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D2E89" w14:textId="77777777" w:rsidR="00B96240" w:rsidRPr="004217CE" w:rsidRDefault="00640E4E" w:rsidP="00B96240">
      <w:pPr>
        <w:pStyle w:val="Titel"/>
      </w:pPr>
      <w:bookmarkStart w:id="0" w:name="_GoBack"/>
      <w:bookmarkEnd w:id="0"/>
      <w:r w:rsidRPr="00F31337">
        <w:t>Konzeptvorlage</w:t>
      </w:r>
    </w:p>
    <w:p w14:paraId="4E4F2AA4" w14:textId="77777777" w:rsidR="005F0F57" w:rsidRPr="004217CE" w:rsidRDefault="00640E4E" w:rsidP="009C7403">
      <w:pPr>
        <w:pStyle w:val="Untertitel"/>
      </w:pPr>
      <w:r w:rsidRPr="00640E4E">
        <w:t>Unfallprävention beim Sport in der Volksschule</w:t>
      </w:r>
    </w:p>
    <w:p w14:paraId="4E23AC7F" w14:textId="77777777" w:rsidR="002D5E8D" w:rsidRDefault="002D5E8D" w:rsidP="00685474"/>
    <w:p w14:paraId="499D5296" w14:textId="77777777" w:rsidR="002D5E8D" w:rsidRDefault="002D5E8D">
      <w:r>
        <w:br w:type="page"/>
      </w:r>
    </w:p>
    <w:p w14:paraId="33762527" w14:textId="77777777" w:rsidR="002D5E8D" w:rsidRDefault="002D5E8D" w:rsidP="002D5E8D">
      <w:pPr>
        <w:pStyle w:val="berschrift1"/>
        <w:framePr w:wrap="around"/>
      </w:pPr>
      <w:r>
        <w:lastRenderedPageBreak/>
        <w:t>Vorbemerkungen:</w:t>
      </w:r>
      <w:r>
        <w:br/>
        <w:t>Warum ein Konzept?</w:t>
      </w:r>
    </w:p>
    <w:p w14:paraId="567C08C8" w14:textId="77777777" w:rsidR="002D5E8D" w:rsidRPr="00E07289" w:rsidRDefault="002D5E8D" w:rsidP="002D5E8D">
      <w:pPr>
        <w:pStyle w:val="Lead"/>
        <w:rPr>
          <w:color w:val="00B2AA" w:themeColor="accent1"/>
        </w:rPr>
      </w:pPr>
      <w:r w:rsidRPr="00E07289">
        <w:rPr>
          <w:color w:val="00B2AA" w:themeColor="accent1"/>
        </w:rPr>
        <w:t>VOR dem Erstellen Ihres Konzepts lesen Sie bitte die Vorbemerkungen und Anleitung zur Nutzung der Konzeptvorlage.</w:t>
      </w:r>
    </w:p>
    <w:p w14:paraId="6F69C2A9" w14:textId="77777777" w:rsidR="002D5E8D" w:rsidRDefault="002D5E8D" w:rsidP="002D5E8D">
      <w:pPr>
        <w:pStyle w:val="StandardmitAbstand"/>
      </w:pPr>
      <w:r>
        <w:t xml:space="preserve">Bewegung und Sport haben im Schulalltag einen zentralen Stellenwert. Die Bedeutung und Zielsetzungen sind in den Lehrplänen ausführlich beschrieben. Bewegung und Sport bergen aber auch gewisse Verletzungsrisiken, das liegt in der Natur der Sache. Deshalb muss der Unfallprävention unbedingt entsprechendes Augenmerk geschenkt werden. Und zwar verbindlich und von allen in Bewegung und Sport aktiven Lehrpersonen. Nur so können die Schulen ihrem Bildungsauftrag und gleichzeitig auch ihrer Obhuts- und Aufsichtspflicht gerecht werden. Doch wie gelingt es, die Unfallprävention für alle verbindlich und auf pädagogisch sinnvolle Art bei der Bewegung und beim Sport in der Schule zu integrieren? Welches Ausmass an Unfallprävention ist nötig? </w:t>
      </w:r>
    </w:p>
    <w:p w14:paraId="475DBDB6" w14:textId="2A5664D5" w:rsidR="002D5E8D" w:rsidRDefault="002D5E8D" w:rsidP="002D5E8D">
      <w:pPr>
        <w:pStyle w:val="StandardmitAbstand"/>
      </w:pPr>
      <w:r>
        <w:t xml:space="preserve">Damit sich die Unfallprävention bei der Bewegung und beim Sport in Ihrer Schule verbindlich und nach einem gemeinsamen Standard etablieren kann, empfehlen die </w:t>
      </w:r>
      <w:r w:rsidR="001C24DC">
        <w:t>BFU</w:t>
      </w:r>
      <w:r>
        <w:t xml:space="preserve"> – Beratungsstelle für Unfallverhütung und das Bundesamt für Sport (BASPO), die wesentlichen Gedanken und Massnahmen in einem Konzept festzuhalten. Im Idealfall wird das Konzept gemeinsam (allenfalls von einer Arbeitsgruppe) erarbeitet. Mit der vorliegenden Konzeptvorlage stellen Ihnen die </w:t>
      </w:r>
      <w:r w:rsidR="001C24DC">
        <w:t>BFU</w:t>
      </w:r>
      <w:r>
        <w:t xml:space="preserve"> und das BASPO einen Vorschlag für die Erarbeitung Ihres Konzepts zur Verfügung. Die Inhalte können übernommen, ergänzt und/oder gekürzt werden, so dass es für Ihre Schule passt. Ihr fertiges Konzept gilt für alle Lehrpersonen und wird neuen Lehrpersonen zu Beginn ihrer Tätigkeit an Ihrer Schule abgegeben. </w:t>
      </w:r>
    </w:p>
    <w:p w14:paraId="7243D3BE" w14:textId="77777777" w:rsidR="002D5E8D" w:rsidRDefault="002D5E8D" w:rsidP="002D5E8D">
      <w:pPr>
        <w:pStyle w:val="berschrift1"/>
        <w:framePr w:wrap="around"/>
      </w:pPr>
      <w:r>
        <w:lastRenderedPageBreak/>
        <w:t>Anleitung zur Nutzung der Konzeptvorlage</w:t>
      </w:r>
    </w:p>
    <w:p w14:paraId="2F1F1E0E" w14:textId="6E854303" w:rsidR="002D5E8D" w:rsidRDefault="002D5E8D" w:rsidP="002D5E8D">
      <w:pPr>
        <w:pStyle w:val="StandardmitAbstand"/>
      </w:pPr>
      <w:r>
        <w:t xml:space="preserve">Die Kapitel der Konzeptvorlage orientieren sich an den sechs Kompetenzbereichen im Fachbereich «Bewegung und Sport» des Lehrplans 21 und weisen jeweils die gleiche Struktur auf. Es werden die vier zentralen sicherheitsrelevanten Aspekte </w:t>
      </w:r>
      <w:r w:rsidR="00BE4A63">
        <w:t xml:space="preserve">thematisiert: </w:t>
      </w:r>
      <w:r>
        <w:t>1. Qualifikation, 2. Planung und Infrastruktur, 3. Unterricht</w:t>
      </w:r>
      <w:r w:rsidR="00BE4A63">
        <w:t xml:space="preserve">, </w:t>
      </w:r>
      <w:r>
        <w:t>4. Unterlagen, Material und Schutzausrüstung</w:t>
      </w:r>
    </w:p>
    <w:p w14:paraId="57D0C6A4" w14:textId="77777777" w:rsidR="002D5E8D" w:rsidRDefault="002D5E8D" w:rsidP="002D5E8D">
      <w:pPr>
        <w:pStyle w:val="StandardmitAbstand"/>
      </w:pPr>
      <w:r>
        <w:t xml:space="preserve">Um die in der rechten Spalte eingefügten Kommentare sehen zu können, muss das Dokument im Überarbeitungsmodus geöffnet werden: </w:t>
      </w:r>
    </w:p>
    <w:p w14:paraId="7F616D52" w14:textId="06D2FAB3" w:rsidR="002D5E8D" w:rsidRDefault="002D5E8D" w:rsidP="002D5E8D">
      <w:pPr>
        <w:pStyle w:val="Aufzhlung1"/>
      </w:pPr>
      <w:r>
        <w:t xml:space="preserve">Klicken Sie auf das Register </w:t>
      </w:r>
      <w:r w:rsidR="006469D3">
        <w:t>«</w:t>
      </w:r>
      <w:r>
        <w:t>Überprüfen</w:t>
      </w:r>
      <w:r w:rsidR="006469D3">
        <w:t>»</w:t>
      </w:r>
      <w:r>
        <w:t xml:space="preserve">. </w:t>
      </w:r>
    </w:p>
    <w:p w14:paraId="57ABEAA2" w14:textId="0885D8BB" w:rsidR="002D5E8D" w:rsidRDefault="002D5E8D" w:rsidP="002D5E8D">
      <w:pPr>
        <w:pStyle w:val="Aufzhlung1"/>
      </w:pPr>
      <w:r>
        <w:t xml:space="preserve">Im Menu </w:t>
      </w:r>
      <w:r w:rsidR="006469D3">
        <w:t>«</w:t>
      </w:r>
      <w:r>
        <w:t>Nachverfolgung</w:t>
      </w:r>
      <w:r w:rsidR="006469D3">
        <w:t>»</w:t>
      </w:r>
      <w:r>
        <w:t xml:space="preserve"> markieren Sie </w:t>
      </w:r>
      <w:r w:rsidR="006469D3">
        <w:t>«</w:t>
      </w:r>
      <w:r>
        <w:t>Markup: alle</w:t>
      </w:r>
      <w:r w:rsidR="006469D3">
        <w:t>»</w:t>
      </w:r>
      <w:r>
        <w:t xml:space="preserve"> und versehen bei </w:t>
      </w:r>
      <w:r w:rsidR="006469D3">
        <w:t>«</w:t>
      </w:r>
      <w:r>
        <w:t>Markup anzeigen</w:t>
      </w:r>
      <w:r w:rsidR="006469D3">
        <w:t>»</w:t>
      </w:r>
      <w:r>
        <w:t xml:space="preserve"> die Kommentare mit einem Gutzeichen.</w:t>
      </w:r>
    </w:p>
    <w:p w14:paraId="79552ED3" w14:textId="6F8046B5" w:rsidR="002D5E8D" w:rsidRDefault="002D5E8D" w:rsidP="002D5E8D">
      <w:pPr>
        <w:pStyle w:val="StandardmitAbstand"/>
      </w:pPr>
      <w:r>
        <w:t>Sämtliche Kommentare dienen dazu, sicherheitsrelevante Fragen hervorzuheben und entsprechende Empfehlungen dazu abzugeben. Sie sollen helfen, eigene Massnahmen zu definieren</w:t>
      </w:r>
      <w:r w:rsidR="00BE4A63">
        <w:t>,</w:t>
      </w:r>
      <w:r>
        <w:t xml:space="preserve"> um diese in der Textspalte links auf Ihre Schule angepasst zu formulieren. Es macht nur Sinn, Ausführungen zu Bewegungs- und Sportarten in Ihrem Konzept zu haben, welche an Ihrer Schule auch tatsächlich ausgeführt werden.</w:t>
      </w:r>
    </w:p>
    <w:p w14:paraId="53F25D05" w14:textId="3AA4BA9A" w:rsidR="002D5E8D" w:rsidRDefault="002D5E8D" w:rsidP="002D5E8D">
      <w:pPr>
        <w:pStyle w:val="StandardmitAbstand"/>
      </w:pPr>
      <w:r>
        <w:t xml:space="preserve">Der vorgegebene Mustertext basiert auf Empfehlungen der </w:t>
      </w:r>
      <w:r w:rsidR="001C24DC">
        <w:t>BFU</w:t>
      </w:r>
      <w:r>
        <w:t xml:space="preserve"> und des BASPO und kann entweder übernommen oder passagenweise oder ganz ersetzt werden. Kapitel über Bewegungs- und Sportarten, die an Ihrer Schule nicht ausgeübt werden, können ersatzlos gestrichen werden. </w:t>
      </w:r>
    </w:p>
    <w:p w14:paraId="13E77923" w14:textId="77777777" w:rsidR="002D5E8D" w:rsidRDefault="002D5E8D" w:rsidP="002D5E8D">
      <w:pPr>
        <w:pStyle w:val="StandardmitAbstand"/>
      </w:pPr>
      <w:r>
        <w:t xml:space="preserve">Speichern Sie das Konzept unter einem neuen Namen ab. Alle Vorbemerkungen sowie die Anleitung zur Nutzung der Konzeptvorlage können nun gelöscht werden. </w:t>
      </w:r>
    </w:p>
    <w:p w14:paraId="321EF1E8" w14:textId="5757EC7E" w:rsidR="002D5E8D" w:rsidRDefault="002D5E8D" w:rsidP="002D5E8D">
      <w:pPr>
        <w:pStyle w:val="StandardmitAbstand"/>
      </w:pPr>
      <w:r>
        <w:t xml:space="preserve">Im Menu </w:t>
      </w:r>
      <w:r w:rsidR="006469D3">
        <w:t>«</w:t>
      </w:r>
      <w:r>
        <w:t>Nachverfolgung</w:t>
      </w:r>
      <w:r w:rsidR="006469D3">
        <w:t>»</w:t>
      </w:r>
      <w:r>
        <w:t xml:space="preserve"> markieren Sie nun </w:t>
      </w:r>
      <w:r w:rsidR="006469D3">
        <w:t>«</w:t>
      </w:r>
      <w:r>
        <w:t>Markup: keine</w:t>
      </w:r>
      <w:r w:rsidR="006469D3">
        <w:t>»</w:t>
      </w:r>
      <w:r>
        <w:t xml:space="preserve">, sodass Ihr Konzept gebrauchsfertig vorliegt. Klicken Sie mit der rechten Maustaste auf das Inhaltsverzeichnis und danach auf </w:t>
      </w:r>
      <w:r w:rsidR="006469D3">
        <w:t>«</w:t>
      </w:r>
      <w:r>
        <w:t>Felder aktualisieren</w:t>
      </w:r>
      <w:r w:rsidR="006469D3">
        <w:t>»</w:t>
      </w:r>
      <w:r>
        <w:t xml:space="preserve"> und </w:t>
      </w:r>
      <w:r w:rsidR="006469D3">
        <w:t>«</w:t>
      </w:r>
      <w:r>
        <w:t>Gesamtes Verzeichnis aktualisieren</w:t>
      </w:r>
      <w:r w:rsidR="006469D3">
        <w:t>»</w:t>
      </w:r>
      <w:r>
        <w:t xml:space="preserve">. Ihr Konzept liegt nun druckbereit vor. </w:t>
      </w:r>
    </w:p>
    <w:p w14:paraId="683321FA" w14:textId="77777777" w:rsidR="002D5E8D" w:rsidRPr="00466E79" w:rsidRDefault="002D5E8D" w:rsidP="002D5E8D">
      <w:pPr>
        <w:pStyle w:val="berschrift1"/>
        <w:framePr w:wrap="around"/>
      </w:pPr>
      <w:r w:rsidRPr="00466E79">
        <w:lastRenderedPageBreak/>
        <w:t>Abkürzungen</w:t>
      </w:r>
    </w:p>
    <w:p w14:paraId="0CAB65B7" w14:textId="77777777" w:rsidR="002D5E8D" w:rsidRPr="00466E79" w:rsidRDefault="002D5E8D" w:rsidP="002D5E8D">
      <w:pPr>
        <w:pStyle w:val="Aufzhlung1"/>
      </w:pPr>
      <w:r w:rsidRPr="00466E79">
        <w:t xml:space="preserve">SL </w:t>
      </w:r>
      <w:r w:rsidRPr="00466E79">
        <w:rPr>
          <w:rFonts w:ascii="Wingdings" w:eastAsia="Wingdings" w:hAnsi="Wingdings" w:cs="Wingdings"/>
        </w:rPr>
        <w:t></w:t>
      </w:r>
      <w:r w:rsidRPr="00466E79">
        <w:t xml:space="preserve"> Schulleitung</w:t>
      </w:r>
    </w:p>
    <w:p w14:paraId="2669D48E" w14:textId="77777777" w:rsidR="002D5E8D" w:rsidRPr="00466E79" w:rsidRDefault="002D5E8D" w:rsidP="002D5E8D">
      <w:pPr>
        <w:pStyle w:val="Aufzhlung1"/>
      </w:pPr>
      <w:r w:rsidRPr="00466E79">
        <w:t xml:space="preserve">LP </w:t>
      </w:r>
      <w:r w:rsidRPr="00466E79">
        <w:rPr>
          <w:rFonts w:ascii="Wingdings" w:eastAsia="Wingdings" w:hAnsi="Wingdings" w:cs="Wingdings"/>
        </w:rPr>
        <w:t></w:t>
      </w:r>
      <w:r w:rsidRPr="00466E79">
        <w:t xml:space="preserve"> Lehrperson</w:t>
      </w:r>
    </w:p>
    <w:p w14:paraId="450C1278" w14:textId="77777777" w:rsidR="002D5E8D" w:rsidRPr="00466E79" w:rsidRDefault="002D5E8D" w:rsidP="002D5E8D">
      <w:pPr>
        <w:pStyle w:val="Aufzhlung1"/>
      </w:pPr>
      <w:r w:rsidRPr="00466E79">
        <w:t xml:space="preserve">SuS </w:t>
      </w:r>
      <w:r w:rsidRPr="00466E79">
        <w:rPr>
          <w:rFonts w:ascii="Wingdings" w:eastAsia="Wingdings" w:hAnsi="Wingdings" w:cs="Wingdings"/>
        </w:rPr>
        <w:t></w:t>
      </w:r>
      <w:r w:rsidRPr="00466E79">
        <w:t xml:space="preserve"> Schüler und Schülerin, Schüler und Schülerinnen</w:t>
      </w:r>
    </w:p>
    <w:p w14:paraId="7B2D58FC" w14:textId="77777777" w:rsidR="002D5E8D" w:rsidRPr="00466E79" w:rsidRDefault="002D5E8D" w:rsidP="002D5E8D">
      <w:pPr>
        <w:pStyle w:val="Aufzhlung1"/>
      </w:pPr>
      <w:r w:rsidRPr="00466E79">
        <w:t xml:space="preserve">S </w:t>
      </w:r>
      <w:r w:rsidRPr="00466E79">
        <w:rPr>
          <w:rFonts w:ascii="Wingdings" w:eastAsia="Wingdings" w:hAnsi="Wingdings" w:cs="Wingdings"/>
        </w:rPr>
        <w:t></w:t>
      </w:r>
      <w:r w:rsidRPr="00466E79">
        <w:t xml:space="preserve"> Schüler oder Schülerin</w:t>
      </w:r>
    </w:p>
    <w:p w14:paraId="15BBC21F" w14:textId="77777777" w:rsidR="002D5E8D" w:rsidRPr="00466E79" w:rsidRDefault="002D5E8D" w:rsidP="002D5E8D">
      <w:pPr>
        <w:pStyle w:val="Aufzhlung1"/>
      </w:pPr>
      <w:r w:rsidRPr="00466E79">
        <w:t xml:space="preserve">J+S </w:t>
      </w:r>
      <w:r w:rsidRPr="00466E79">
        <w:rPr>
          <w:rFonts w:ascii="Wingdings" w:eastAsia="Wingdings" w:hAnsi="Wingdings" w:cs="Wingdings"/>
        </w:rPr>
        <w:t></w:t>
      </w:r>
      <w:r w:rsidRPr="00466E79">
        <w:t xml:space="preserve"> Jugend und Sport</w:t>
      </w:r>
    </w:p>
    <w:p w14:paraId="5F12DB6D" w14:textId="77777777" w:rsidR="002D5E8D" w:rsidRPr="00466E79" w:rsidRDefault="002D5E8D" w:rsidP="002D5E8D">
      <w:pPr>
        <w:pStyle w:val="Aufzhlung1"/>
      </w:pPr>
      <w:r w:rsidRPr="00466E79">
        <w:t xml:space="preserve">SVSS </w:t>
      </w:r>
      <w:r w:rsidRPr="00466E79">
        <w:rPr>
          <w:rFonts w:ascii="Wingdings" w:eastAsia="Wingdings" w:hAnsi="Wingdings" w:cs="Wingdings"/>
        </w:rPr>
        <w:t></w:t>
      </w:r>
      <w:r w:rsidRPr="00466E79">
        <w:t xml:space="preserve"> Verband für Sport in der Schule</w:t>
      </w:r>
    </w:p>
    <w:p w14:paraId="7178DF54" w14:textId="77777777" w:rsidR="002D5E8D" w:rsidRPr="00466E79" w:rsidRDefault="002D5E8D" w:rsidP="002D5E8D">
      <w:pPr>
        <w:pStyle w:val="Aufzhlung1"/>
      </w:pPr>
      <w:r w:rsidRPr="00466E79">
        <w:t xml:space="preserve">STV </w:t>
      </w:r>
      <w:r w:rsidRPr="00466E79">
        <w:rPr>
          <w:rFonts w:ascii="Wingdings" w:eastAsia="Wingdings" w:hAnsi="Wingdings" w:cs="Wingdings"/>
        </w:rPr>
        <w:t></w:t>
      </w:r>
      <w:r w:rsidRPr="00466E79">
        <w:t xml:space="preserve"> Schweizerischer Turnverband</w:t>
      </w:r>
    </w:p>
    <w:p w14:paraId="451C8796" w14:textId="77777777" w:rsidR="002D5E8D" w:rsidRPr="00466E79" w:rsidRDefault="002D5E8D" w:rsidP="002D5E8D">
      <w:pPr>
        <w:pStyle w:val="Aufzhlung1"/>
      </w:pPr>
      <w:r w:rsidRPr="00466E79">
        <w:t xml:space="preserve">SLRG </w:t>
      </w:r>
      <w:r w:rsidRPr="00466E79">
        <w:rPr>
          <w:rFonts w:ascii="Wingdings" w:eastAsia="Wingdings" w:hAnsi="Wingdings" w:cs="Wingdings"/>
        </w:rPr>
        <w:t></w:t>
      </w:r>
      <w:r w:rsidRPr="00466E79">
        <w:t xml:space="preserve"> Schweizerische Lebensrettungsgesellschaft</w:t>
      </w:r>
    </w:p>
    <w:p w14:paraId="728A58E2" w14:textId="77777777" w:rsidR="002D5E8D" w:rsidRPr="00466E79" w:rsidRDefault="002D5E8D" w:rsidP="002D5E8D">
      <w:pPr>
        <w:pStyle w:val="Aufzhlung1"/>
      </w:pPr>
      <w:r w:rsidRPr="00466E79">
        <w:t xml:space="preserve">WSC </w:t>
      </w:r>
      <w:r w:rsidRPr="00466E79">
        <w:rPr>
          <w:rFonts w:ascii="Wingdings" w:eastAsia="Wingdings" w:hAnsi="Wingdings" w:cs="Wingdings"/>
        </w:rPr>
        <w:t></w:t>
      </w:r>
      <w:r w:rsidRPr="00466E79">
        <w:t xml:space="preserve"> Wasser-Sicherheits-Check</w:t>
      </w:r>
    </w:p>
    <w:p w14:paraId="4080DCAC" w14:textId="77777777" w:rsidR="002D5E8D" w:rsidRPr="00466E79" w:rsidRDefault="002D5E8D" w:rsidP="002D5E8D">
      <w:pPr>
        <w:pStyle w:val="Aufzhlung1"/>
      </w:pPr>
      <w:r w:rsidRPr="00466E79">
        <w:t xml:space="preserve">OL </w:t>
      </w:r>
      <w:r w:rsidRPr="00466E79">
        <w:rPr>
          <w:rFonts w:ascii="Wingdings" w:eastAsia="Wingdings" w:hAnsi="Wingdings" w:cs="Wingdings"/>
        </w:rPr>
        <w:t></w:t>
      </w:r>
      <w:r w:rsidRPr="00466E79">
        <w:t xml:space="preserve"> Orientierungslauf</w:t>
      </w:r>
    </w:p>
    <w:p w14:paraId="2A9E9504" w14:textId="77777777" w:rsidR="002D5E8D" w:rsidRPr="00466E79" w:rsidRDefault="002D5E8D" w:rsidP="002D5E8D">
      <w:pPr>
        <w:pStyle w:val="Aufzhlung1"/>
      </w:pPr>
      <w:r w:rsidRPr="00466E79">
        <w:t xml:space="preserve">STV </w:t>
      </w:r>
      <w:r w:rsidRPr="00466E79">
        <w:rPr>
          <w:rFonts w:ascii="Wingdings" w:eastAsia="Wingdings" w:hAnsi="Wingdings" w:cs="Wingdings"/>
        </w:rPr>
        <w:t></w:t>
      </w:r>
      <w:r w:rsidRPr="00466E79">
        <w:t xml:space="preserve"> Schweizerischer Turnverband</w:t>
      </w:r>
    </w:p>
    <w:p w14:paraId="20C78ED3" w14:textId="77777777" w:rsidR="002D5E8D" w:rsidRPr="00466E79" w:rsidRDefault="002D5E8D" w:rsidP="002D5E8D">
      <w:pPr>
        <w:pStyle w:val="Aufzhlung1"/>
      </w:pPr>
      <w:r w:rsidRPr="00466E79">
        <w:t xml:space="preserve">BASPO </w:t>
      </w:r>
      <w:r w:rsidRPr="00466E79">
        <w:rPr>
          <w:rFonts w:ascii="Wingdings" w:eastAsia="Wingdings" w:hAnsi="Wingdings" w:cs="Wingdings"/>
        </w:rPr>
        <w:t></w:t>
      </w:r>
      <w:r w:rsidRPr="00466E79">
        <w:t xml:space="preserve"> Bundesamt für Sport</w:t>
      </w:r>
    </w:p>
    <w:p w14:paraId="22BEFC5C" w14:textId="77777777" w:rsidR="002D5E8D" w:rsidRPr="00466E79" w:rsidRDefault="002D5E8D" w:rsidP="002D5E8D">
      <w:pPr>
        <w:pStyle w:val="Aufzhlung1"/>
      </w:pPr>
      <w:r w:rsidRPr="00466E79">
        <w:t xml:space="preserve">GAS </w:t>
      </w:r>
      <w:r w:rsidRPr="00466E79">
        <w:rPr>
          <w:rFonts w:ascii="Wingdings" w:eastAsia="Wingdings" w:hAnsi="Wingdings" w:cs="Wingdings"/>
        </w:rPr>
        <w:t></w:t>
      </w:r>
      <w:r w:rsidRPr="00466E79">
        <w:t xml:space="preserve"> Dozentenverband Geräteturnen und Akrosport der Schweizer Hochschulen</w:t>
      </w:r>
    </w:p>
    <w:p w14:paraId="13E428BF" w14:textId="77777777" w:rsidR="002D5E8D" w:rsidRPr="00466E79" w:rsidRDefault="002D5E8D" w:rsidP="002D5E8D">
      <w:pPr>
        <w:pStyle w:val="Aufzhlung1"/>
      </w:pPr>
      <w:r w:rsidRPr="00466E79">
        <w:t xml:space="preserve">SAC </w:t>
      </w:r>
      <w:r w:rsidRPr="00466E79">
        <w:rPr>
          <w:rFonts w:ascii="Wingdings" w:eastAsia="Wingdings" w:hAnsi="Wingdings" w:cs="Wingdings"/>
        </w:rPr>
        <w:t></w:t>
      </w:r>
      <w:r w:rsidRPr="00466E79">
        <w:t xml:space="preserve"> Schweizerischer Alpen Club</w:t>
      </w:r>
    </w:p>
    <w:p w14:paraId="32FBDA44" w14:textId="77777777" w:rsidR="002D5E8D" w:rsidRPr="00466E79" w:rsidRDefault="002D5E8D" w:rsidP="002D5E8D">
      <w:pPr>
        <w:pStyle w:val="Aufzhlung1"/>
      </w:pPr>
      <w:r w:rsidRPr="00466E79">
        <w:t xml:space="preserve">FäG </w:t>
      </w:r>
      <w:r w:rsidRPr="00466E79">
        <w:rPr>
          <w:rFonts w:ascii="Wingdings" w:eastAsia="Wingdings" w:hAnsi="Wingdings" w:cs="Wingdings"/>
        </w:rPr>
        <w:t></w:t>
      </w:r>
      <w:r w:rsidRPr="00466E79">
        <w:t xml:space="preserve"> Fahrzeugähnliche Geräte</w:t>
      </w:r>
    </w:p>
    <w:p w14:paraId="02F122FF" w14:textId="77777777" w:rsidR="002D5E8D" w:rsidRPr="00466E79" w:rsidRDefault="002D5E8D" w:rsidP="002D5E8D">
      <w:pPr>
        <w:pStyle w:val="Aufzhlung1"/>
      </w:pPr>
      <w:r w:rsidRPr="00466E79">
        <w:t xml:space="preserve">FIS </w:t>
      </w:r>
      <w:r w:rsidRPr="00466E79">
        <w:rPr>
          <w:rFonts w:ascii="Wingdings" w:eastAsia="Wingdings" w:hAnsi="Wingdings" w:cs="Wingdings"/>
        </w:rPr>
        <w:t></w:t>
      </w:r>
      <w:r w:rsidRPr="00466E79">
        <w:t xml:space="preserve"> Internationaler Ski Verband</w:t>
      </w:r>
    </w:p>
    <w:p w14:paraId="77D83E44" w14:textId="77777777" w:rsidR="002D5E8D" w:rsidRPr="00466E79" w:rsidRDefault="002D5E8D" w:rsidP="002D5E8D">
      <w:pPr>
        <w:pStyle w:val="Aufzhlung1"/>
      </w:pPr>
      <w:r w:rsidRPr="00466E79">
        <w:t xml:space="preserve">SKUS </w:t>
      </w:r>
      <w:r w:rsidRPr="00466E79">
        <w:rPr>
          <w:rFonts w:ascii="Wingdings" w:eastAsia="Wingdings" w:hAnsi="Wingdings" w:cs="Wingdings"/>
        </w:rPr>
        <w:t></w:t>
      </w:r>
      <w:r w:rsidRPr="00466E79">
        <w:t xml:space="preserve"> Schweizerische Kommission für Unfallverhütung auf Schneesportabfahrten</w:t>
      </w:r>
    </w:p>
    <w:p w14:paraId="3DD9A84C" w14:textId="77777777" w:rsidR="002D5E8D" w:rsidRPr="00466E79" w:rsidRDefault="002D5E8D" w:rsidP="002D5E8D">
      <w:pPr>
        <w:pStyle w:val="Aufzhlung1"/>
      </w:pPr>
      <w:r w:rsidRPr="00466E79">
        <w:t xml:space="preserve">LVS </w:t>
      </w:r>
      <w:r w:rsidRPr="00466E79">
        <w:rPr>
          <w:rFonts w:ascii="Wingdings" w:eastAsia="Wingdings" w:hAnsi="Wingdings" w:cs="Wingdings"/>
        </w:rPr>
        <w:t></w:t>
      </w:r>
      <w:r w:rsidRPr="00466E79">
        <w:t xml:space="preserve"> Lawinenverschütteten Suchgerät</w:t>
      </w:r>
    </w:p>
    <w:p w14:paraId="621A443F" w14:textId="77777777" w:rsidR="002D5E8D" w:rsidRPr="00052DC7" w:rsidRDefault="002D5E8D" w:rsidP="002D5E8D">
      <w:pPr>
        <w:pStyle w:val="Aufzhlung1"/>
      </w:pPr>
      <w:r w:rsidRPr="00466E79">
        <w:t xml:space="preserve">SLF </w:t>
      </w:r>
      <w:r w:rsidRPr="00466E79">
        <w:rPr>
          <w:rFonts w:ascii="Wingdings" w:eastAsia="Wingdings" w:hAnsi="Wingdings" w:cs="Wingdings"/>
        </w:rPr>
        <w:t></w:t>
      </w:r>
      <w:r w:rsidRPr="00466E79">
        <w:t xml:space="preserve"> Institut für Schnee- und Lawinenforschung</w:t>
      </w:r>
    </w:p>
    <w:p w14:paraId="24B92085" w14:textId="7B3E6888" w:rsidR="005F0F57" w:rsidRPr="004217CE" w:rsidRDefault="009C7403" w:rsidP="002D5E8D">
      <w:pPr>
        <w:pStyle w:val="StandardmitAbstand"/>
      </w:pPr>
      <w:r w:rsidRPr="004217CE">
        <w:rPr>
          <w:noProof/>
          <w:lang w:eastAsia="de-CH"/>
        </w:rPr>
        <mc:AlternateContent>
          <mc:Choice Requires="wps">
            <w:drawing>
              <wp:anchor distT="0" distB="0" distL="114300" distR="114300" simplePos="0" relativeHeight="251659264" behindDoc="0" locked="1" layoutInCell="1" allowOverlap="1" wp14:anchorId="5BCECDA1" wp14:editId="27B3726E">
                <wp:simplePos x="0" y="0"/>
                <wp:positionH relativeFrom="column">
                  <wp:posOffset>1270</wp:posOffset>
                </wp:positionH>
                <wp:positionV relativeFrom="page">
                  <wp:align>bottom</wp:align>
                </wp:positionV>
                <wp:extent cx="6145200" cy="1180800"/>
                <wp:effectExtent l="0" t="0" r="8255" b="0"/>
                <wp:wrapNone/>
                <wp:docPr id="24" name="Textfeld 24"/>
                <wp:cNvGraphicFramePr/>
                <a:graphic xmlns:a="http://schemas.openxmlformats.org/drawingml/2006/main">
                  <a:graphicData uri="http://schemas.microsoft.com/office/word/2010/wordprocessingShape">
                    <wps:wsp>
                      <wps:cNvSpPr txBox="1"/>
                      <wps:spPr>
                        <a:xfrm>
                          <a:off x="0" y="0"/>
                          <a:ext cx="6145200" cy="118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F46954" w14:textId="0677B227" w:rsidR="006469D3" w:rsidRPr="009C7403" w:rsidRDefault="006469D3" w:rsidP="009C7403">
                            <w:pPr>
                              <w:tabs>
                                <w:tab w:val="left" w:pos="5954"/>
                              </w:tabs>
                              <w:rPr>
                                <w:sz w:val="17"/>
                                <w:szCs w:val="17"/>
                              </w:rPr>
                            </w:pPr>
                          </w:p>
                        </w:txbxContent>
                      </wps:txbx>
                      <wps:bodyPr rot="0" spcFirstLastPara="0" vertOverflow="overflow" horzOverflow="overflow" vert="horz" wrap="square" lIns="0" tIns="0" rIns="0" bIns="50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ECDA1" id="_x0000_t202" coordsize="21600,21600" o:spt="202" path="m,l,21600r21600,l21600,xe">
                <v:stroke joinstyle="miter"/>
                <v:path gradientshapeok="t" o:connecttype="rect"/>
              </v:shapetype>
              <v:shape id="Textfeld 24" o:spid="_x0000_s1026" type="#_x0000_t202" style="position:absolute;margin-left:.1pt;margin-top:0;width:483.85pt;height:93pt;z-index:251659264;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" filled="f" stroked="f" strokeweight=".5pt">
                <v:textbox inset="0,0,0,14mm">
                  <w:txbxContent>
                    <w:p w14:paraId="7BF46954" w14:textId="0677B227" w:rsidR="006469D3" w:rsidRPr="009C7403" w:rsidRDefault="006469D3" w:rsidP="009C7403">
                      <w:pPr>
                        <w:tabs>
                          <w:tab w:val="left" w:pos="5954"/>
                        </w:tabs>
                        <w:rPr>
                          <w:sz w:val="17"/>
                          <w:szCs w:val="17"/>
                        </w:rPr>
                      </w:pPr>
                    </w:p>
                  </w:txbxContent>
                </v:textbox>
                <w10:wrap anchory="page"/>
                <w10:anchorlock/>
              </v:shape>
            </w:pict>
          </mc:Fallback>
        </mc:AlternateContent>
      </w:r>
    </w:p>
    <w:bookmarkStart w:id="1" w:name="_Toc38361137" w:displacedByCustomXml="next"/>
    <w:sdt>
      <w:sdtPr>
        <w:rPr>
          <w:rFonts w:asciiTheme="minorHAnsi" w:eastAsiaTheme="minorHAnsi" w:hAnsiTheme="minorHAnsi" w:cstheme="minorBidi"/>
          <w:bCs w:val="0"/>
          <w:spacing w:val="2"/>
          <w:sz w:val="19"/>
          <w:szCs w:val="22"/>
        </w:rPr>
        <w:id w:val="1379284971"/>
        <w:docPartObj>
          <w:docPartGallery w:val="Table of Contents"/>
          <w:docPartUnique/>
        </w:docPartObj>
      </w:sdtPr>
      <w:sdtEndPr>
        <w:rPr>
          <w:b/>
          <w:spacing w:val="0"/>
        </w:rPr>
      </w:sdtEndPr>
      <w:sdtContent>
        <w:p w14:paraId="6D215CEA" w14:textId="77777777" w:rsidR="00903E80" w:rsidRPr="004217CE" w:rsidRDefault="00903E80" w:rsidP="00CE14D7">
          <w:pPr>
            <w:pStyle w:val="berschrift1nummeriert"/>
            <w:framePr w:wrap="around"/>
            <w:numPr>
              <w:ilvl w:val="0"/>
              <w:numId w:val="0"/>
            </w:numPr>
            <w:ind w:left="1470" w:hanging="1470"/>
          </w:pPr>
          <w:r w:rsidRPr="004217CE">
            <w:t>Inhalt</w:t>
          </w:r>
          <w:bookmarkEnd w:id="1"/>
        </w:p>
        <w:p w14:paraId="4FA43D1E" w14:textId="4E93106D" w:rsidR="00D205D4" w:rsidRDefault="006469D3" w:rsidP="00D205D4">
          <w:pPr>
            <w:pStyle w:val="Verzeichnis1"/>
            <w:rPr>
              <w:rFonts w:eastAsiaTheme="minorEastAsia"/>
              <w:b w:val="0"/>
              <w:bCs w:val="0"/>
              <w:color w:val="auto"/>
              <w:sz w:val="22"/>
              <w:lang w:val="de-CH" w:eastAsia="de-CH"/>
            </w:rPr>
          </w:pPr>
          <w:r>
            <w:fldChar w:fldCharType="begin"/>
          </w:r>
          <w:r>
            <w:instrText xml:space="preserve"> TOC \h \z \t "Überschrift 1 nummeriert;1;Überschrift 2 nummeriert;2;Überschrift 3 nummeriert;3" </w:instrText>
          </w:r>
          <w:r>
            <w:fldChar w:fldCharType="separate"/>
          </w:r>
          <w:hyperlink w:anchor="_Toc38361137" w:history="1"/>
          <w:hyperlink w:anchor="_Toc38361138" w:history="1">
            <w:r w:rsidR="00D205D4" w:rsidRPr="00913659">
              <w:rPr>
                <w:rStyle w:val="Hyperlink"/>
              </w:rPr>
              <w:t>I.</w:t>
            </w:r>
            <w:r w:rsidR="00D205D4">
              <w:rPr>
                <w:rFonts w:eastAsiaTheme="minorEastAsia"/>
                <w:b w:val="0"/>
                <w:bCs w:val="0"/>
                <w:color w:val="auto"/>
                <w:sz w:val="22"/>
                <w:lang w:val="de-CH" w:eastAsia="de-CH"/>
              </w:rPr>
              <w:tab/>
            </w:r>
            <w:r w:rsidR="00D205D4" w:rsidRPr="00913659">
              <w:rPr>
                <w:rStyle w:val="Hyperlink"/>
              </w:rPr>
              <w:t>Einleitung</w:t>
            </w:r>
            <w:r w:rsidR="00D205D4">
              <w:rPr>
                <w:webHidden/>
              </w:rPr>
              <w:tab/>
            </w:r>
            <w:r w:rsidR="00D205D4">
              <w:rPr>
                <w:webHidden/>
              </w:rPr>
              <w:fldChar w:fldCharType="begin"/>
            </w:r>
            <w:r w:rsidR="00D205D4">
              <w:rPr>
                <w:webHidden/>
              </w:rPr>
              <w:instrText xml:space="preserve"> PAGEREF _Toc38361138 \h </w:instrText>
            </w:r>
            <w:r w:rsidR="00D205D4">
              <w:rPr>
                <w:webHidden/>
              </w:rPr>
            </w:r>
            <w:r w:rsidR="00D205D4">
              <w:rPr>
                <w:webHidden/>
              </w:rPr>
              <w:fldChar w:fldCharType="separate"/>
            </w:r>
            <w:r w:rsidR="00D205D4">
              <w:rPr>
                <w:webHidden/>
              </w:rPr>
              <w:t>6</w:t>
            </w:r>
            <w:r w:rsidR="00D205D4">
              <w:rPr>
                <w:webHidden/>
              </w:rPr>
              <w:fldChar w:fldCharType="end"/>
            </w:r>
          </w:hyperlink>
        </w:p>
        <w:p w14:paraId="6AC9949E" w14:textId="161DCE04" w:rsidR="00D205D4" w:rsidRDefault="00644DB0">
          <w:pPr>
            <w:pStyle w:val="Verzeichnis1"/>
            <w:rPr>
              <w:rFonts w:eastAsiaTheme="minorEastAsia"/>
              <w:b w:val="0"/>
              <w:bCs w:val="0"/>
              <w:color w:val="auto"/>
              <w:sz w:val="22"/>
              <w:lang w:val="de-CH" w:eastAsia="de-CH"/>
            </w:rPr>
          </w:pPr>
          <w:hyperlink w:anchor="_Toc38361139" w:history="1">
            <w:r w:rsidR="00D205D4" w:rsidRPr="00913659">
              <w:rPr>
                <w:rStyle w:val="Hyperlink"/>
              </w:rPr>
              <w:t>II.</w:t>
            </w:r>
            <w:r w:rsidR="00D205D4">
              <w:rPr>
                <w:rFonts w:eastAsiaTheme="minorEastAsia"/>
                <w:b w:val="0"/>
                <w:bCs w:val="0"/>
                <w:color w:val="auto"/>
                <w:sz w:val="22"/>
                <w:lang w:val="de-CH" w:eastAsia="de-CH"/>
              </w:rPr>
              <w:tab/>
            </w:r>
            <w:r w:rsidR="00D205D4" w:rsidRPr="00913659">
              <w:rPr>
                <w:rStyle w:val="Hyperlink"/>
              </w:rPr>
              <w:t>Kompetenzbereiche des Lehrplans 21</w:t>
            </w:r>
            <w:r w:rsidR="00D205D4">
              <w:rPr>
                <w:webHidden/>
              </w:rPr>
              <w:tab/>
            </w:r>
            <w:r w:rsidR="00D205D4">
              <w:rPr>
                <w:webHidden/>
              </w:rPr>
              <w:fldChar w:fldCharType="begin"/>
            </w:r>
            <w:r w:rsidR="00D205D4">
              <w:rPr>
                <w:webHidden/>
              </w:rPr>
              <w:instrText xml:space="preserve"> PAGEREF _Toc38361139 \h </w:instrText>
            </w:r>
            <w:r w:rsidR="00D205D4">
              <w:rPr>
                <w:webHidden/>
              </w:rPr>
            </w:r>
            <w:r w:rsidR="00D205D4">
              <w:rPr>
                <w:webHidden/>
              </w:rPr>
              <w:fldChar w:fldCharType="separate"/>
            </w:r>
            <w:r w:rsidR="00D205D4">
              <w:rPr>
                <w:webHidden/>
              </w:rPr>
              <w:t>7</w:t>
            </w:r>
            <w:r w:rsidR="00D205D4">
              <w:rPr>
                <w:webHidden/>
              </w:rPr>
              <w:fldChar w:fldCharType="end"/>
            </w:r>
          </w:hyperlink>
        </w:p>
        <w:p w14:paraId="525760BE" w14:textId="3373D2EB" w:rsidR="00D205D4" w:rsidRDefault="00644DB0">
          <w:pPr>
            <w:pStyle w:val="Verzeichnis2"/>
            <w:rPr>
              <w:rFonts w:eastAsiaTheme="minorEastAsia"/>
              <w:b w:val="0"/>
              <w:bCs w:val="0"/>
              <w:color w:val="auto"/>
              <w:sz w:val="22"/>
              <w:lang w:val="de-CH" w:eastAsia="de-CH"/>
            </w:rPr>
          </w:pPr>
          <w:hyperlink w:anchor="_Toc38361140" w:history="1">
            <w:r w:rsidR="00D205D4" w:rsidRPr="00913659">
              <w:rPr>
                <w:rStyle w:val="Hyperlink"/>
              </w:rPr>
              <w:t>1.</w:t>
            </w:r>
            <w:r w:rsidR="00D205D4">
              <w:rPr>
                <w:rFonts w:eastAsiaTheme="minorEastAsia"/>
                <w:b w:val="0"/>
                <w:bCs w:val="0"/>
                <w:color w:val="auto"/>
                <w:sz w:val="22"/>
                <w:lang w:val="de-CH" w:eastAsia="de-CH"/>
              </w:rPr>
              <w:tab/>
            </w:r>
            <w:r w:rsidR="00D205D4" w:rsidRPr="00913659">
              <w:rPr>
                <w:rStyle w:val="Hyperlink"/>
              </w:rPr>
              <w:t>Bewegen im Wasser</w:t>
            </w:r>
            <w:r w:rsidR="00D205D4">
              <w:rPr>
                <w:webHidden/>
              </w:rPr>
              <w:tab/>
            </w:r>
            <w:r w:rsidR="00D205D4">
              <w:rPr>
                <w:webHidden/>
              </w:rPr>
              <w:fldChar w:fldCharType="begin"/>
            </w:r>
            <w:r w:rsidR="00D205D4">
              <w:rPr>
                <w:webHidden/>
              </w:rPr>
              <w:instrText xml:space="preserve"> PAGEREF _Toc38361140 \h </w:instrText>
            </w:r>
            <w:r w:rsidR="00D205D4">
              <w:rPr>
                <w:webHidden/>
              </w:rPr>
            </w:r>
            <w:r w:rsidR="00D205D4">
              <w:rPr>
                <w:webHidden/>
              </w:rPr>
              <w:fldChar w:fldCharType="separate"/>
            </w:r>
            <w:r w:rsidR="00D205D4">
              <w:rPr>
                <w:webHidden/>
              </w:rPr>
              <w:t>7</w:t>
            </w:r>
            <w:r w:rsidR="00D205D4">
              <w:rPr>
                <w:webHidden/>
              </w:rPr>
              <w:fldChar w:fldCharType="end"/>
            </w:r>
          </w:hyperlink>
        </w:p>
        <w:p w14:paraId="7D272FDD" w14:textId="5C26F5A4" w:rsidR="00D205D4" w:rsidRDefault="00644DB0">
          <w:pPr>
            <w:pStyle w:val="Verzeichnis3"/>
            <w:rPr>
              <w:rFonts w:eastAsiaTheme="minorEastAsia"/>
              <w:noProof/>
              <w:sz w:val="22"/>
              <w:lang w:eastAsia="de-CH"/>
            </w:rPr>
          </w:pPr>
          <w:hyperlink w:anchor="_Toc38361141" w:history="1">
            <w:r w:rsidR="00D205D4" w:rsidRPr="00913659">
              <w:rPr>
                <w:rStyle w:val="Hyperlink"/>
                <w:noProof/>
              </w:rPr>
              <w:t>1.1</w:t>
            </w:r>
            <w:r w:rsidR="00D205D4">
              <w:rPr>
                <w:rFonts w:eastAsiaTheme="minorEastAsia"/>
                <w:noProof/>
                <w:sz w:val="22"/>
                <w:lang w:eastAsia="de-CH"/>
              </w:rPr>
              <w:tab/>
            </w:r>
            <w:r w:rsidR="00D205D4" w:rsidRPr="00913659">
              <w:rPr>
                <w:rStyle w:val="Hyperlink"/>
                <w:noProof/>
              </w:rPr>
              <w:t>Schwimmen, ins Wasser springen und Tauchen</w:t>
            </w:r>
            <w:r w:rsidR="00D205D4">
              <w:rPr>
                <w:noProof/>
                <w:webHidden/>
              </w:rPr>
              <w:tab/>
            </w:r>
            <w:r w:rsidR="00D205D4">
              <w:rPr>
                <w:noProof/>
                <w:webHidden/>
              </w:rPr>
              <w:fldChar w:fldCharType="begin"/>
            </w:r>
            <w:r w:rsidR="00D205D4">
              <w:rPr>
                <w:noProof/>
                <w:webHidden/>
              </w:rPr>
              <w:instrText xml:space="preserve"> PAGEREF _Toc38361141 \h </w:instrText>
            </w:r>
            <w:r w:rsidR="00D205D4">
              <w:rPr>
                <w:noProof/>
                <w:webHidden/>
              </w:rPr>
            </w:r>
            <w:r w:rsidR="00D205D4">
              <w:rPr>
                <w:noProof/>
                <w:webHidden/>
              </w:rPr>
              <w:fldChar w:fldCharType="separate"/>
            </w:r>
            <w:r w:rsidR="00D205D4">
              <w:rPr>
                <w:noProof/>
                <w:webHidden/>
              </w:rPr>
              <w:t>7</w:t>
            </w:r>
            <w:r w:rsidR="00D205D4">
              <w:rPr>
                <w:noProof/>
                <w:webHidden/>
              </w:rPr>
              <w:fldChar w:fldCharType="end"/>
            </w:r>
          </w:hyperlink>
        </w:p>
        <w:p w14:paraId="63641F21" w14:textId="349713DE" w:rsidR="00D205D4" w:rsidRDefault="00644DB0">
          <w:pPr>
            <w:pStyle w:val="Verzeichnis2"/>
            <w:rPr>
              <w:rFonts w:eastAsiaTheme="minorEastAsia"/>
              <w:b w:val="0"/>
              <w:bCs w:val="0"/>
              <w:color w:val="auto"/>
              <w:sz w:val="22"/>
              <w:lang w:val="de-CH" w:eastAsia="de-CH"/>
            </w:rPr>
          </w:pPr>
          <w:hyperlink w:anchor="_Toc38361142" w:history="1">
            <w:r w:rsidR="00D205D4" w:rsidRPr="00913659">
              <w:rPr>
                <w:rStyle w:val="Hyperlink"/>
              </w:rPr>
              <w:t>2.</w:t>
            </w:r>
            <w:r w:rsidR="00D205D4">
              <w:rPr>
                <w:rFonts w:eastAsiaTheme="minorEastAsia"/>
                <w:b w:val="0"/>
                <w:bCs w:val="0"/>
                <w:color w:val="auto"/>
                <w:sz w:val="22"/>
                <w:lang w:val="de-CH" w:eastAsia="de-CH"/>
              </w:rPr>
              <w:tab/>
            </w:r>
            <w:r w:rsidR="00D205D4" w:rsidRPr="00913659">
              <w:rPr>
                <w:rStyle w:val="Hyperlink"/>
              </w:rPr>
              <w:t>Laufen, Springen, Werfen</w:t>
            </w:r>
            <w:r w:rsidR="00D205D4">
              <w:rPr>
                <w:webHidden/>
              </w:rPr>
              <w:tab/>
            </w:r>
            <w:r w:rsidR="00D205D4">
              <w:rPr>
                <w:webHidden/>
              </w:rPr>
              <w:fldChar w:fldCharType="begin"/>
            </w:r>
            <w:r w:rsidR="00D205D4">
              <w:rPr>
                <w:webHidden/>
              </w:rPr>
              <w:instrText xml:space="preserve"> PAGEREF _Toc38361142 \h </w:instrText>
            </w:r>
            <w:r w:rsidR="00D205D4">
              <w:rPr>
                <w:webHidden/>
              </w:rPr>
            </w:r>
            <w:r w:rsidR="00D205D4">
              <w:rPr>
                <w:webHidden/>
              </w:rPr>
              <w:fldChar w:fldCharType="separate"/>
            </w:r>
            <w:r w:rsidR="00D205D4">
              <w:rPr>
                <w:webHidden/>
              </w:rPr>
              <w:t>9</w:t>
            </w:r>
            <w:r w:rsidR="00D205D4">
              <w:rPr>
                <w:webHidden/>
              </w:rPr>
              <w:fldChar w:fldCharType="end"/>
            </w:r>
          </w:hyperlink>
        </w:p>
        <w:p w14:paraId="130B19EB" w14:textId="66A79B1A" w:rsidR="00D205D4" w:rsidRDefault="00644DB0">
          <w:pPr>
            <w:pStyle w:val="Verzeichnis3"/>
            <w:rPr>
              <w:rFonts w:eastAsiaTheme="minorEastAsia"/>
              <w:noProof/>
              <w:sz w:val="22"/>
              <w:lang w:eastAsia="de-CH"/>
            </w:rPr>
          </w:pPr>
          <w:hyperlink w:anchor="_Toc38361143" w:history="1">
            <w:r w:rsidR="00D205D4" w:rsidRPr="00913659">
              <w:rPr>
                <w:rStyle w:val="Hyperlink"/>
                <w:noProof/>
              </w:rPr>
              <w:t>2.1</w:t>
            </w:r>
            <w:r w:rsidR="00D205D4">
              <w:rPr>
                <w:rFonts w:eastAsiaTheme="minorEastAsia"/>
                <w:noProof/>
                <w:sz w:val="22"/>
                <w:lang w:eastAsia="de-CH"/>
              </w:rPr>
              <w:tab/>
            </w:r>
            <w:r w:rsidR="00D205D4" w:rsidRPr="00913659">
              <w:rPr>
                <w:rStyle w:val="Hyperlink"/>
                <w:noProof/>
              </w:rPr>
              <w:t>Laufen: Orientierungslaufen &amp; Geländelauf</w:t>
            </w:r>
            <w:r w:rsidR="00D205D4">
              <w:rPr>
                <w:noProof/>
                <w:webHidden/>
              </w:rPr>
              <w:tab/>
            </w:r>
            <w:r w:rsidR="00D205D4">
              <w:rPr>
                <w:noProof/>
                <w:webHidden/>
              </w:rPr>
              <w:fldChar w:fldCharType="begin"/>
            </w:r>
            <w:r w:rsidR="00D205D4">
              <w:rPr>
                <w:noProof/>
                <w:webHidden/>
              </w:rPr>
              <w:instrText xml:space="preserve"> PAGEREF _Toc38361143 \h </w:instrText>
            </w:r>
            <w:r w:rsidR="00D205D4">
              <w:rPr>
                <w:noProof/>
                <w:webHidden/>
              </w:rPr>
            </w:r>
            <w:r w:rsidR="00D205D4">
              <w:rPr>
                <w:noProof/>
                <w:webHidden/>
              </w:rPr>
              <w:fldChar w:fldCharType="separate"/>
            </w:r>
            <w:r w:rsidR="00D205D4">
              <w:rPr>
                <w:noProof/>
                <w:webHidden/>
              </w:rPr>
              <w:t>9</w:t>
            </w:r>
            <w:r w:rsidR="00D205D4">
              <w:rPr>
                <w:noProof/>
                <w:webHidden/>
              </w:rPr>
              <w:fldChar w:fldCharType="end"/>
            </w:r>
          </w:hyperlink>
        </w:p>
        <w:p w14:paraId="2BEE198C" w14:textId="5786F216" w:rsidR="00D205D4" w:rsidRDefault="00644DB0">
          <w:pPr>
            <w:pStyle w:val="Verzeichnis3"/>
            <w:rPr>
              <w:rFonts w:eastAsiaTheme="minorEastAsia"/>
              <w:noProof/>
              <w:sz w:val="22"/>
              <w:lang w:eastAsia="de-CH"/>
            </w:rPr>
          </w:pPr>
          <w:hyperlink w:anchor="_Toc38361144" w:history="1">
            <w:r w:rsidR="00D205D4" w:rsidRPr="00913659">
              <w:rPr>
                <w:rStyle w:val="Hyperlink"/>
                <w:noProof/>
              </w:rPr>
              <w:t>2.2</w:t>
            </w:r>
            <w:r w:rsidR="00D205D4">
              <w:rPr>
                <w:rFonts w:eastAsiaTheme="minorEastAsia"/>
                <w:noProof/>
                <w:sz w:val="22"/>
                <w:lang w:eastAsia="de-CH"/>
              </w:rPr>
              <w:tab/>
            </w:r>
            <w:r w:rsidR="00D205D4" w:rsidRPr="00913659">
              <w:rPr>
                <w:rStyle w:val="Hyperlink"/>
                <w:noProof/>
              </w:rPr>
              <w:t>Laufen: schnell Laufen</w:t>
            </w:r>
            <w:r w:rsidR="00D205D4">
              <w:rPr>
                <w:noProof/>
                <w:webHidden/>
              </w:rPr>
              <w:tab/>
            </w:r>
            <w:r w:rsidR="00D205D4">
              <w:rPr>
                <w:noProof/>
                <w:webHidden/>
              </w:rPr>
              <w:fldChar w:fldCharType="begin"/>
            </w:r>
            <w:r w:rsidR="00D205D4">
              <w:rPr>
                <w:noProof/>
                <w:webHidden/>
              </w:rPr>
              <w:instrText xml:space="preserve"> PAGEREF _Toc38361144 \h </w:instrText>
            </w:r>
            <w:r w:rsidR="00D205D4">
              <w:rPr>
                <w:noProof/>
                <w:webHidden/>
              </w:rPr>
            </w:r>
            <w:r w:rsidR="00D205D4">
              <w:rPr>
                <w:noProof/>
                <w:webHidden/>
              </w:rPr>
              <w:fldChar w:fldCharType="separate"/>
            </w:r>
            <w:r w:rsidR="00D205D4">
              <w:rPr>
                <w:noProof/>
                <w:webHidden/>
              </w:rPr>
              <w:t>11</w:t>
            </w:r>
            <w:r w:rsidR="00D205D4">
              <w:rPr>
                <w:noProof/>
                <w:webHidden/>
              </w:rPr>
              <w:fldChar w:fldCharType="end"/>
            </w:r>
          </w:hyperlink>
        </w:p>
        <w:p w14:paraId="6856ED25" w14:textId="7476F437" w:rsidR="00D205D4" w:rsidRDefault="00644DB0">
          <w:pPr>
            <w:pStyle w:val="Verzeichnis3"/>
            <w:rPr>
              <w:rFonts w:eastAsiaTheme="minorEastAsia"/>
              <w:noProof/>
              <w:sz w:val="22"/>
              <w:lang w:eastAsia="de-CH"/>
            </w:rPr>
          </w:pPr>
          <w:hyperlink w:anchor="_Toc38361145" w:history="1">
            <w:r w:rsidR="00D205D4" w:rsidRPr="00913659">
              <w:rPr>
                <w:rStyle w:val="Hyperlink"/>
                <w:noProof/>
              </w:rPr>
              <w:t>2.3</w:t>
            </w:r>
            <w:r w:rsidR="00D205D4">
              <w:rPr>
                <w:rFonts w:eastAsiaTheme="minorEastAsia"/>
                <w:noProof/>
                <w:sz w:val="22"/>
                <w:lang w:eastAsia="de-CH"/>
              </w:rPr>
              <w:tab/>
            </w:r>
            <w:r w:rsidR="00D205D4" w:rsidRPr="00913659">
              <w:rPr>
                <w:rStyle w:val="Hyperlink"/>
                <w:noProof/>
              </w:rPr>
              <w:t>Laufen: lange Laufen</w:t>
            </w:r>
            <w:r w:rsidR="00D205D4">
              <w:rPr>
                <w:noProof/>
                <w:webHidden/>
              </w:rPr>
              <w:tab/>
            </w:r>
            <w:r w:rsidR="00D205D4">
              <w:rPr>
                <w:noProof/>
                <w:webHidden/>
              </w:rPr>
              <w:fldChar w:fldCharType="begin"/>
            </w:r>
            <w:r w:rsidR="00D205D4">
              <w:rPr>
                <w:noProof/>
                <w:webHidden/>
              </w:rPr>
              <w:instrText xml:space="preserve"> PAGEREF _Toc38361145 \h </w:instrText>
            </w:r>
            <w:r w:rsidR="00D205D4">
              <w:rPr>
                <w:noProof/>
                <w:webHidden/>
              </w:rPr>
            </w:r>
            <w:r w:rsidR="00D205D4">
              <w:rPr>
                <w:noProof/>
                <w:webHidden/>
              </w:rPr>
              <w:fldChar w:fldCharType="separate"/>
            </w:r>
            <w:r w:rsidR="00D205D4">
              <w:rPr>
                <w:noProof/>
                <w:webHidden/>
              </w:rPr>
              <w:t>12</w:t>
            </w:r>
            <w:r w:rsidR="00D205D4">
              <w:rPr>
                <w:noProof/>
                <w:webHidden/>
              </w:rPr>
              <w:fldChar w:fldCharType="end"/>
            </w:r>
          </w:hyperlink>
        </w:p>
        <w:p w14:paraId="69D483BF" w14:textId="558554BD" w:rsidR="00D205D4" w:rsidRDefault="00644DB0">
          <w:pPr>
            <w:pStyle w:val="Verzeichnis3"/>
            <w:rPr>
              <w:rFonts w:eastAsiaTheme="minorEastAsia"/>
              <w:noProof/>
              <w:sz w:val="22"/>
              <w:lang w:eastAsia="de-CH"/>
            </w:rPr>
          </w:pPr>
          <w:hyperlink w:anchor="_Toc38361146" w:history="1">
            <w:r w:rsidR="00D205D4" w:rsidRPr="00913659">
              <w:rPr>
                <w:rStyle w:val="Hyperlink"/>
                <w:noProof/>
              </w:rPr>
              <w:t>2.4</w:t>
            </w:r>
            <w:r w:rsidR="00D205D4">
              <w:rPr>
                <w:rFonts w:eastAsiaTheme="minorEastAsia"/>
                <w:noProof/>
                <w:sz w:val="22"/>
                <w:lang w:eastAsia="de-CH"/>
              </w:rPr>
              <w:tab/>
            </w:r>
            <w:r w:rsidR="00D205D4" w:rsidRPr="00913659">
              <w:rPr>
                <w:rStyle w:val="Hyperlink"/>
                <w:noProof/>
              </w:rPr>
              <w:t>Springen</w:t>
            </w:r>
            <w:r w:rsidR="00D205D4">
              <w:rPr>
                <w:noProof/>
                <w:webHidden/>
              </w:rPr>
              <w:tab/>
            </w:r>
            <w:r w:rsidR="00D205D4">
              <w:rPr>
                <w:noProof/>
                <w:webHidden/>
              </w:rPr>
              <w:fldChar w:fldCharType="begin"/>
            </w:r>
            <w:r w:rsidR="00D205D4">
              <w:rPr>
                <w:noProof/>
                <w:webHidden/>
              </w:rPr>
              <w:instrText xml:space="preserve"> PAGEREF _Toc38361146 \h </w:instrText>
            </w:r>
            <w:r w:rsidR="00D205D4">
              <w:rPr>
                <w:noProof/>
                <w:webHidden/>
              </w:rPr>
            </w:r>
            <w:r w:rsidR="00D205D4">
              <w:rPr>
                <w:noProof/>
                <w:webHidden/>
              </w:rPr>
              <w:fldChar w:fldCharType="separate"/>
            </w:r>
            <w:r w:rsidR="00D205D4">
              <w:rPr>
                <w:noProof/>
                <w:webHidden/>
              </w:rPr>
              <w:t>13</w:t>
            </w:r>
            <w:r w:rsidR="00D205D4">
              <w:rPr>
                <w:noProof/>
                <w:webHidden/>
              </w:rPr>
              <w:fldChar w:fldCharType="end"/>
            </w:r>
          </w:hyperlink>
        </w:p>
        <w:p w14:paraId="18CF3864" w14:textId="5A27739E" w:rsidR="00D205D4" w:rsidRDefault="00644DB0">
          <w:pPr>
            <w:pStyle w:val="Verzeichnis3"/>
            <w:rPr>
              <w:rFonts w:eastAsiaTheme="minorEastAsia"/>
              <w:noProof/>
              <w:sz w:val="22"/>
              <w:lang w:eastAsia="de-CH"/>
            </w:rPr>
          </w:pPr>
          <w:hyperlink w:anchor="_Toc38361147" w:history="1">
            <w:r w:rsidR="00D205D4" w:rsidRPr="00913659">
              <w:rPr>
                <w:rStyle w:val="Hyperlink"/>
                <w:noProof/>
              </w:rPr>
              <w:t>2.5</w:t>
            </w:r>
            <w:r w:rsidR="00D205D4">
              <w:rPr>
                <w:rFonts w:eastAsiaTheme="minorEastAsia"/>
                <w:noProof/>
                <w:sz w:val="22"/>
                <w:lang w:eastAsia="de-CH"/>
              </w:rPr>
              <w:tab/>
            </w:r>
            <w:r w:rsidR="00D205D4" w:rsidRPr="00913659">
              <w:rPr>
                <w:rStyle w:val="Hyperlink"/>
                <w:noProof/>
              </w:rPr>
              <w:t>Werfen</w:t>
            </w:r>
            <w:r w:rsidR="00D205D4">
              <w:rPr>
                <w:noProof/>
                <w:webHidden/>
              </w:rPr>
              <w:tab/>
            </w:r>
            <w:r w:rsidR="00D205D4">
              <w:rPr>
                <w:noProof/>
                <w:webHidden/>
              </w:rPr>
              <w:fldChar w:fldCharType="begin"/>
            </w:r>
            <w:r w:rsidR="00D205D4">
              <w:rPr>
                <w:noProof/>
                <w:webHidden/>
              </w:rPr>
              <w:instrText xml:space="preserve"> PAGEREF _Toc38361147 \h </w:instrText>
            </w:r>
            <w:r w:rsidR="00D205D4">
              <w:rPr>
                <w:noProof/>
                <w:webHidden/>
              </w:rPr>
            </w:r>
            <w:r w:rsidR="00D205D4">
              <w:rPr>
                <w:noProof/>
                <w:webHidden/>
              </w:rPr>
              <w:fldChar w:fldCharType="separate"/>
            </w:r>
            <w:r w:rsidR="00D205D4">
              <w:rPr>
                <w:noProof/>
                <w:webHidden/>
              </w:rPr>
              <w:t>14</w:t>
            </w:r>
            <w:r w:rsidR="00D205D4">
              <w:rPr>
                <w:noProof/>
                <w:webHidden/>
              </w:rPr>
              <w:fldChar w:fldCharType="end"/>
            </w:r>
          </w:hyperlink>
        </w:p>
        <w:p w14:paraId="60B30D6C" w14:textId="07B07474" w:rsidR="00D205D4" w:rsidRDefault="00644DB0">
          <w:pPr>
            <w:pStyle w:val="Verzeichnis2"/>
            <w:rPr>
              <w:rFonts w:eastAsiaTheme="minorEastAsia"/>
              <w:b w:val="0"/>
              <w:bCs w:val="0"/>
              <w:color w:val="auto"/>
              <w:sz w:val="22"/>
              <w:lang w:val="de-CH" w:eastAsia="de-CH"/>
            </w:rPr>
          </w:pPr>
          <w:hyperlink w:anchor="_Toc38361148" w:history="1">
            <w:r w:rsidR="00D205D4" w:rsidRPr="00913659">
              <w:rPr>
                <w:rStyle w:val="Hyperlink"/>
              </w:rPr>
              <w:t>3.</w:t>
            </w:r>
            <w:r w:rsidR="00D205D4">
              <w:rPr>
                <w:rFonts w:eastAsiaTheme="minorEastAsia"/>
                <w:b w:val="0"/>
                <w:bCs w:val="0"/>
                <w:color w:val="auto"/>
                <w:sz w:val="22"/>
                <w:lang w:val="de-CH" w:eastAsia="de-CH"/>
              </w:rPr>
              <w:tab/>
            </w:r>
            <w:r w:rsidR="00D205D4" w:rsidRPr="00913659">
              <w:rPr>
                <w:rStyle w:val="Hyperlink"/>
              </w:rPr>
              <w:t>Bewegen an Geräten</w:t>
            </w:r>
            <w:r w:rsidR="00D205D4">
              <w:rPr>
                <w:webHidden/>
              </w:rPr>
              <w:tab/>
            </w:r>
            <w:r w:rsidR="00D205D4">
              <w:rPr>
                <w:webHidden/>
              </w:rPr>
              <w:fldChar w:fldCharType="begin"/>
            </w:r>
            <w:r w:rsidR="00D205D4">
              <w:rPr>
                <w:webHidden/>
              </w:rPr>
              <w:instrText xml:space="preserve"> PAGEREF _Toc38361148 \h </w:instrText>
            </w:r>
            <w:r w:rsidR="00D205D4">
              <w:rPr>
                <w:webHidden/>
              </w:rPr>
            </w:r>
            <w:r w:rsidR="00D205D4">
              <w:rPr>
                <w:webHidden/>
              </w:rPr>
              <w:fldChar w:fldCharType="separate"/>
            </w:r>
            <w:r w:rsidR="00D205D4">
              <w:rPr>
                <w:webHidden/>
              </w:rPr>
              <w:t>15</w:t>
            </w:r>
            <w:r w:rsidR="00D205D4">
              <w:rPr>
                <w:webHidden/>
              </w:rPr>
              <w:fldChar w:fldCharType="end"/>
            </w:r>
          </w:hyperlink>
        </w:p>
        <w:p w14:paraId="5016D1CF" w14:textId="44D52444" w:rsidR="00D205D4" w:rsidRDefault="00644DB0">
          <w:pPr>
            <w:pStyle w:val="Verzeichnis3"/>
            <w:rPr>
              <w:rFonts w:eastAsiaTheme="minorEastAsia"/>
              <w:noProof/>
              <w:sz w:val="22"/>
              <w:lang w:eastAsia="de-CH"/>
            </w:rPr>
          </w:pPr>
          <w:hyperlink w:anchor="_Toc38361149" w:history="1">
            <w:r w:rsidR="00D205D4" w:rsidRPr="00913659">
              <w:rPr>
                <w:rStyle w:val="Hyperlink"/>
                <w:noProof/>
              </w:rPr>
              <w:t>3.1</w:t>
            </w:r>
            <w:r w:rsidR="00D205D4">
              <w:rPr>
                <w:rFonts w:eastAsiaTheme="minorEastAsia"/>
                <w:noProof/>
                <w:sz w:val="22"/>
                <w:lang w:eastAsia="de-CH"/>
              </w:rPr>
              <w:tab/>
            </w:r>
            <w:r w:rsidR="00D205D4" w:rsidRPr="00913659">
              <w:rPr>
                <w:rStyle w:val="Hyperlink"/>
                <w:noProof/>
              </w:rPr>
              <w:t>Bewegen an konventionellen Turngeräten</w:t>
            </w:r>
            <w:r w:rsidR="00D205D4">
              <w:rPr>
                <w:noProof/>
                <w:webHidden/>
              </w:rPr>
              <w:tab/>
            </w:r>
            <w:r w:rsidR="00D205D4">
              <w:rPr>
                <w:noProof/>
                <w:webHidden/>
              </w:rPr>
              <w:fldChar w:fldCharType="begin"/>
            </w:r>
            <w:r w:rsidR="00D205D4">
              <w:rPr>
                <w:noProof/>
                <w:webHidden/>
              </w:rPr>
              <w:instrText xml:space="preserve"> PAGEREF _Toc38361149 \h </w:instrText>
            </w:r>
            <w:r w:rsidR="00D205D4">
              <w:rPr>
                <w:noProof/>
                <w:webHidden/>
              </w:rPr>
            </w:r>
            <w:r w:rsidR="00D205D4">
              <w:rPr>
                <w:noProof/>
                <w:webHidden/>
              </w:rPr>
              <w:fldChar w:fldCharType="separate"/>
            </w:r>
            <w:r w:rsidR="00D205D4">
              <w:rPr>
                <w:noProof/>
                <w:webHidden/>
              </w:rPr>
              <w:t>15</w:t>
            </w:r>
            <w:r w:rsidR="00D205D4">
              <w:rPr>
                <w:noProof/>
                <w:webHidden/>
              </w:rPr>
              <w:fldChar w:fldCharType="end"/>
            </w:r>
          </w:hyperlink>
        </w:p>
        <w:p w14:paraId="167BC96B" w14:textId="23AB0E06" w:rsidR="00D205D4" w:rsidRDefault="00644DB0">
          <w:pPr>
            <w:pStyle w:val="Verzeichnis3"/>
            <w:rPr>
              <w:rFonts w:eastAsiaTheme="minorEastAsia"/>
              <w:noProof/>
              <w:sz w:val="22"/>
              <w:lang w:eastAsia="de-CH"/>
            </w:rPr>
          </w:pPr>
          <w:hyperlink w:anchor="_Toc38361150" w:history="1">
            <w:r w:rsidR="00D205D4" w:rsidRPr="00913659">
              <w:rPr>
                <w:rStyle w:val="Hyperlink"/>
                <w:noProof/>
              </w:rPr>
              <w:t>3.2</w:t>
            </w:r>
            <w:r w:rsidR="00D205D4">
              <w:rPr>
                <w:rFonts w:eastAsiaTheme="minorEastAsia"/>
                <w:noProof/>
                <w:sz w:val="22"/>
                <w:lang w:eastAsia="de-CH"/>
              </w:rPr>
              <w:tab/>
            </w:r>
            <w:r w:rsidR="00D205D4" w:rsidRPr="00913659">
              <w:rPr>
                <w:rStyle w:val="Hyperlink"/>
                <w:noProof/>
              </w:rPr>
              <w:t>Grosses Trampolin</w:t>
            </w:r>
            <w:r w:rsidR="00D205D4">
              <w:rPr>
                <w:noProof/>
                <w:webHidden/>
              </w:rPr>
              <w:tab/>
            </w:r>
            <w:r w:rsidR="00D205D4">
              <w:rPr>
                <w:noProof/>
                <w:webHidden/>
              </w:rPr>
              <w:fldChar w:fldCharType="begin"/>
            </w:r>
            <w:r w:rsidR="00D205D4">
              <w:rPr>
                <w:noProof/>
                <w:webHidden/>
              </w:rPr>
              <w:instrText xml:space="preserve"> PAGEREF _Toc38361150 \h </w:instrText>
            </w:r>
            <w:r w:rsidR="00D205D4">
              <w:rPr>
                <w:noProof/>
                <w:webHidden/>
              </w:rPr>
            </w:r>
            <w:r w:rsidR="00D205D4">
              <w:rPr>
                <w:noProof/>
                <w:webHidden/>
              </w:rPr>
              <w:fldChar w:fldCharType="separate"/>
            </w:r>
            <w:r w:rsidR="00D205D4">
              <w:rPr>
                <w:noProof/>
                <w:webHidden/>
              </w:rPr>
              <w:t>16</w:t>
            </w:r>
            <w:r w:rsidR="00D205D4">
              <w:rPr>
                <w:noProof/>
                <w:webHidden/>
              </w:rPr>
              <w:fldChar w:fldCharType="end"/>
            </w:r>
          </w:hyperlink>
        </w:p>
        <w:p w14:paraId="25EAD1D5" w14:textId="4274D210" w:rsidR="00D205D4" w:rsidRDefault="00644DB0">
          <w:pPr>
            <w:pStyle w:val="Verzeichnis3"/>
            <w:rPr>
              <w:rFonts w:eastAsiaTheme="minorEastAsia"/>
              <w:noProof/>
              <w:sz w:val="22"/>
              <w:lang w:eastAsia="de-CH"/>
            </w:rPr>
          </w:pPr>
          <w:hyperlink w:anchor="_Toc38361151" w:history="1">
            <w:r w:rsidR="00D205D4" w:rsidRPr="00913659">
              <w:rPr>
                <w:rStyle w:val="Hyperlink"/>
                <w:noProof/>
              </w:rPr>
              <w:t>3.3</w:t>
            </w:r>
            <w:r w:rsidR="00D205D4">
              <w:rPr>
                <w:rFonts w:eastAsiaTheme="minorEastAsia"/>
                <w:noProof/>
                <w:sz w:val="22"/>
                <w:lang w:eastAsia="de-CH"/>
              </w:rPr>
              <w:tab/>
            </w:r>
            <w:r w:rsidR="00D205D4" w:rsidRPr="00913659">
              <w:rPr>
                <w:rStyle w:val="Hyperlink"/>
                <w:noProof/>
              </w:rPr>
              <w:t>Toprope-Klettern indoor</w:t>
            </w:r>
            <w:r w:rsidR="00D205D4">
              <w:rPr>
                <w:noProof/>
                <w:webHidden/>
              </w:rPr>
              <w:tab/>
            </w:r>
            <w:r w:rsidR="00D205D4">
              <w:rPr>
                <w:noProof/>
                <w:webHidden/>
              </w:rPr>
              <w:fldChar w:fldCharType="begin"/>
            </w:r>
            <w:r w:rsidR="00D205D4">
              <w:rPr>
                <w:noProof/>
                <w:webHidden/>
              </w:rPr>
              <w:instrText xml:space="preserve"> PAGEREF _Toc38361151 \h </w:instrText>
            </w:r>
            <w:r w:rsidR="00D205D4">
              <w:rPr>
                <w:noProof/>
                <w:webHidden/>
              </w:rPr>
            </w:r>
            <w:r w:rsidR="00D205D4">
              <w:rPr>
                <w:noProof/>
                <w:webHidden/>
              </w:rPr>
              <w:fldChar w:fldCharType="separate"/>
            </w:r>
            <w:r w:rsidR="00D205D4">
              <w:rPr>
                <w:noProof/>
                <w:webHidden/>
              </w:rPr>
              <w:t>17</w:t>
            </w:r>
            <w:r w:rsidR="00D205D4">
              <w:rPr>
                <w:noProof/>
                <w:webHidden/>
              </w:rPr>
              <w:fldChar w:fldCharType="end"/>
            </w:r>
          </w:hyperlink>
        </w:p>
        <w:p w14:paraId="3C80A88D" w14:textId="0A189801" w:rsidR="00D205D4" w:rsidRDefault="00644DB0">
          <w:pPr>
            <w:pStyle w:val="Verzeichnis3"/>
            <w:rPr>
              <w:rFonts w:eastAsiaTheme="minorEastAsia"/>
              <w:noProof/>
              <w:sz w:val="22"/>
              <w:lang w:eastAsia="de-CH"/>
            </w:rPr>
          </w:pPr>
          <w:hyperlink w:anchor="_Toc38361152" w:history="1">
            <w:r w:rsidR="00D205D4" w:rsidRPr="00913659">
              <w:rPr>
                <w:rStyle w:val="Hyperlink"/>
                <w:noProof/>
              </w:rPr>
              <w:t>3.4</w:t>
            </w:r>
            <w:r w:rsidR="00D205D4">
              <w:rPr>
                <w:rFonts w:eastAsiaTheme="minorEastAsia"/>
                <w:noProof/>
                <w:sz w:val="22"/>
                <w:lang w:eastAsia="de-CH"/>
              </w:rPr>
              <w:tab/>
            </w:r>
            <w:r w:rsidR="00D205D4" w:rsidRPr="00913659">
              <w:rPr>
                <w:rStyle w:val="Hyperlink"/>
                <w:noProof/>
              </w:rPr>
              <w:t>Bouldern</w:t>
            </w:r>
            <w:r w:rsidR="00D205D4">
              <w:rPr>
                <w:noProof/>
                <w:webHidden/>
              </w:rPr>
              <w:tab/>
            </w:r>
            <w:r w:rsidR="00D205D4">
              <w:rPr>
                <w:noProof/>
                <w:webHidden/>
              </w:rPr>
              <w:fldChar w:fldCharType="begin"/>
            </w:r>
            <w:r w:rsidR="00D205D4">
              <w:rPr>
                <w:noProof/>
                <w:webHidden/>
              </w:rPr>
              <w:instrText xml:space="preserve"> PAGEREF _Toc38361152 \h </w:instrText>
            </w:r>
            <w:r w:rsidR="00D205D4">
              <w:rPr>
                <w:noProof/>
                <w:webHidden/>
              </w:rPr>
            </w:r>
            <w:r w:rsidR="00D205D4">
              <w:rPr>
                <w:noProof/>
                <w:webHidden/>
              </w:rPr>
              <w:fldChar w:fldCharType="separate"/>
            </w:r>
            <w:r w:rsidR="00D205D4">
              <w:rPr>
                <w:noProof/>
                <w:webHidden/>
              </w:rPr>
              <w:t>19</w:t>
            </w:r>
            <w:r w:rsidR="00D205D4">
              <w:rPr>
                <w:noProof/>
                <w:webHidden/>
              </w:rPr>
              <w:fldChar w:fldCharType="end"/>
            </w:r>
          </w:hyperlink>
        </w:p>
        <w:p w14:paraId="2ECF10B3" w14:textId="2205C6BA" w:rsidR="00D205D4" w:rsidRDefault="00644DB0">
          <w:pPr>
            <w:pStyle w:val="Verzeichnis3"/>
            <w:rPr>
              <w:rFonts w:eastAsiaTheme="minorEastAsia"/>
              <w:noProof/>
              <w:sz w:val="22"/>
              <w:lang w:eastAsia="de-CH"/>
            </w:rPr>
          </w:pPr>
          <w:hyperlink w:anchor="_Toc38361153" w:history="1">
            <w:r w:rsidR="00D205D4" w:rsidRPr="00913659">
              <w:rPr>
                <w:rStyle w:val="Hyperlink"/>
                <w:noProof/>
              </w:rPr>
              <w:t>3.5</w:t>
            </w:r>
            <w:r w:rsidR="00D205D4">
              <w:rPr>
                <w:rFonts w:eastAsiaTheme="minorEastAsia"/>
                <w:noProof/>
                <w:sz w:val="22"/>
                <w:lang w:eastAsia="de-CH"/>
              </w:rPr>
              <w:tab/>
            </w:r>
            <w:r w:rsidR="00D205D4" w:rsidRPr="00913659">
              <w:rPr>
                <w:rStyle w:val="Hyperlink"/>
                <w:noProof/>
              </w:rPr>
              <w:t>Slackline</w:t>
            </w:r>
            <w:r w:rsidR="00D205D4">
              <w:rPr>
                <w:noProof/>
                <w:webHidden/>
              </w:rPr>
              <w:tab/>
            </w:r>
            <w:r w:rsidR="00D205D4">
              <w:rPr>
                <w:noProof/>
                <w:webHidden/>
              </w:rPr>
              <w:fldChar w:fldCharType="begin"/>
            </w:r>
            <w:r w:rsidR="00D205D4">
              <w:rPr>
                <w:noProof/>
                <w:webHidden/>
              </w:rPr>
              <w:instrText xml:space="preserve"> PAGEREF _Toc38361153 \h </w:instrText>
            </w:r>
            <w:r w:rsidR="00D205D4">
              <w:rPr>
                <w:noProof/>
                <w:webHidden/>
              </w:rPr>
            </w:r>
            <w:r w:rsidR="00D205D4">
              <w:rPr>
                <w:noProof/>
                <w:webHidden/>
              </w:rPr>
              <w:fldChar w:fldCharType="separate"/>
            </w:r>
            <w:r w:rsidR="00D205D4">
              <w:rPr>
                <w:noProof/>
                <w:webHidden/>
              </w:rPr>
              <w:t>20</w:t>
            </w:r>
            <w:r w:rsidR="00D205D4">
              <w:rPr>
                <w:noProof/>
                <w:webHidden/>
              </w:rPr>
              <w:fldChar w:fldCharType="end"/>
            </w:r>
          </w:hyperlink>
        </w:p>
        <w:p w14:paraId="58C076F2" w14:textId="1A55148C" w:rsidR="00D205D4" w:rsidRDefault="00644DB0">
          <w:pPr>
            <w:pStyle w:val="Verzeichnis3"/>
            <w:rPr>
              <w:rFonts w:eastAsiaTheme="minorEastAsia"/>
              <w:noProof/>
              <w:sz w:val="22"/>
              <w:lang w:eastAsia="de-CH"/>
            </w:rPr>
          </w:pPr>
          <w:hyperlink w:anchor="_Toc38361154" w:history="1">
            <w:r w:rsidR="00D205D4" w:rsidRPr="00913659">
              <w:rPr>
                <w:rStyle w:val="Hyperlink"/>
                <w:noProof/>
              </w:rPr>
              <w:t>3.6</w:t>
            </w:r>
            <w:r w:rsidR="00D205D4">
              <w:rPr>
                <w:rFonts w:eastAsiaTheme="minorEastAsia"/>
                <w:noProof/>
                <w:sz w:val="22"/>
                <w:lang w:eastAsia="de-CH"/>
              </w:rPr>
              <w:tab/>
            </w:r>
            <w:r w:rsidR="00D205D4" w:rsidRPr="00913659">
              <w:rPr>
                <w:rStyle w:val="Hyperlink"/>
                <w:noProof/>
              </w:rPr>
              <w:t>Seilpark</w:t>
            </w:r>
            <w:r w:rsidR="00D205D4">
              <w:rPr>
                <w:noProof/>
                <w:webHidden/>
              </w:rPr>
              <w:tab/>
            </w:r>
            <w:r w:rsidR="00D205D4">
              <w:rPr>
                <w:noProof/>
                <w:webHidden/>
              </w:rPr>
              <w:fldChar w:fldCharType="begin"/>
            </w:r>
            <w:r w:rsidR="00D205D4">
              <w:rPr>
                <w:noProof/>
                <w:webHidden/>
              </w:rPr>
              <w:instrText xml:space="preserve"> PAGEREF _Toc38361154 \h </w:instrText>
            </w:r>
            <w:r w:rsidR="00D205D4">
              <w:rPr>
                <w:noProof/>
                <w:webHidden/>
              </w:rPr>
            </w:r>
            <w:r w:rsidR="00D205D4">
              <w:rPr>
                <w:noProof/>
                <w:webHidden/>
              </w:rPr>
              <w:fldChar w:fldCharType="separate"/>
            </w:r>
            <w:r w:rsidR="00D205D4">
              <w:rPr>
                <w:noProof/>
                <w:webHidden/>
              </w:rPr>
              <w:t>21</w:t>
            </w:r>
            <w:r w:rsidR="00D205D4">
              <w:rPr>
                <w:noProof/>
                <w:webHidden/>
              </w:rPr>
              <w:fldChar w:fldCharType="end"/>
            </w:r>
          </w:hyperlink>
        </w:p>
        <w:p w14:paraId="6AA00C89" w14:textId="6E031F5F" w:rsidR="00D205D4" w:rsidRDefault="00644DB0">
          <w:pPr>
            <w:pStyle w:val="Verzeichnis2"/>
            <w:rPr>
              <w:rFonts w:eastAsiaTheme="minorEastAsia"/>
              <w:b w:val="0"/>
              <w:bCs w:val="0"/>
              <w:color w:val="auto"/>
              <w:sz w:val="22"/>
              <w:lang w:val="de-CH" w:eastAsia="de-CH"/>
            </w:rPr>
          </w:pPr>
          <w:hyperlink w:anchor="_Toc38361155" w:history="1">
            <w:r w:rsidR="00D205D4" w:rsidRPr="00913659">
              <w:rPr>
                <w:rStyle w:val="Hyperlink"/>
              </w:rPr>
              <w:t>4.</w:t>
            </w:r>
            <w:r w:rsidR="00D205D4">
              <w:rPr>
                <w:rFonts w:eastAsiaTheme="minorEastAsia"/>
                <w:b w:val="0"/>
                <w:bCs w:val="0"/>
                <w:color w:val="auto"/>
                <w:sz w:val="22"/>
                <w:lang w:val="de-CH" w:eastAsia="de-CH"/>
              </w:rPr>
              <w:tab/>
            </w:r>
            <w:r w:rsidR="00D205D4" w:rsidRPr="00913659">
              <w:rPr>
                <w:rStyle w:val="Hyperlink"/>
              </w:rPr>
              <w:t>Darstellen und Tanzen</w:t>
            </w:r>
            <w:r w:rsidR="00D205D4">
              <w:rPr>
                <w:webHidden/>
              </w:rPr>
              <w:tab/>
            </w:r>
            <w:r w:rsidR="00D205D4">
              <w:rPr>
                <w:webHidden/>
              </w:rPr>
              <w:fldChar w:fldCharType="begin"/>
            </w:r>
            <w:r w:rsidR="00D205D4">
              <w:rPr>
                <w:webHidden/>
              </w:rPr>
              <w:instrText xml:space="preserve"> PAGEREF _Toc38361155 \h </w:instrText>
            </w:r>
            <w:r w:rsidR="00D205D4">
              <w:rPr>
                <w:webHidden/>
              </w:rPr>
            </w:r>
            <w:r w:rsidR="00D205D4">
              <w:rPr>
                <w:webHidden/>
              </w:rPr>
              <w:fldChar w:fldCharType="separate"/>
            </w:r>
            <w:r w:rsidR="00D205D4">
              <w:rPr>
                <w:webHidden/>
              </w:rPr>
              <w:t>23</w:t>
            </w:r>
            <w:r w:rsidR="00D205D4">
              <w:rPr>
                <w:webHidden/>
              </w:rPr>
              <w:fldChar w:fldCharType="end"/>
            </w:r>
          </w:hyperlink>
        </w:p>
        <w:p w14:paraId="190DCFD2" w14:textId="25E059F2" w:rsidR="00D205D4" w:rsidRDefault="00644DB0">
          <w:pPr>
            <w:pStyle w:val="Verzeichnis2"/>
            <w:rPr>
              <w:rFonts w:eastAsiaTheme="minorEastAsia"/>
              <w:b w:val="0"/>
              <w:bCs w:val="0"/>
              <w:color w:val="auto"/>
              <w:sz w:val="22"/>
              <w:lang w:val="de-CH" w:eastAsia="de-CH"/>
            </w:rPr>
          </w:pPr>
          <w:hyperlink w:anchor="_Toc38361156" w:history="1">
            <w:r w:rsidR="00D205D4" w:rsidRPr="00913659">
              <w:rPr>
                <w:rStyle w:val="Hyperlink"/>
              </w:rPr>
              <w:t>5.</w:t>
            </w:r>
            <w:r w:rsidR="00D205D4">
              <w:rPr>
                <w:rFonts w:eastAsiaTheme="minorEastAsia"/>
                <w:b w:val="0"/>
                <w:bCs w:val="0"/>
                <w:color w:val="auto"/>
                <w:sz w:val="22"/>
                <w:lang w:val="de-CH" w:eastAsia="de-CH"/>
              </w:rPr>
              <w:tab/>
            </w:r>
            <w:r w:rsidR="00D205D4" w:rsidRPr="00913659">
              <w:rPr>
                <w:rStyle w:val="Hyperlink"/>
              </w:rPr>
              <w:t>Spielen</w:t>
            </w:r>
            <w:r w:rsidR="00D205D4">
              <w:rPr>
                <w:webHidden/>
              </w:rPr>
              <w:tab/>
            </w:r>
            <w:r w:rsidR="00D205D4">
              <w:rPr>
                <w:webHidden/>
              </w:rPr>
              <w:fldChar w:fldCharType="begin"/>
            </w:r>
            <w:r w:rsidR="00D205D4">
              <w:rPr>
                <w:webHidden/>
              </w:rPr>
              <w:instrText xml:space="preserve"> PAGEREF _Toc38361156 \h </w:instrText>
            </w:r>
            <w:r w:rsidR="00D205D4">
              <w:rPr>
                <w:webHidden/>
              </w:rPr>
            </w:r>
            <w:r w:rsidR="00D205D4">
              <w:rPr>
                <w:webHidden/>
              </w:rPr>
              <w:fldChar w:fldCharType="separate"/>
            </w:r>
            <w:r w:rsidR="00D205D4">
              <w:rPr>
                <w:webHidden/>
              </w:rPr>
              <w:t>24</w:t>
            </w:r>
            <w:r w:rsidR="00D205D4">
              <w:rPr>
                <w:webHidden/>
              </w:rPr>
              <w:fldChar w:fldCharType="end"/>
            </w:r>
          </w:hyperlink>
        </w:p>
        <w:p w14:paraId="41EA5BEB" w14:textId="6EDECDA5" w:rsidR="00D205D4" w:rsidRDefault="00644DB0">
          <w:pPr>
            <w:pStyle w:val="Verzeichnis3"/>
            <w:rPr>
              <w:rFonts w:eastAsiaTheme="minorEastAsia"/>
              <w:noProof/>
              <w:sz w:val="22"/>
              <w:lang w:eastAsia="de-CH"/>
            </w:rPr>
          </w:pPr>
          <w:hyperlink w:anchor="_Toc38361157" w:history="1">
            <w:r w:rsidR="00D205D4" w:rsidRPr="00913659">
              <w:rPr>
                <w:rStyle w:val="Hyperlink"/>
                <w:noProof/>
              </w:rPr>
              <w:t>5.1</w:t>
            </w:r>
            <w:r w:rsidR="00D205D4">
              <w:rPr>
                <w:rFonts w:eastAsiaTheme="minorEastAsia"/>
                <w:noProof/>
                <w:sz w:val="22"/>
                <w:lang w:eastAsia="de-CH"/>
              </w:rPr>
              <w:tab/>
            </w:r>
            <w:r w:rsidR="00D205D4" w:rsidRPr="00913659">
              <w:rPr>
                <w:rStyle w:val="Hyperlink"/>
                <w:noProof/>
              </w:rPr>
              <w:t>Sportspiele</w:t>
            </w:r>
            <w:r w:rsidR="00D205D4">
              <w:rPr>
                <w:noProof/>
                <w:webHidden/>
              </w:rPr>
              <w:tab/>
            </w:r>
            <w:r w:rsidR="00D205D4">
              <w:rPr>
                <w:noProof/>
                <w:webHidden/>
              </w:rPr>
              <w:fldChar w:fldCharType="begin"/>
            </w:r>
            <w:r w:rsidR="00D205D4">
              <w:rPr>
                <w:noProof/>
                <w:webHidden/>
              </w:rPr>
              <w:instrText xml:space="preserve"> PAGEREF _Toc38361157 \h </w:instrText>
            </w:r>
            <w:r w:rsidR="00D205D4">
              <w:rPr>
                <w:noProof/>
                <w:webHidden/>
              </w:rPr>
            </w:r>
            <w:r w:rsidR="00D205D4">
              <w:rPr>
                <w:noProof/>
                <w:webHidden/>
              </w:rPr>
              <w:fldChar w:fldCharType="separate"/>
            </w:r>
            <w:r w:rsidR="00D205D4">
              <w:rPr>
                <w:noProof/>
                <w:webHidden/>
              </w:rPr>
              <w:t>24</w:t>
            </w:r>
            <w:r w:rsidR="00D205D4">
              <w:rPr>
                <w:noProof/>
                <w:webHidden/>
              </w:rPr>
              <w:fldChar w:fldCharType="end"/>
            </w:r>
          </w:hyperlink>
        </w:p>
        <w:p w14:paraId="56D51BCA" w14:textId="033AE0CA" w:rsidR="00D205D4" w:rsidRDefault="00644DB0">
          <w:pPr>
            <w:pStyle w:val="Verzeichnis3"/>
            <w:rPr>
              <w:rFonts w:eastAsiaTheme="minorEastAsia"/>
              <w:noProof/>
              <w:sz w:val="22"/>
              <w:lang w:eastAsia="de-CH"/>
            </w:rPr>
          </w:pPr>
          <w:hyperlink w:anchor="_Toc38361158" w:history="1">
            <w:r w:rsidR="00D205D4" w:rsidRPr="00913659">
              <w:rPr>
                <w:rStyle w:val="Hyperlink"/>
                <w:noProof/>
              </w:rPr>
              <w:t>5.2</w:t>
            </w:r>
            <w:r w:rsidR="00D205D4">
              <w:rPr>
                <w:rFonts w:eastAsiaTheme="minorEastAsia"/>
                <w:noProof/>
                <w:sz w:val="22"/>
                <w:lang w:eastAsia="de-CH"/>
              </w:rPr>
              <w:tab/>
            </w:r>
            <w:r w:rsidR="00D205D4" w:rsidRPr="00913659">
              <w:rPr>
                <w:rStyle w:val="Hyperlink"/>
                <w:noProof/>
              </w:rPr>
              <w:t>Kampfspiele</w:t>
            </w:r>
            <w:r w:rsidR="00D205D4">
              <w:rPr>
                <w:noProof/>
                <w:webHidden/>
              </w:rPr>
              <w:tab/>
            </w:r>
            <w:r w:rsidR="00D205D4">
              <w:rPr>
                <w:noProof/>
                <w:webHidden/>
              </w:rPr>
              <w:fldChar w:fldCharType="begin"/>
            </w:r>
            <w:r w:rsidR="00D205D4">
              <w:rPr>
                <w:noProof/>
                <w:webHidden/>
              </w:rPr>
              <w:instrText xml:space="preserve"> PAGEREF _Toc38361158 \h </w:instrText>
            </w:r>
            <w:r w:rsidR="00D205D4">
              <w:rPr>
                <w:noProof/>
                <w:webHidden/>
              </w:rPr>
            </w:r>
            <w:r w:rsidR="00D205D4">
              <w:rPr>
                <w:noProof/>
                <w:webHidden/>
              </w:rPr>
              <w:fldChar w:fldCharType="separate"/>
            </w:r>
            <w:r w:rsidR="00D205D4">
              <w:rPr>
                <w:noProof/>
                <w:webHidden/>
              </w:rPr>
              <w:t>25</w:t>
            </w:r>
            <w:r w:rsidR="00D205D4">
              <w:rPr>
                <w:noProof/>
                <w:webHidden/>
              </w:rPr>
              <w:fldChar w:fldCharType="end"/>
            </w:r>
          </w:hyperlink>
        </w:p>
        <w:p w14:paraId="4897F0EB" w14:textId="03D650B6" w:rsidR="00D205D4" w:rsidRDefault="00644DB0">
          <w:pPr>
            <w:pStyle w:val="Verzeichnis2"/>
            <w:rPr>
              <w:rFonts w:eastAsiaTheme="minorEastAsia"/>
              <w:b w:val="0"/>
              <w:bCs w:val="0"/>
              <w:color w:val="auto"/>
              <w:sz w:val="22"/>
              <w:lang w:val="de-CH" w:eastAsia="de-CH"/>
            </w:rPr>
          </w:pPr>
          <w:hyperlink w:anchor="_Toc38361159" w:history="1">
            <w:r w:rsidR="00D205D4" w:rsidRPr="00913659">
              <w:rPr>
                <w:rStyle w:val="Hyperlink"/>
              </w:rPr>
              <w:t>6.</w:t>
            </w:r>
            <w:r w:rsidR="00D205D4">
              <w:rPr>
                <w:rFonts w:eastAsiaTheme="minorEastAsia"/>
                <w:b w:val="0"/>
                <w:bCs w:val="0"/>
                <w:color w:val="auto"/>
                <w:sz w:val="22"/>
                <w:lang w:val="de-CH" w:eastAsia="de-CH"/>
              </w:rPr>
              <w:tab/>
            </w:r>
            <w:r w:rsidR="00D205D4" w:rsidRPr="00913659">
              <w:rPr>
                <w:rStyle w:val="Hyperlink"/>
              </w:rPr>
              <w:t>Gleiten, Rollen, Fahren</w:t>
            </w:r>
            <w:r w:rsidR="00D205D4">
              <w:rPr>
                <w:webHidden/>
              </w:rPr>
              <w:tab/>
            </w:r>
            <w:r w:rsidR="00D205D4">
              <w:rPr>
                <w:webHidden/>
              </w:rPr>
              <w:fldChar w:fldCharType="begin"/>
            </w:r>
            <w:r w:rsidR="00D205D4">
              <w:rPr>
                <w:webHidden/>
              </w:rPr>
              <w:instrText xml:space="preserve"> PAGEREF _Toc38361159 \h </w:instrText>
            </w:r>
            <w:r w:rsidR="00D205D4">
              <w:rPr>
                <w:webHidden/>
              </w:rPr>
            </w:r>
            <w:r w:rsidR="00D205D4">
              <w:rPr>
                <w:webHidden/>
              </w:rPr>
              <w:fldChar w:fldCharType="separate"/>
            </w:r>
            <w:r w:rsidR="00D205D4">
              <w:rPr>
                <w:webHidden/>
              </w:rPr>
              <w:t>27</w:t>
            </w:r>
            <w:r w:rsidR="00D205D4">
              <w:rPr>
                <w:webHidden/>
              </w:rPr>
              <w:fldChar w:fldCharType="end"/>
            </w:r>
          </w:hyperlink>
        </w:p>
        <w:p w14:paraId="08024DBA" w14:textId="25213B58" w:rsidR="00D205D4" w:rsidRDefault="00644DB0">
          <w:pPr>
            <w:pStyle w:val="Verzeichnis3"/>
            <w:rPr>
              <w:rFonts w:eastAsiaTheme="minorEastAsia"/>
              <w:noProof/>
              <w:sz w:val="22"/>
              <w:lang w:eastAsia="de-CH"/>
            </w:rPr>
          </w:pPr>
          <w:hyperlink w:anchor="_Toc38361160" w:history="1">
            <w:r w:rsidR="00D205D4" w:rsidRPr="00913659">
              <w:rPr>
                <w:rStyle w:val="Hyperlink"/>
                <w:noProof/>
              </w:rPr>
              <w:t>6.1</w:t>
            </w:r>
            <w:r w:rsidR="00D205D4">
              <w:rPr>
                <w:rFonts w:eastAsiaTheme="minorEastAsia"/>
                <w:noProof/>
                <w:sz w:val="22"/>
                <w:lang w:eastAsia="de-CH"/>
              </w:rPr>
              <w:tab/>
            </w:r>
            <w:r w:rsidR="00D205D4" w:rsidRPr="00913659">
              <w:rPr>
                <w:rStyle w:val="Hyperlink"/>
                <w:noProof/>
              </w:rPr>
              <w:t>Velofahren, Biken</w:t>
            </w:r>
            <w:r w:rsidR="00D205D4">
              <w:rPr>
                <w:noProof/>
                <w:webHidden/>
              </w:rPr>
              <w:tab/>
            </w:r>
            <w:r w:rsidR="00D205D4">
              <w:rPr>
                <w:noProof/>
                <w:webHidden/>
              </w:rPr>
              <w:fldChar w:fldCharType="begin"/>
            </w:r>
            <w:r w:rsidR="00D205D4">
              <w:rPr>
                <w:noProof/>
                <w:webHidden/>
              </w:rPr>
              <w:instrText xml:space="preserve"> PAGEREF _Toc38361160 \h </w:instrText>
            </w:r>
            <w:r w:rsidR="00D205D4">
              <w:rPr>
                <w:noProof/>
                <w:webHidden/>
              </w:rPr>
            </w:r>
            <w:r w:rsidR="00D205D4">
              <w:rPr>
                <w:noProof/>
                <w:webHidden/>
              </w:rPr>
              <w:fldChar w:fldCharType="separate"/>
            </w:r>
            <w:r w:rsidR="00D205D4">
              <w:rPr>
                <w:noProof/>
                <w:webHidden/>
              </w:rPr>
              <w:t>27</w:t>
            </w:r>
            <w:r w:rsidR="00D205D4">
              <w:rPr>
                <w:noProof/>
                <w:webHidden/>
              </w:rPr>
              <w:fldChar w:fldCharType="end"/>
            </w:r>
          </w:hyperlink>
        </w:p>
        <w:p w14:paraId="5B6C90B1" w14:textId="70466B20" w:rsidR="00D205D4" w:rsidRDefault="00644DB0">
          <w:pPr>
            <w:pStyle w:val="Verzeichnis3"/>
            <w:rPr>
              <w:rFonts w:eastAsiaTheme="minorEastAsia"/>
              <w:noProof/>
              <w:sz w:val="22"/>
              <w:lang w:eastAsia="de-CH"/>
            </w:rPr>
          </w:pPr>
          <w:hyperlink w:anchor="_Toc38361161" w:history="1">
            <w:r w:rsidR="00D205D4" w:rsidRPr="00913659">
              <w:rPr>
                <w:rStyle w:val="Hyperlink"/>
                <w:noProof/>
              </w:rPr>
              <w:t>6.2</w:t>
            </w:r>
            <w:r w:rsidR="00D205D4">
              <w:rPr>
                <w:rFonts w:eastAsiaTheme="minorEastAsia"/>
                <w:noProof/>
                <w:sz w:val="22"/>
                <w:lang w:eastAsia="de-CH"/>
              </w:rPr>
              <w:tab/>
            </w:r>
            <w:r w:rsidR="00D205D4" w:rsidRPr="00913659">
              <w:rPr>
                <w:rStyle w:val="Hyperlink"/>
                <w:noProof/>
              </w:rPr>
              <w:t>Fahrzeugähnliche Geräte FäG</w:t>
            </w:r>
            <w:r w:rsidR="00D205D4">
              <w:rPr>
                <w:noProof/>
                <w:webHidden/>
              </w:rPr>
              <w:tab/>
            </w:r>
            <w:r w:rsidR="00D205D4">
              <w:rPr>
                <w:noProof/>
                <w:webHidden/>
              </w:rPr>
              <w:fldChar w:fldCharType="begin"/>
            </w:r>
            <w:r w:rsidR="00D205D4">
              <w:rPr>
                <w:noProof/>
                <w:webHidden/>
              </w:rPr>
              <w:instrText xml:space="preserve"> PAGEREF _Toc38361161 \h </w:instrText>
            </w:r>
            <w:r w:rsidR="00D205D4">
              <w:rPr>
                <w:noProof/>
                <w:webHidden/>
              </w:rPr>
            </w:r>
            <w:r w:rsidR="00D205D4">
              <w:rPr>
                <w:noProof/>
                <w:webHidden/>
              </w:rPr>
              <w:fldChar w:fldCharType="separate"/>
            </w:r>
            <w:r w:rsidR="00D205D4">
              <w:rPr>
                <w:noProof/>
                <w:webHidden/>
              </w:rPr>
              <w:t>28</w:t>
            </w:r>
            <w:r w:rsidR="00D205D4">
              <w:rPr>
                <w:noProof/>
                <w:webHidden/>
              </w:rPr>
              <w:fldChar w:fldCharType="end"/>
            </w:r>
          </w:hyperlink>
        </w:p>
        <w:p w14:paraId="6EF7B203" w14:textId="1D4A374E" w:rsidR="00D205D4" w:rsidRDefault="00644DB0">
          <w:pPr>
            <w:pStyle w:val="Verzeichnis3"/>
            <w:rPr>
              <w:rFonts w:eastAsiaTheme="minorEastAsia"/>
              <w:noProof/>
              <w:sz w:val="22"/>
              <w:lang w:eastAsia="de-CH"/>
            </w:rPr>
          </w:pPr>
          <w:hyperlink w:anchor="_Toc38361162" w:history="1">
            <w:r w:rsidR="00D205D4" w:rsidRPr="00913659">
              <w:rPr>
                <w:rStyle w:val="Hyperlink"/>
                <w:noProof/>
              </w:rPr>
              <w:t>6.3</w:t>
            </w:r>
            <w:r w:rsidR="00D205D4">
              <w:rPr>
                <w:rFonts w:eastAsiaTheme="minorEastAsia"/>
                <w:noProof/>
                <w:sz w:val="22"/>
                <w:lang w:eastAsia="de-CH"/>
              </w:rPr>
              <w:tab/>
            </w:r>
            <w:r w:rsidR="00D205D4" w:rsidRPr="00913659">
              <w:rPr>
                <w:rStyle w:val="Hyperlink"/>
                <w:noProof/>
              </w:rPr>
              <w:t>Ski- und Snowboardfahren</w:t>
            </w:r>
            <w:r w:rsidR="00D205D4">
              <w:rPr>
                <w:noProof/>
                <w:webHidden/>
              </w:rPr>
              <w:tab/>
            </w:r>
            <w:r w:rsidR="00D205D4">
              <w:rPr>
                <w:noProof/>
                <w:webHidden/>
              </w:rPr>
              <w:fldChar w:fldCharType="begin"/>
            </w:r>
            <w:r w:rsidR="00D205D4">
              <w:rPr>
                <w:noProof/>
                <w:webHidden/>
              </w:rPr>
              <w:instrText xml:space="preserve"> PAGEREF _Toc38361162 \h </w:instrText>
            </w:r>
            <w:r w:rsidR="00D205D4">
              <w:rPr>
                <w:noProof/>
                <w:webHidden/>
              </w:rPr>
            </w:r>
            <w:r w:rsidR="00D205D4">
              <w:rPr>
                <w:noProof/>
                <w:webHidden/>
              </w:rPr>
              <w:fldChar w:fldCharType="separate"/>
            </w:r>
            <w:r w:rsidR="00D205D4">
              <w:rPr>
                <w:noProof/>
                <w:webHidden/>
              </w:rPr>
              <w:t>30</w:t>
            </w:r>
            <w:r w:rsidR="00D205D4">
              <w:rPr>
                <w:noProof/>
                <w:webHidden/>
              </w:rPr>
              <w:fldChar w:fldCharType="end"/>
            </w:r>
          </w:hyperlink>
        </w:p>
        <w:p w14:paraId="2F750385" w14:textId="0853876A" w:rsidR="00D205D4" w:rsidRDefault="00644DB0">
          <w:pPr>
            <w:pStyle w:val="Verzeichnis3"/>
            <w:rPr>
              <w:rFonts w:eastAsiaTheme="minorEastAsia"/>
              <w:noProof/>
              <w:sz w:val="22"/>
              <w:lang w:eastAsia="de-CH"/>
            </w:rPr>
          </w:pPr>
          <w:hyperlink w:anchor="_Toc38361163" w:history="1">
            <w:r w:rsidR="00D205D4" w:rsidRPr="00913659">
              <w:rPr>
                <w:rStyle w:val="Hyperlink"/>
                <w:noProof/>
              </w:rPr>
              <w:t>6.4</w:t>
            </w:r>
            <w:r w:rsidR="00D205D4">
              <w:rPr>
                <w:rFonts w:eastAsiaTheme="minorEastAsia"/>
                <w:noProof/>
                <w:sz w:val="22"/>
                <w:lang w:eastAsia="de-CH"/>
              </w:rPr>
              <w:tab/>
            </w:r>
            <w:r w:rsidR="00D205D4" w:rsidRPr="00913659">
              <w:rPr>
                <w:rStyle w:val="Hyperlink"/>
                <w:noProof/>
              </w:rPr>
              <w:t>Schlitteln</w:t>
            </w:r>
            <w:r w:rsidR="00D205D4">
              <w:rPr>
                <w:noProof/>
                <w:webHidden/>
              </w:rPr>
              <w:tab/>
            </w:r>
            <w:r w:rsidR="00D205D4">
              <w:rPr>
                <w:noProof/>
                <w:webHidden/>
              </w:rPr>
              <w:fldChar w:fldCharType="begin"/>
            </w:r>
            <w:r w:rsidR="00D205D4">
              <w:rPr>
                <w:noProof/>
                <w:webHidden/>
              </w:rPr>
              <w:instrText xml:space="preserve"> PAGEREF _Toc38361163 \h </w:instrText>
            </w:r>
            <w:r w:rsidR="00D205D4">
              <w:rPr>
                <w:noProof/>
                <w:webHidden/>
              </w:rPr>
            </w:r>
            <w:r w:rsidR="00D205D4">
              <w:rPr>
                <w:noProof/>
                <w:webHidden/>
              </w:rPr>
              <w:fldChar w:fldCharType="separate"/>
            </w:r>
            <w:r w:rsidR="00D205D4">
              <w:rPr>
                <w:noProof/>
                <w:webHidden/>
              </w:rPr>
              <w:t>32</w:t>
            </w:r>
            <w:r w:rsidR="00D205D4">
              <w:rPr>
                <w:noProof/>
                <w:webHidden/>
              </w:rPr>
              <w:fldChar w:fldCharType="end"/>
            </w:r>
          </w:hyperlink>
        </w:p>
        <w:p w14:paraId="3714C47B" w14:textId="79BBFFC7" w:rsidR="00D205D4" w:rsidRDefault="00644DB0">
          <w:pPr>
            <w:pStyle w:val="Verzeichnis3"/>
            <w:rPr>
              <w:rFonts w:eastAsiaTheme="minorEastAsia"/>
              <w:noProof/>
              <w:sz w:val="22"/>
              <w:lang w:eastAsia="de-CH"/>
            </w:rPr>
          </w:pPr>
          <w:hyperlink w:anchor="_Toc38361164" w:history="1">
            <w:r w:rsidR="00D205D4" w:rsidRPr="00913659">
              <w:rPr>
                <w:rStyle w:val="Hyperlink"/>
                <w:noProof/>
              </w:rPr>
              <w:t>6.5</w:t>
            </w:r>
            <w:r w:rsidR="00D205D4">
              <w:rPr>
                <w:rFonts w:eastAsiaTheme="minorEastAsia"/>
                <w:noProof/>
                <w:sz w:val="22"/>
                <w:lang w:eastAsia="de-CH"/>
              </w:rPr>
              <w:tab/>
            </w:r>
            <w:r w:rsidR="00D205D4" w:rsidRPr="00913659">
              <w:rPr>
                <w:rStyle w:val="Hyperlink"/>
                <w:noProof/>
              </w:rPr>
              <w:t>Eislauf, Eishockey, Curling</w:t>
            </w:r>
            <w:r w:rsidR="00D205D4">
              <w:rPr>
                <w:noProof/>
                <w:webHidden/>
              </w:rPr>
              <w:tab/>
            </w:r>
            <w:r w:rsidR="00D205D4">
              <w:rPr>
                <w:noProof/>
                <w:webHidden/>
              </w:rPr>
              <w:fldChar w:fldCharType="begin"/>
            </w:r>
            <w:r w:rsidR="00D205D4">
              <w:rPr>
                <w:noProof/>
                <w:webHidden/>
              </w:rPr>
              <w:instrText xml:space="preserve"> PAGEREF _Toc38361164 \h </w:instrText>
            </w:r>
            <w:r w:rsidR="00D205D4">
              <w:rPr>
                <w:noProof/>
                <w:webHidden/>
              </w:rPr>
            </w:r>
            <w:r w:rsidR="00D205D4">
              <w:rPr>
                <w:noProof/>
                <w:webHidden/>
              </w:rPr>
              <w:fldChar w:fldCharType="separate"/>
            </w:r>
            <w:r w:rsidR="00D205D4">
              <w:rPr>
                <w:noProof/>
                <w:webHidden/>
              </w:rPr>
              <w:t>34</w:t>
            </w:r>
            <w:r w:rsidR="00D205D4">
              <w:rPr>
                <w:noProof/>
                <w:webHidden/>
              </w:rPr>
              <w:fldChar w:fldCharType="end"/>
            </w:r>
          </w:hyperlink>
        </w:p>
        <w:p w14:paraId="32C2813F" w14:textId="2C2BC0D1" w:rsidR="00D205D4" w:rsidRDefault="00644DB0">
          <w:pPr>
            <w:pStyle w:val="Verzeichnis3"/>
            <w:rPr>
              <w:rFonts w:eastAsiaTheme="minorEastAsia"/>
              <w:noProof/>
              <w:sz w:val="22"/>
              <w:lang w:eastAsia="de-CH"/>
            </w:rPr>
          </w:pPr>
          <w:hyperlink w:anchor="_Toc38361165" w:history="1">
            <w:r w:rsidR="00D205D4" w:rsidRPr="00913659">
              <w:rPr>
                <w:rStyle w:val="Hyperlink"/>
                <w:noProof/>
              </w:rPr>
              <w:t>6.6</w:t>
            </w:r>
            <w:r w:rsidR="00D205D4">
              <w:rPr>
                <w:rFonts w:eastAsiaTheme="minorEastAsia"/>
                <w:noProof/>
                <w:sz w:val="22"/>
                <w:lang w:eastAsia="de-CH"/>
              </w:rPr>
              <w:tab/>
            </w:r>
            <w:r w:rsidR="00D205D4" w:rsidRPr="00913659">
              <w:rPr>
                <w:rStyle w:val="Hyperlink"/>
                <w:noProof/>
              </w:rPr>
              <w:t>Langlauf</w:t>
            </w:r>
            <w:r w:rsidR="00D205D4">
              <w:rPr>
                <w:noProof/>
                <w:webHidden/>
              </w:rPr>
              <w:tab/>
            </w:r>
            <w:r w:rsidR="00D205D4">
              <w:rPr>
                <w:noProof/>
                <w:webHidden/>
              </w:rPr>
              <w:fldChar w:fldCharType="begin"/>
            </w:r>
            <w:r w:rsidR="00D205D4">
              <w:rPr>
                <w:noProof/>
                <w:webHidden/>
              </w:rPr>
              <w:instrText xml:space="preserve"> PAGEREF _Toc38361165 \h </w:instrText>
            </w:r>
            <w:r w:rsidR="00D205D4">
              <w:rPr>
                <w:noProof/>
                <w:webHidden/>
              </w:rPr>
            </w:r>
            <w:r w:rsidR="00D205D4">
              <w:rPr>
                <w:noProof/>
                <w:webHidden/>
              </w:rPr>
              <w:fldChar w:fldCharType="separate"/>
            </w:r>
            <w:r w:rsidR="00D205D4">
              <w:rPr>
                <w:noProof/>
                <w:webHidden/>
              </w:rPr>
              <w:t>35</w:t>
            </w:r>
            <w:r w:rsidR="00D205D4">
              <w:rPr>
                <w:noProof/>
                <w:webHidden/>
              </w:rPr>
              <w:fldChar w:fldCharType="end"/>
            </w:r>
          </w:hyperlink>
        </w:p>
        <w:p w14:paraId="6AE50A34" w14:textId="2B786BE5" w:rsidR="00D205D4" w:rsidRDefault="00644DB0">
          <w:pPr>
            <w:pStyle w:val="Verzeichnis3"/>
            <w:rPr>
              <w:rFonts w:eastAsiaTheme="minorEastAsia"/>
              <w:noProof/>
              <w:sz w:val="22"/>
              <w:lang w:eastAsia="de-CH"/>
            </w:rPr>
          </w:pPr>
          <w:hyperlink w:anchor="_Toc38361166" w:history="1">
            <w:r w:rsidR="00D205D4" w:rsidRPr="00913659">
              <w:rPr>
                <w:rStyle w:val="Hyperlink"/>
                <w:noProof/>
              </w:rPr>
              <w:t>6.7</w:t>
            </w:r>
            <w:r w:rsidR="00D205D4">
              <w:rPr>
                <w:rFonts w:eastAsiaTheme="minorEastAsia"/>
                <w:noProof/>
                <w:sz w:val="22"/>
                <w:lang w:eastAsia="de-CH"/>
              </w:rPr>
              <w:tab/>
            </w:r>
            <w:r w:rsidR="00D205D4" w:rsidRPr="00913659">
              <w:rPr>
                <w:rStyle w:val="Hyperlink"/>
                <w:noProof/>
              </w:rPr>
              <w:t>Off-Piste-Aktivitäten (im nicht signalisierten, nicht gegen Lawinen gesicherten Bereich)</w:t>
            </w:r>
            <w:r w:rsidR="00D205D4">
              <w:rPr>
                <w:noProof/>
                <w:webHidden/>
              </w:rPr>
              <w:tab/>
            </w:r>
            <w:r w:rsidR="00D205D4">
              <w:rPr>
                <w:noProof/>
                <w:webHidden/>
              </w:rPr>
              <w:fldChar w:fldCharType="begin"/>
            </w:r>
            <w:r w:rsidR="00D205D4">
              <w:rPr>
                <w:noProof/>
                <w:webHidden/>
              </w:rPr>
              <w:instrText xml:space="preserve"> PAGEREF _Toc38361166 \h </w:instrText>
            </w:r>
            <w:r w:rsidR="00D205D4">
              <w:rPr>
                <w:noProof/>
                <w:webHidden/>
              </w:rPr>
            </w:r>
            <w:r w:rsidR="00D205D4">
              <w:rPr>
                <w:noProof/>
                <w:webHidden/>
              </w:rPr>
              <w:fldChar w:fldCharType="separate"/>
            </w:r>
            <w:r w:rsidR="00D205D4">
              <w:rPr>
                <w:noProof/>
                <w:webHidden/>
              </w:rPr>
              <w:t>36</w:t>
            </w:r>
            <w:r w:rsidR="00D205D4">
              <w:rPr>
                <w:noProof/>
                <w:webHidden/>
              </w:rPr>
              <w:fldChar w:fldCharType="end"/>
            </w:r>
          </w:hyperlink>
        </w:p>
        <w:p w14:paraId="6FC54F32" w14:textId="53F1BA3B" w:rsidR="00D205D4" w:rsidRDefault="00644DB0">
          <w:pPr>
            <w:pStyle w:val="Verzeichnis1"/>
            <w:rPr>
              <w:rFonts w:eastAsiaTheme="minorEastAsia"/>
              <w:b w:val="0"/>
              <w:bCs w:val="0"/>
              <w:color w:val="auto"/>
              <w:sz w:val="22"/>
              <w:lang w:val="de-CH" w:eastAsia="de-CH"/>
            </w:rPr>
          </w:pPr>
          <w:hyperlink w:anchor="_Toc38361167" w:history="1">
            <w:r w:rsidR="00D205D4" w:rsidRPr="00913659">
              <w:rPr>
                <w:rStyle w:val="Hyperlink"/>
              </w:rPr>
              <w:t>III.</w:t>
            </w:r>
            <w:r w:rsidR="00D205D4">
              <w:rPr>
                <w:rFonts w:eastAsiaTheme="minorEastAsia"/>
                <w:b w:val="0"/>
                <w:bCs w:val="0"/>
                <w:color w:val="auto"/>
                <w:sz w:val="22"/>
                <w:lang w:val="de-CH" w:eastAsia="de-CH"/>
              </w:rPr>
              <w:tab/>
            </w:r>
            <w:r w:rsidR="00D205D4" w:rsidRPr="00913659">
              <w:rPr>
                <w:rStyle w:val="Hyperlink"/>
              </w:rPr>
              <w:t>Weitere Kompetenzbereiche</w:t>
            </w:r>
            <w:r w:rsidR="00D205D4">
              <w:rPr>
                <w:webHidden/>
              </w:rPr>
              <w:tab/>
            </w:r>
            <w:r w:rsidR="00D205D4">
              <w:rPr>
                <w:webHidden/>
              </w:rPr>
              <w:fldChar w:fldCharType="begin"/>
            </w:r>
            <w:r w:rsidR="00D205D4">
              <w:rPr>
                <w:webHidden/>
              </w:rPr>
              <w:instrText xml:space="preserve"> PAGEREF _Toc38361167 \h </w:instrText>
            </w:r>
            <w:r w:rsidR="00D205D4">
              <w:rPr>
                <w:webHidden/>
              </w:rPr>
            </w:r>
            <w:r w:rsidR="00D205D4">
              <w:rPr>
                <w:webHidden/>
              </w:rPr>
              <w:fldChar w:fldCharType="separate"/>
            </w:r>
            <w:r w:rsidR="00D205D4">
              <w:rPr>
                <w:webHidden/>
              </w:rPr>
              <w:t>39</w:t>
            </w:r>
            <w:r w:rsidR="00D205D4">
              <w:rPr>
                <w:webHidden/>
              </w:rPr>
              <w:fldChar w:fldCharType="end"/>
            </w:r>
          </w:hyperlink>
        </w:p>
        <w:p w14:paraId="7F7C16FD" w14:textId="6DDF5986" w:rsidR="00D205D4" w:rsidRDefault="00644DB0">
          <w:pPr>
            <w:pStyle w:val="Verzeichnis2"/>
            <w:rPr>
              <w:rFonts w:eastAsiaTheme="minorEastAsia"/>
              <w:b w:val="0"/>
              <w:bCs w:val="0"/>
              <w:color w:val="auto"/>
              <w:sz w:val="22"/>
              <w:lang w:val="de-CH" w:eastAsia="de-CH"/>
            </w:rPr>
          </w:pPr>
          <w:hyperlink w:anchor="_Toc38361168" w:history="1">
            <w:r w:rsidR="00D205D4" w:rsidRPr="00913659">
              <w:rPr>
                <w:rStyle w:val="Hyperlink"/>
              </w:rPr>
              <w:t>1.</w:t>
            </w:r>
            <w:r w:rsidR="00D205D4">
              <w:rPr>
                <w:rFonts w:eastAsiaTheme="minorEastAsia"/>
                <w:b w:val="0"/>
                <w:bCs w:val="0"/>
                <w:color w:val="auto"/>
                <w:sz w:val="22"/>
                <w:lang w:val="de-CH" w:eastAsia="de-CH"/>
              </w:rPr>
              <w:tab/>
            </w:r>
            <w:r w:rsidR="00D205D4" w:rsidRPr="00913659">
              <w:rPr>
                <w:rStyle w:val="Hyperlink"/>
              </w:rPr>
              <w:t>Wanderungen – Trekking – Sportlager</w:t>
            </w:r>
            <w:r w:rsidR="00D205D4">
              <w:rPr>
                <w:webHidden/>
              </w:rPr>
              <w:tab/>
            </w:r>
            <w:r w:rsidR="00D205D4">
              <w:rPr>
                <w:webHidden/>
              </w:rPr>
              <w:fldChar w:fldCharType="begin"/>
            </w:r>
            <w:r w:rsidR="00D205D4">
              <w:rPr>
                <w:webHidden/>
              </w:rPr>
              <w:instrText xml:space="preserve"> PAGEREF _Toc38361168 \h </w:instrText>
            </w:r>
            <w:r w:rsidR="00D205D4">
              <w:rPr>
                <w:webHidden/>
              </w:rPr>
            </w:r>
            <w:r w:rsidR="00D205D4">
              <w:rPr>
                <w:webHidden/>
              </w:rPr>
              <w:fldChar w:fldCharType="separate"/>
            </w:r>
            <w:r w:rsidR="00D205D4">
              <w:rPr>
                <w:webHidden/>
              </w:rPr>
              <w:t>39</w:t>
            </w:r>
            <w:r w:rsidR="00D205D4">
              <w:rPr>
                <w:webHidden/>
              </w:rPr>
              <w:fldChar w:fldCharType="end"/>
            </w:r>
          </w:hyperlink>
        </w:p>
        <w:p w14:paraId="568AE26B" w14:textId="5B2DB6FC" w:rsidR="00D205D4" w:rsidRDefault="00644DB0">
          <w:pPr>
            <w:pStyle w:val="Verzeichnis2"/>
            <w:rPr>
              <w:rFonts w:eastAsiaTheme="minorEastAsia"/>
              <w:b w:val="0"/>
              <w:bCs w:val="0"/>
              <w:color w:val="auto"/>
              <w:sz w:val="22"/>
              <w:lang w:val="de-CH" w:eastAsia="de-CH"/>
            </w:rPr>
          </w:pPr>
          <w:hyperlink w:anchor="_Toc38361169" w:history="1">
            <w:r w:rsidR="00D205D4" w:rsidRPr="00913659">
              <w:rPr>
                <w:rStyle w:val="Hyperlink"/>
              </w:rPr>
              <w:t>2.</w:t>
            </w:r>
            <w:r w:rsidR="00D205D4">
              <w:rPr>
                <w:rFonts w:eastAsiaTheme="minorEastAsia"/>
                <w:b w:val="0"/>
                <w:bCs w:val="0"/>
                <w:color w:val="auto"/>
                <w:sz w:val="22"/>
                <w:lang w:val="de-CH" w:eastAsia="de-CH"/>
              </w:rPr>
              <w:tab/>
            </w:r>
            <w:r w:rsidR="00D205D4" w:rsidRPr="00913659">
              <w:rPr>
                <w:rStyle w:val="Hyperlink"/>
              </w:rPr>
              <w:t>Klettern outdoor</w:t>
            </w:r>
            <w:r w:rsidR="00D205D4">
              <w:rPr>
                <w:webHidden/>
              </w:rPr>
              <w:tab/>
            </w:r>
            <w:r w:rsidR="00D205D4">
              <w:rPr>
                <w:webHidden/>
              </w:rPr>
              <w:fldChar w:fldCharType="begin"/>
            </w:r>
            <w:r w:rsidR="00D205D4">
              <w:rPr>
                <w:webHidden/>
              </w:rPr>
              <w:instrText xml:space="preserve"> PAGEREF _Toc38361169 \h </w:instrText>
            </w:r>
            <w:r w:rsidR="00D205D4">
              <w:rPr>
                <w:webHidden/>
              </w:rPr>
            </w:r>
            <w:r w:rsidR="00D205D4">
              <w:rPr>
                <w:webHidden/>
              </w:rPr>
              <w:fldChar w:fldCharType="separate"/>
            </w:r>
            <w:r w:rsidR="00D205D4">
              <w:rPr>
                <w:webHidden/>
              </w:rPr>
              <w:t>41</w:t>
            </w:r>
            <w:r w:rsidR="00D205D4">
              <w:rPr>
                <w:webHidden/>
              </w:rPr>
              <w:fldChar w:fldCharType="end"/>
            </w:r>
          </w:hyperlink>
        </w:p>
        <w:p w14:paraId="291CFC1D" w14:textId="0AF32781" w:rsidR="00D205D4" w:rsidRDefault="00644DB0">
          <w:pPr>
            <w:pStyle w:val="Verzeichnis2"/>
            <w:rPr>
              <w:rFonts w:eastAsiaTheme="minorEastAsia"/>
              <w:b w:val="0"/>
              <w:bCs w:val="0"/>
              <w:color w:val="auto"/>
              <w:sz w:val="22"/>
              <w:lang w:val="de-CH" w:eastAsia="de-CH"/>
            </w:rPr>
          </w:pPr>
          <w:hyperlink w:anchor="_Toc38361170" w:history="1">
            <w:r w:rsidR="00D205D4" w:rsidRPr="00913659">
              <w:rPr>
                <w:rStyle w:val="Hyperlink"/>
              </w:rPr>
              <w:t>3.</w:t>
            </w:r>
            <w:r w:rsidR="00D205D4">
              <w:rPr>
                <w:rFonts w:eastAsiaTheme="minorEastAsia"/>
                <w:b w:val="0"/>
                <w:bCs w:val="0"/>
                <w:color w:val="auto"/>
                <w:sz w:val="22"/>
                <w:lang w:val="de-CH" w:eastAsia="de-CH"/>
              </w:rPr>
              <w:tab/>
            </w:r>
            <w:r w:rsidR="00D205D4" w:rsidRPr="00913659">
              <w:rPr>
                <w:rStyle w:val="Hyperlink"/>
              </w:rPr>
              <w:t>Kampfsportarten</w:t>
            </w:r>
            <w:r w:rsidR="00D205D4">
              <w:rPr>
                <w:webHidden/>
              </w:rPr>
              <w:tab/>
            </w:r>
            <w:r w:rsidR="00D205D4">
              <w:rPr>
                <w:webHidden/>
              </w:rPr>
              <w:fldChar w:fldCharType="begin"/>
            </w:r>
            <w:r w:rsidR="00D205D4">
              <w:rPr>
                <w:webHidden/>
              </w:rPr>
              <w:instrText xml:space="preserve"> PAGEREF _Toc38361170 \h </w:instrText>
            </w:r>
            <w:r w:rsidR="00D205D4">
              <w:rPr>
                <w:webHidden/>
              </w:rPr>
            </w:r>
            <w:r w:rsidR="00D205D4">
              <w:rPr>
                <w:webHidden/>
              </w:rPr>
              <w:fldChar w:fldCharType="separate"/>
            </w:r>
            <w:r w:rsidR="00D205D4">
              <w:rPr>
                <w:webHidden/>
              </w:rPr>
              <w:t>43</w:t>
            </w:r>
            <w:r w:rsidR="00D205D4">
              <w:rPr>
                <w:webHidden/>
              </w:rPr>
              <w:fldChar w:fldCharType="end"/>
            </w:r>
          </w:hyperlink>
        </w:p>
        <w:p w14:paraId="5800A4D3" w14:textId="62B001B1" w:rsidR="00D205D4" w:rsidRDefault="00644DB0">
          <w:pPr>
            <w:pStyle w:val="Verzeichnis1"/>
            <w:rPr>
              <w:rFonts w:eastAsiaTheme="minorEastAsia"/>
              <w:b w:val="0"/>
              <w:bCs w:val="0"/>
              <w:color w:val="auto"/>
              <w:sz w:val="22"/>
              <w:lang w:val="de-CH" w:eastAsia="de-CH"/>
            </w:rPr>
          </w:pPr>
          <w:hyperlink w:anchor="_Toc38361171" w:history="1">
            <w:r w:rsidR="00D205D4" w:rsidRPr="00913659">
              <w:rPr>
                <w:rStyle w:val="Hyperlink"/>
                <w:lang w:eastAsia="de-DE"/>
              </w:rPr>
              <w:t>IV.</w:t>
            </w:r>
            <w:r w:rsidR="00D205D4">
              <w:rPr>
                <w:rFonts w:eastAsiaTheme="minorEastAsia"/>
                <w:b w:val="0"/>
                <w:bCs w:val="0"/>
                <w:color w:val="auto"/>
                <w:sz w:val="22"/>
                <w:lang w:val="de-CH" w:eastAsia="de-CH"/>
              </w:rPr>
              <w:tab/>
            </w:r>
            <w:r w:rsidR="00D205D4" w:rsidRPr="00913659">
              <w:rPr>
                <w:rStyle w:val="Hyperlink"/>
                <w:lang w:eastAsia="de-DE"/>
              </w:rPr>
              <w:t>Allgemeine Themen</w:t>
            </w:r>
            <w:r w:rsidR="00D205D4">
              <w:rPr>
                <w:webHidden/>
              </w:rPr>
              <w:tab/>
            </w:r>
            <w:r w:rsidR="00D205D4">
              <w:rPr>
                <w:webHidden/>
              </w:rPr>
              <w:fldChar w:fldCharType="begin"/>
            </w:r>
            <w:r w:rsidR="00D205D4">
              <w:rPr>
                <w:webHidden/>
              </w:rPr>
              <w:instrText xml:space="preserve"> PAGEREF _Toc38361171 \h </w:instrText>
            </w:r>
            <w:r w:rsidR="00D205D4">
              <w:rPr>
                <w:webHidden/>
              </w:rPr>
            </w:r>
            <w:r w:rsidR="00D205D4">
              <w:rPr>
                <w:webHidden/>
              </w:rPr>
              <w:fldChar w:fldCharType="separate"/>
            </w:r>
            <w:r w:rsidR="00D205D4">
              <w:rPr>
                <w:webHidden/>
              </w:rPr>
              <w:t>45</w:t>
            </w:r>
            <w:r w:rsidR="00D205D4">
              <w:rPr>
                <w:webHidden/>
              </w:rPr>
              <w:fldChar w:fldCharType="end"/>
            </w:r>
          </w:hyperlink>
        </w:p>
        <w:p w14:paraId="2BC006A6" w14:textId="58166638" w:rsidR="00D205D4" w:rsidRDefault="00644DB0">
          <w:pPr>
            <w:pStyle w:val="Verzeichnis2"/>
            <w:rPr>
              <w:rFonts w:eastAsiaTheme="minorEastAsia"/>
              <w:b w:val="0"/>
              <w:bCs w:val="0"/>
              <w:color w:val="auto"/>
              <w:sz w:val="22"/>
              <w:lang w:val="de-CH" w:eastAsia="de-CH"/>
            </w:rPr>
          </w:pPr>
          <w:hyperlink w:anchor="_Toc38361172" w:history="1">
            <w:r w:rsidR="00D205D4" w:rsidRPr="00913659">
              <w:rPr>
                <w:rStyle w:val="Hyperlink"/>
              </w:rPr>
              <w:t>1.</w:t>
            </w:r>
            <w:r w:rsidR="00D205D4">
              <w:rPr>
                <w:rFonts w:eastAsiaTheme="minorEastAsia"/>
                <w:b w:val="0"/>
                <w:bCs w:val="0"/>
                <w:color w:val="auto"/>
                <w:sz w:val="22"/>
                <w:lang w:val="de-CH" w:eastAsia="de-CH"/>
              </w:rPr>
              <w:tab/>
            </w:r>
            <w:r w:rsidR="00D205D4" w:rsidRPr="00913659">
              <w:rPr>
                <w:rStyle w:val="Hyperlink"/>
              </w:rPr>
              <w:t>Transport mit PW, Kleinbussen und Bussen</w:t>
            </w:r>
            <w:r w:rsidR="00D205D4">
              <w:rPr>
                <w:webHidden/>
              </w:rPr>
              <w:tab/>
            </w:r>
            <w:r w:rsidR="00D205D4">
              <w:rPr>
                <w:webHidden/>
              </w:rPr>
              <w:fldChar w:fldCharType="begin"/>
            </w:r>
            <w:r w:rsidR="00D205D4">
              <w:rPr>
                <w:webHidden/>
              </w:rPr>
              <w:instrText xml:space="preserve"> PAGEREF _Toc38361172 \h </w:instrText>
            </w:r>
            <w:r w:rsidR="00D205D4">
              <w:rPr>
                <w:webHidden/>
              </w:rPr>
            </w:r>
            <w:r w:rsidR="00D205D4">
              <w:rPr>
                <w:webHidden/>
              </w:rPr>
              <w:fldChar w:fldCharType="separate"/>
            </w:r>
            <w:r w:rsidR="00D205D4">
              <w:rPr>
                <w:webHidden/>
              </w:rPr>
              <w:t>45</w:t>
            </w:r>
            <w:r w:rsidR="00D205D4">
              <w:rPr>
                <w:webHidden/>
              </w:rPr>
              <w:fldChar w:fldCharType="end"/>
            </w:r>
          </w:hyperlink>
        </w:p>
        <w:p w14:paraId="00CBD989" w14:textId="687A369B" w:rsidR="00D205D4" w:rsidRDefault="00644DB0">
          <w:pPr>
            <w:pStyle w:val="Verzeichnis2"/>
            <w:rPr>
              <w:rFonts w:eastAsiaTheme="minorEastAsia"/>
              <w:b w:val="0"/>
              <w:bCs w:val="0"/>
              <w:color w:val="auto"/>
              <w:sz w:val="22"/>
              <w:lang w:val="de-CH" w:eastAsia="de-CH"/>
            </w:rPr>
          </w:pPr>
          <w:hyperlink w:anchor="_Toc38361173" w:history="1">
            <w:r w:rsidR="00D205D4" w:rsidRPr="00913659">
              <w:rPr>
                <w:rStyle w:val="Hyperlink"/>
              </w:rPr>
              <w:t>2.</w:t>
            </w:r>
            <w:r w:rsidR="00D205D4">
              <w:rPr>
                <w:rFonts w:eastAsiaTheme="minorEastAsia"/>
                <w:b w:val="0"/>
                <w:bCs w:val="0"/>
                <w:color w:val="auto"/>
                <w:sz w:val="22"/>
                <w:lang w:val="de-CH" w:eastAsia="de-CH"/>
              </w:rPr>
              <w:tab/>
            </w:r>
            <w:r w:rsidR="00D205D4" w:rsidRPr="00913659">
              <w:rPr>
                <w:rStyle w:val="Hyperlink"/>
              </w:rPr>
              <w:t>Freianlagen und Spielgeräte</w:t>
            </w:r>
            <w:r w:rsidR="00D205D4">
              <w:rPr>
                <w:webHidden/>
              </w:rPr>
              <w:tab/>
            </w:r>
            <w:r w:rsidR="00D205D4">
              <w:rPr>
                <w:webHidden/>
              </w:rPr>
              <w:fldChar w:fldCharType="begin"/>
            </w:r>
            <w:r w:rsidR="00D205D4">
              <w:rPr>
                <w:webHidden/>
              </w:rPr>
              <w:instrText xml:space="preserve"> PAGEREF _Toc38361173 \h </w:instrText>
            </w:r>
            <w:r w:rsidR="00D205D4">
              <w:rPr>
                <w:webHidden/>
              </w:rPr>
            </w:r>
            <w:r w:rsidR="00D205D4">
              <w:rPr>
                <w:webHidden/>
              </w:rPr>
              <w:fldChar w:fldCharType="separate"/>
            </w:r>
            <w:r w:rsidR="00D205D4">
              <w:rPr>
                <w:webHidden/>
              </w:rPr>
              <w:t>46</w:t>
            </w:r>
            <w:r w:rsidR="00D205D4">
              <w:rPr>
                <w:webHidden/>
              </w:rPr>
              <w:fldChar w:fldCharType="end"/>
            </w:r>
          </w:hyperlink>
        </w:p>
        <w:p w14:paraId="27651E55" w14:textId="3BA690E4" w:rsidR="00D205D4" w:rsidRDefault="00644DB0">
          <w:pPr>
            <w:pStyle w:val="Verzeichnis2"/>
            <w:rPr>
              <w:rFonts w:eastAsiaTheme="minorEastAsia"/>
              <w:b w:val="0"/>
              <w:bCs w:val="0"/>
              <w:color w:val="auto"/>
              <w:sz w:val="22"/>
              <w:lang w:val="de-CH" w:eastAsia="de-CH"/>
            </w:rPr>
          </w:pPr>
          <w:hyperlink w:anchor="_Toc38361174" w:history="1">
            <w:r w:rsidR="00D205D4" w:rsidRPr="00913659">
              <w:rPr>
                <w:rStyle w:val="Hyperlink"/>
              </w:rPr>
              <w:t>3.</w:t>
            </w:r>
            <w:r w:rsidR="00D205D4">
              <w:rPr>
                <w:rFonts w:eastAsiaTheme="minorEastAsia"/>
                <w:b w:val="0"/>
                <w:bCs w:val="0"/>
                <w:color w:val="auto"/>
                <w:sz w:val="22"/>
                <w:lang w:val="de-CH" w:eastAsia="de-CH"/>
              </w:rPr>
              <w:tab/>
            </w:r>
            <w:r w:rsidR="00D205D4" w:rsidRPr="00913659">
              <w:rPr>
                <w:rStyle w:val="Hyperlink"/>
              </w:rPr>
              <w:t>Wartung</w:t>
            </w:r>
            <w:r w:rsidR="00D205D4">
              <w:rPr>
                <w:webHidden/>
              </w:rPr>
              <w:tab/>
            </w:r>
            <w:r w:rsidR="00D205D4">
              <w:rPr>
                <w:webHidden/>
              </w:rPr>
              <w:fldChar w:fldCharType="begin"/>
            </w:r>
            <w:r w:rsidR="00D205D4">
              <w:rPr>
                <w:webHidden/>
              </w:rPr>
              <w:instrText xml:space="preserve"> PAGEREF _Toc38361174 \h </w:instrText>
            </w:r>
            <w:r w:rsidR="00D205D4">
              <w:rPr>
                <w:webHidden/>
              </w:rPr>
            </w:r>
            <w:r w:rsidR="00D205D4">
              <w:rPr>
                <w:webHidden/>
              </w:rPr>
              <w:fldChar w:fldCharType="separate"/>
            </w:r>
            <w:r w:rsidR="00D205D4">
              <w:rPr>
                <w:webHidden/>
              </w:rPr>
              <w:t>46</w:t>
            </w:r>
            <w:r w:rsidR="00D205D4">
              <w:rPr>
                <w:webHidden/>
              </w:rPr>
              <w:fldChar w:fldCharType="end"/>
            </w:r>
          </w:hyperlink>
        </w:p>
        <w:p w14:paraId="6D497A3E" w14:textId="3F39D133" w:rsidR="00D205D4" w:rsidRDefault="00644DB0">
          <w:pPr>
            <w:pStyle w:val="Verzeichnis1"/>
            <w:rPr>
              <w:rFonts w:eastAsiaTheme="minorEastAsia"/>
              <w:b w:val="0"/>
              <w:bCs w:val="0"/>
              <w:color w:val="auto"/>
              <w:sz w:val="22"/>
              <w:lang w:val="de-CH" w:eastAsia="de-CH"/>
            </w:rPr>
          </w:pPr>
          <w:hyperlink w:anchor="_Toc38361175" w:history="1">
            <w:r w:rsidR="00D205D4" w:rsidRPr="00913659">
              <w:rPr>
                <w:rStyle w:val="Hyperlink"/>
              </w:rPr>
              <w:t>Impressum</w:t>
            </w:r>
            <w:r w:rsidR="00D205D4">
              <w:rPr>
                <w:webHidden/>
              </w:rPr>
              <w:tab/>
            </w:r>
            <w:r w:rsidR="00D205D4">
              <w:rPr>
                <w:webHidden/>
              </w:rPr>
              <w:fldChar w:fldCharType="begin"/>
            </w:r>
            <w:r w:rsidR="00D205D4">
              <w:rPr>
                <w:webHidden/>
              </w:rPr>
              <w:instrText xml:space="preserve"> PAGEREF _Toc38361175 \h </w:instrText>
            </w:r>
            <w:r w:rsidR="00D205D4">
              <w:rPr>
                <w:webHidden/>
              </w:rPr>
            </w:r>
            <w:r w:rsidR="00D205D4">
              <w:rPr>
                <w:webHidden/>
              </w:rPr>
              <w:fldChar w:fldCharType="separate"/>
            </w:r>
            <w:r w:rsidR="00D205D4">
              <w:rPr>
                <w:webHidden/>
              </w:rPr>
              <w:t>47</w:t>
            </w:r>
            <w:r w:rsidR="00D205D4">
              <w:rPr>
                <w:webHidden/>
              </w:rPr>
              <w:fldChar w:fldCharType="end"/>
            </w:r>
          </w:hyperlink>
        </w:p>
        <w:p w14:paraId="30C90C0E" w14:textId="68355C47" w:rsidR="00903E80" w:rsidRPr="004217CE" w:rsidRDefault="006469D3">
          <w:r>
            <w:fldChar w:fldCharType="end"/>
          </w:r>
        </w:p>
      </w:sdtContent>
    </w:sdt>
    <w:p w14:paraId="2BE046E9" w14:textId="77777777" w:rsidR="005F0F57" w:rsidRPr="004217CE" w:rsidRDefault="005F0F57">
      <w:pPr>
        <w:spacing w:after="200" w:line="276" w:lineRule="auto"/>
      </w:pPr>
      <w:r w:rsidRPr="004217CE">
        <w:br w:type="page"/>
      </w:r>
    </w:p>
    <w:p w14:paraId="560D309C" w14:textId="77777777" w:rsidR="002D5E8D" w:rsidRDefault="002D5E8D" w:rsidP="002D5E8D">
      <w:pPr>
        <w:pStyle w:val="berschrift1nummeriert"/>
        <w:framePr w:wrap="around"/>
      </w:pPr>
      <w:bookmarkStart w:id="2" w:name="_Toc523296368"/>
      <w:bookmarkStart w:id="3" w:name="_Toc38361138"/>
      <w:commentRangeStart w:id="4"/>
      <w:r>
        <w:lastRenderedPageBreak/>
        <w:t>Einleitung</w:t>
      </w:r>
      <w:commentRangeEnd w:id="4"/>
      <w:r>
        <w:rPr>
          <w:rStyle w:val="Kommentarzeichen"/>
          <w:rFonts w:ascii="Frutiger LT Com 45 Light" w:eastAsiaTheme="minorHAnsi" w:hAnsi="Frutiger LT Com 45 Light" w:cstheme="minorBidi"/>
          <w:bCs w:val="0"/>
        </w:rPr>
        <w:commentReference w:id="4"/>
      </w:r>
      <w:bookmarkEnd w:id="2"/>
      <w:bookmarkEnd w:id="3"/>
    </w:p>
    <w:p w14:paraId="530EB3F3" w14:textId="77777777" w:rsidR="002D5E8D" w:rsidRDefault="002D5E8D" w:rsidP="002D5E8D">
      <w:pPr>
        <w:pStyle w:val="StandardmitAbstand"/>
      </w:pPr>
      <w:r w:rsidRPr="00812317">
        <w:t>Bewegung und Sport haben im Schulallt</w:t>
      </w:r>
      <w:r>
        <w:t xml:space="preserve">ag unserer Schule einen zentralen Stellenwert. </w:t>
      </w:r>
      <w:r w:rsidRPr="00A11216">
        <w:t xml:space="preserve">Die Bedeutung und Zielsetzungen sind im Lehrplan </w:t>
      </w:r>
      <w:r>
        <w:t xml:space="preserve">21 ausführlich beschrieben: Nebst der allgemeinen Förderung von Gesundheit und Wohlbefinden verbessern die Schülerinnen und Schüler ihre motorischen Fähigkeiten und ihre körperliche Leistungsfähigkeit. Zudem steigern Bewegung und Sport die emotionalen, sozialen, kognitiven, motivationalen und volitionalen Aspekte der Persönlichkeit, was zu einem bewussteren Umgang mit sich selber und anderen führt (für mehr Informationen vgl. Bedeutung und Zielsetzungen «Bewegung und Sport», Lehrplan 21). </w:t>
      </w:r>
      <w:r w:rsidRPr="003F676F">
        <w:t>Im Konzept wurden die kantonalen Richtlinien berücksichtigt.</w:t>
      </w:r>
    </w:p>
    <w:p w14:paraId="761A64F7" w14:textId="77777777" w:rsidR="002D5E8D" w:rsidRDefault="002D5E8D" w:rsidP="002D5E8D">
      <w:pPr>
        <w:pStyle w:val="StandardmitAbstand"/>
      </w:pPr>
      <w:r w:rsidRPr="00812317">
        <w:t xml:space="preserve">Bewegung und Sport bergen aber auch gewisse Verletzungsrisiken, das liegt in der Natur der Sache. Deshalb muss der Unfallprävention </w:t>
      </w:r>
      <w:r>
        <w:t>unbedingt</w:t>
      </w:r>
      <w:r w:rsidRPr="00812317">
        <w:t xml:space="preserve"> entsprechendes Augenmerk geschenkt werden. </w:t>
      </w:r>
      <w:r>
        <w:t>Nur so kann unsere Schule einen aktiven Unterricht pflegen, so dem Bildungsa</w:t>
      </w:r>
      <w:r w:rsidRPr="00812317">
        <w:t>uftrag</w:t>
      </w:r>
      <w:r>
        <w:t xml:space="preserve"> </w:t>
      </w:r>
      <w:r w:rsidRPr="00812317">
        <w:t xml:space="preserve">und gleichzeitig auch </w:t>
      </w:r>
      <w:r>
        <w:t>der</w:t>
      </w:r>
      <w:r w:rsidRPr="00812317">
        <w:t xml:space="preserve"> </w:t>
      </w:r>
      <w:r w:rsidRPr="00FE1D58">
        <w:t>Obhuts- und Aufsichtspflicht</w:t>
      </w:r>
      <w:r w:rsidRPr="00812317">
        <w:t xml:space="preserve"> gerecht werden. </w:t>
      </w:r>
    </w:p>
    <w:p w14:paraId="6DA042F3" w14:textId="77777777" w:rsidR="002D5E8D" w:rsidRPr="00FE1D58" w:rsidRDefault="002D5E8D" w:rsidP="002D5E8D">
      <w:pPr>
        <w:pStyle w:val="Lead"/>
      </w:pPr>
      <w:r w:rsidRPr="00FE1D58">
        <w:t>Obhuts- und Aufsichtspflicht:</w:t>
      </w:r>
    </w:p>
    <w:p w14:paraId="383561C8" w14:textId="77777777" w:rsidR="002D5E8D" w:rsidRPr="00403678" w:rsidRDefault="002D5E8D" w:rsidP="002D5E8D">
      <w:pPr>
        <w:pStyle w:val="StandardmitAbstand"/>
      </w:pPr>
      <w:r w:rsidRPr="008B1756">
        <w:t>Sportlehrpersonen haben die zumutbaren und erforderlichen Vorsichtsmassnahmen vorzukehren. Das Mass der Sorgfalt in der Beaufsichtigung lässt sich nicht allgemeingültig umschreiben; es richtet sich nach den Verhältnissen im Einzelfall und hängt von diversen Faktoren wie Alter, Entwicklungsstand, Charakter der Schülerinnen und Schüler ab.</w:t>
      </w:r>
    </w:p>
    <w:p w14:paraId="72F51915" w14:textId="77777777" w:rsidR="002D5E8D" w:rsidRPr="002D5E8D" w:rsidRDefault="002D5E8D" w:rsidP="002D5E8D">
      <w:pPr>
        <w:pStyle w:val="StandardmitAbstand"/>
      </w:pPr>
      <w:r w:rsidRPr="00C81694">
        <w:t xml:space="preserve">Methodisch-didaktisches Wissen und Knowhow ist im Fach «Bewegung und Sport» eine der wichtigsten Voraussetzungen für einen sicheren Unterricht. Die optimale Aus- und Weiterbildung der Lehrpersonen ist deshalb eine der bedeutendsten Unfallpräventionsmassnahmen überhaupt. Deshalb gehören Aussagen zur Aus- und Weiterbildung der Lehrpersonen unbedingt ins Konzept. </w:t>
      </w:r>
    </w:p>
    <w:p w14:paraId="3FD03C41" w14:textId="77777777" w:rsidR="002D5E8D" w:rsidRPr="00C920DF" w:rsidRDefault="002D5E8D" w:rsidP="002D5E8D">
      <w:pPr>
        <w:pStyle w:val="StandardmitAbstand"/>
        <w:rPr>
          <w:bCs/>
        </w:rPr>
      </w:pPr>
      <w:r w:rsidRPr="00C920DF">
        <w:rPr>
          <w:bCs/>
        </w:rPr>
        <w:t xml:space="preserve">An unserer Schule unterrichten nach Möglichkeit die Lehrpersonen «Bewegung und Sport», die dieses Fach im Rahmen ihrer Ausbildung mit einem entsprechenden Diplom abgeschlossen haben. Für gewisse Kompetenzbereiche werden Zusatzqualifikationen vorausgesetzt (z. B. «Schwimmen, ins Wasser springen und Tauchen»). Die entsprechenden Angaben finden sich unter dem jeweiligen Kompetenzbereich unter Zusatzqualifikation. Zudem: Auf eine kontinuierliche Weiterbildung wird an unserer Schule Wert gelegt. Für Kompetenzbereiche, die das Beiziehen von Fachpersonen erfordern (z. B. «Toprope-Klettern indoor») finden sich die entsprechenden Angaben ebenfalls unter dem jeweiligen Kompetenzbereich. </w:t>
      </w:r>
    </w:p>
    <w:p w14:paraId="32A46CBF" w14:textId="77777777" w:rsidR="002D5E8D" w:rsidRPr="00C920DF" w:rsidRDefault="002D5E8D" w:rsidP="002D5E8D">
      <w:pPr>
        <w:pStyle w:val="StandardmitAbstand"/>
      </w:pPr>
      <w:r w:rsidRPr="00C920DF">
        <w:t>Das vorliegende Konzept dient dazu, die Standards für die Unfallprävention in «Bewegung und Sport» für unsere Schule darzulegen. Die definierten Massnahmen sind für alle Lehrpersonen, die «Bewegung und Sport» unterrichten, verbindlich und gelten darüber hinaus auch für Aktivitäten des Fachs «Bewegung und Sport» ausserhalb des normalen Unterrichts (z. B. wenn im Klassenlager eine Slackline montiert und zur Verfügung gestellt wird).</w:t>
      </w:r>
    </w:p>
    <w:p w14:paraId="68EC9AC6" w14:textId="77777777" w:rsidR="002D5E8D" w:rsidRPr="00996B49" w:rsidRDefault="002D5E8D" w:rsidP="002D5E8D">
      <w:pPr>
        <w:pStyle w:val="StandardmitAbstand"/>
        <w:rPr>
          <w:bCs/>
        </w:rPr>
      </w:pPr>
      <w:r w:rsidRPr="00996B49">
        <w:rPr>
          <w:bCs/>
        </w:rPr>
        <w:t>Das vorliegende Konzept unserer Schule überprüfen wir periodisch und lassen die aus den Erfahrungen gewonnenen Erkenntnisse einfliessen. Es versteht sich daher nicht als abschliessende Version, sondern befindet sich in einem ständigen Entwicklungsprozess.</w:t>
      </w:r>
    </w:p>
    <w:p w14:paraId="57FA9165" w14:textId="77777777" w:rsidR="002D5E8D" w:rsidRPr="002D5E8D" w:rsidRDefault="002D5E8D" w:rsidP="002D5E8D">
      <w:pPr>
        <w:pStyle w:val="berschrift1nummeriert"/>
        <w:framePr w:wrap="around"/>
      </w:pPr>
      <w:bookmarkStart w:id="5" w:name="_Toc523296369"/>
      <w:bookmarkStart w:id="6" w:name="_Toc38361139"/>
      <w:r w:rsidRPr="002D5E8D">
        <w:lastRenderedPageBreak/>
        <w:t>Kompetenzbereiche des Lehrplans</w:t>
      </w:r>
      <w:r>
        <w:t> </w:t>
      </w:r>
      <w:r w:rsidRPr="002D5E8D">
        <w:t>21</w:t>
      </w:r>
      <w:bookmarkEnd w:id="5"/>
      <w:bookmarkEnd w:id="6"/>
    </w:p>
    <w:p w14:paraId="42A8A602" w14:textId="77777777" w:rsidR="002D5E8D" w:rsidRPr="002D5E8D" w:rsidRDefault="002D5E8D" w:rsidP="002D5E8D">
      <w:pPr>
        <w:pStyle w:val="berschrift2nummeriert"/>
      </w:pPr>
      <w:bookmarkStart w:id="7" w:name="_Ref454806269"/>
      <w:bookmarkStart w:id="8" w:name="_Toc456347213"/>
      <w:bookmarkStart w:id="9" w:name="_Toc523296370"/>
      <w:bookmarkStart w:id="10" w:name="_Toc38361140"/>
      <w:r w:rsidRPr="002D5E8D">
        <w:t>Bewegen im Wasser</w:t>
      </w:r>
      <w:bookmarkEnd w:id="7"/>
      <w:bookmarkEnd w:id="8"/>
      <w:bookmarkEnd w:id="9"/>
      <w:bookmarkEnd w:id="10"/>
    </w:p>
    <w:p w14:paraId="5AF57E28" w14:textId="77777777" w:rsidR="002D5E8D" w:rsidRDefault="002D5E8D" w:rsidP="002D5E8D">
      <w:pPr>
        <w:pStyle w:val="berschrift3nummeriert"/>
      </w:pPr>
      <w:bookmarkStart w:id="11" w:name="_Toc456347214"/>
      <w:bookmarkStart w:id="12" w:name="_Toc523296371"/>
      <w:bookmarkStart w:id="13" w:name="_Toc38361141"/>
      <w:r w:rsidRPr="000A2206">
        <w:t xml:space="preserve">Schwimmen, ins </w:t>
      </w:r>
      <w:r w:rsidRPr="00E838E8">
        <w:t>W</w:t>
      </w:r>
      <w:r w:rsidRPr="000A2206">
        <w:t>asser springen und Tauchen</w:t>
      </w:r>
      <w:bookmarkEnd w:id="11"/>
      <w:bookmarkEnd w:id="12"/>
      <w:bookmarkEnd w:id="13"/>
      <w:r w:rsidRPr="000A2206">
        <w:t xml:space="preserve"> </w:t>
      </w:r>
    </w:p>
    <w:p w14:paraId="16F59FCC" w14:textId="77777777" w:rsidR="002D5E8D" w:rsidRDefault="002D5E8D" w:rsidP="002D5E8D">
      <w:pPr>
        <w:pStyle w:val="Lead"/>
        <w:rPr>
          <w:lang w:eastAsia="de-CH"/>
        </w:rPr>
      </w:pPr>
      <w:r w:rsidRPr="0027700F">
        <w:rPr>
          <w:rFonts w:ascii="Arial" w:hAnsi="Arial" w:cs="Arial"/>
          <w:lang w:eastAsia="de-CH"/>
        </w:rPr>
        <w:t>►</w:t>
      </w:r>
      <w:r w:rsidRPr="0027700F">
        <w:rPr>
          <w:lang w:eastAsia="de-CH"/>
        </w:rPr>
        <w:t xml:space="preserve"> </w:t>
      </w:r>
      <w:commentRangeStart w:id="14"/>
      <w:r>
        <w:rPr>
          <w:lang w:eastAsia="de-CH"/>
        </w:rPr>
        <w:t>Zusatzq</w:t>
      </w:r>
      <w:r w:rsidRPr="0027700F">
        <w:rPr>
          <w:lang w:eastAsia="de-CH"/>
        </w:rPr>
        <w:t>ualifikation</w:t>
      </w:r>
      <w:commentRangeEnd w:id="14"/>
      <w:r>
        <w:rPr>
          <w:rStyle w:val="Kommentarzeichen"/>
        </w:rPr>
        <w:commentReference w:id="14"/>
      </w:r>
    </w:p>
    <w:p w14:paraId="680011B9" w14:textId="77777777" w:rsidR="008378F3" w:rsidRPr="00F31337" w:rsidRDefault="008378F3" w:rsidP="008378F3">
      <w:pPr>
        <w:pStyle w:val="berschrift2"/>
        <w:rPr>
          <w:lang w:eastAsia="de-CH"/>
        </w:rPr>
      </w:pPr>
      <w:r w:rsidRPr="00F31337">
        <w:rPr>
          <w:lang w:eastAsia="de-CH"/>
        </w:rPr>
        <w:t>Qualifikation Lehrpersonen</w:t>
      </w:r>
    </w:p>
    <w:p w14:paraId="65B4E462" w14:textId="77777777" w:rsidR="008378F3" w:rsidRPr="00F31337" w:rsidRDefault="008378F3" w:rsidP="008378F3">
      <w:pPr>
        <w:rPr>
          <w:lang w:eastAsia="de-CH"/>
        </w:rPr>
      </w:pPr>
      <w:r w:rsidRPr="00F31337">
        <w:rPr>
          <w:lang w:eastAsia="de-CH"/>
        </w:rPr>
        <w:t>Alle unsere LP, die mit ihren SuS schwimmen/baden gehen, verfügen über das jeweils erforderliche und gültige Brevet der SLRG.</w:t>
      </w:r>
    </w:p>
    <w:p w14:paraId="67AA7F4E" w14:textId="77777777" w:rsidR="008378F3" w:rsidRPr="00F31337" w:rsidRDefault="008378F3" w:rsidP="003B59FD">
      <w:pPr>
        <w:pStyle w:val="Aufzhlung2"/>
      </w:pPr>
      <w:r w:rsidRPr="00F31337">
        <w:t>Beaufsichtigte Bäder: Brevet Basis Pool</w:t>
      </w:r>
    </w:p>
    <w:p w14:paraId="12E2CF45" w14:textId="77777777" w:rsidR="008378F3" w:rsidRPr="00F31337" w:rsidRDefault="008378F3" w:rsidP="003B59FD">
      <w:pPr>
        <w:pStyle w:val="Aufzhlung2"/>
      </w:pPr>
      <w:r w:rsidRPr="00F31337">
        <w:t>Nicht überwachte Bäder: Brevet Plus Pool</w:t>
      </w:r>
    </w:p>
    <w:p w14:paraId="22364E2E" w14:textId="77777777" w:rsidR="008378F3" w:rsidRPr="00F31337" w:rsidRDefault="008378F3" w:rsidP="003B59FD">
      <w:pPr>
        <w:pStyle w:val="Aufzhlung2"/>
      </w:pPr>
      <w:r w:rsidRPr="00F31337">
        <w:t>See (unbeaufsichtigt): Modul See</w:t>
      </w:r>
    </w:p>
    <w:p w14:paraId="1861F276" w14:textId="77777777" w:rsidR="008378F3" w:rsidRPr="00F31337" w:rsidRDefault="008378F3" w:rsidP="003B59FD">
      <w:pPr>
        <w:pStyle w:val="Aufzhlung2"/>
      </w:pPr>
      <w:r w:rsidRPr="00F31337">
        <w:t>Fliessgewässer: Modul Fluss</w:t>
      </w:r>
    </w:p>
    <w:p w14:paraId="009F51BE" w14:textId="77777777" w:rsidR="008378F3" w:rsidRPr="00F31337" w:rsidRDefault="008378F3" w:rsidP="003B59FD">
      <w:pPr>
        <w:pStyle w:val="Aufzhlung2"/>
      </w:pPr>
      <w:r w:rsidRPr="00F31337">
        <w:t>Die entsprechende Weiterbildung können unsere LP im Rahmen ihrer Weiterbildungspflicht absolvieren.</w:t>
      </w:r>
    </w:p>
    <w:p w14:paraId="7B0F9453" w14:textId="77777777" w:rsidR="008378F3" w:rsidRPr="00F31337" w:rsidRDefault="008378F3" w:rsidP="003B59FD">
      <w:pPr>
        <w:pStyle w:val="Aufzhlung2"/>
      </w:pPr>
      <w:r w:rsidRPr="00F31337">
        <w:t>Es wird eine Liste der LP mit deren Qualifikationen geführt (Name, Brevet, letzte Weiterbildung, nächste Weiterbildung fällig am ...)</w:t>
      </w:r>
    </w:p>
    <w:p w14:paraId="1FBA3E19" w14:textId="77777777" w:rsidR="008378F3" w:rsidRPr="00F31337" w:rsidRDefault="008378F3" w:rsidP="008378F3">
      <w:pPr>
        <w:pStyle w:val="berschrift2"/>
        <w:rPr>
          <w:lang w:eastAsia="de-CH"/>
        </w:rPr>
      </w:pPr>
      <w:r w:rsidRPr="00F31337">
        <w:rPr>
          <w:lang w:eastAsia="de-CH"/>
        </w:rPr>
        <w:t>Qualifikation Begleitpersonen</w:t>
      </w:r>
    </w:p>
    <w:p w14:paraId="46ED1388" w14:textId="77777777" w:rsidR="008378F3" w:rsidRPr="00F31337" w:rsidRDefault="008378F3" w:rsidP="008378F3">
      <w:pPr>
        <w:pStyle w:val="Aufzhlung2"/>
      </w:pPr>
      <w:r w:rsidRPr="00F31337">
        <w:t>Sämtliche Begleitpersonen verfügen über das SLRG-Brevet Basis Pool</w:t>
      </w:r>
    </w:p>
    <w:p w14:paraId="10132911" w14:textId="77777777" w:rsidR="008378F3" w:rsidRPr="00F31337" w:rsidRDefault="008378F3" w:rsidP="008378F3">
      <w:pPr>
        <w:pStyle w:val="Aufzhlung2"/>
      </w:pPr>
      <w:r w:rsidRPr="00F31337">
        <w:rPr>
          <w:rFonts w:ascii="Wingdings" w:eastAsia="Wingdings" w:hAnsi="Wingdings" w:cs="Wingdings"/>
        </w:rPr>
        <w:t></w:t>
      </w:r>
      <w:r w:rsidRPr="00F31337">
        <w:t>Hinweis: Die Qualifikation der Begleitpersonen wird von der Schule/Gemeinde finanziert. Die Schulleitung (SL) berücksichtigt die entsprechenden Ausbildungskosten bei der Budgetierung.</w:t>
      </w:r>
    </w:p>
    <w:p w14:paraId="4A1B30CA" w14:textId="77777777" w:rsidR="008378F3" w:rsidRPr="00F31337" w:rsidRDefault="008378F3" w:rsidP="008378F3">
      <w:pPr>
        <w:pStyle w:val="berschrift2"/>
        <w:rPr>
          <w:lang w:eastAsia="de-CH"/>
        </w:rPr>
      </w:pPr>
      <w:r w:rsidRPr="00F31337">
        <w:rPr>
          <w:lang w:eastAsia="de-CH"/>
        </w:rPr>
        <w:t>Beizug von externen Fachpersonen</w:t>
      </w:r>
    </w:p>
    <w:p w14:paraId="102B9764" w14:textId="77777777" w:rsidR="008378F3" w:rsidRPr="0027700F" w:rsidRDefault="008378F3" w:rsidP="008378F3">
      <w:pPr>
        <w:pStyle w:val="Aufzhlung2"/>
        <w:rPr>
          <w:lang w:eastAsia="de-CH"/>
        </w:rPr>
      </w:pPr>
      <w:r w:rsidRPr="00F31337">
        <w:t>Eine oder mehrere externe Fachperson(en) können nach Absprache mit der SL beigezogen werden</w:t>
      </w:r>
    </w:p>
    <w:p w14:paraId="735BA148" w14:textId="77777777" w:rsidR="002D5E8D" w:rsidRDefault="002D5E8D" w:rsidP="008378F3">
      <w:pPr>
        <w:pStyle w:val="StandardmitAbstand"/>
        <w:rPr>
          <w:lang w:eastAsia="de-CH"/>
        </w:rPr>
      </w:pPr>
    </w:p>
    <w:p w14:paraId="1D472BB6" w14:textId="77777777" w:rsidR="002D5E8D" w:rsidRDefault="002D5E8D" w:rsidP="008378F3">
      <w:pPr>
        <w:pStyle w:val="Lead"/>
        <w:rPr>
          <w:lang w:eastAsia="de-CH"/>
        </w:rPr>
      </w:pPr>
      <w:r w:rsidRPr="0027700F">
        <w:rPr>
          <w:rFonts w:ascii="Arial" w:hAnsi="Arial" w:cs="Arial"/>
          <w:lang w:eastAsia="de-CH"/>
        </w:rPr>
        <w:t>►</w:t>
      </w:r>
      <w:r w:rsidRPr="0027700F">
        <w:rPr>
          <w:lang w:eastAsia="de-CH"/>
        </w:rPr>
        <w:t xml:space="preserve"> </w:t>
      </w:r>
      <w:commentRangeStart w:id="15"/>
      <w:r>
        <w:rPr>
          <w:lang w:eastAsia="de-CH"/>
        </w:rPr>
        <w:t>Planung und Infrastruktur</w:t>
      </w:r>
      <w:commentRangeEnd w:id="15"/>
      <w:r>
        <w:rPr>
          <w:rStyle w:val="Kommentarzeichen"/>
        </w:rPr>
        <w:commentReference w:id="15"/>
      </w:r>
    </w:p>
    <w:p w14:paraId="4E64B5F7" w14:textId="77777777" w:rsidR="008378F3" w:rsidRPr="00F31337" w:rsidRDefault="008378F3" w:rsidP="008378F3">
      <w:pPr>
        <w:pStyle w:val="berschrift2"/>
        <w:rPr>
          <w:lang w:eastAsia="de-CH"/>
        </w:rPr>
      </w:pPr>
      <w:r w:rsidRPr="00F31337">
        <w:rPr>
          <w:lang w:eastAsia="de-CH"/>
        </w:rPr>
        <w:t>Planung und Koordination</w:t>
      </w:r>
    </w:p>
    <w:p w14:paraId="08A59E33" w14:textId="77777777" w:rsidR="008378F3" w:rsidRPr="00F31337" w:rsidRDefault="008378F3" w:rsidP="008378F3">
      <w:pPr>
        <w:pStyle w:val="Aufzhlung2"/>
      </w:pPr>
      <w:r w:rsidRPr="00F31337">
        <w:t>Sämtliche ausserordentlichen Wasseraktivitäten müssen von der SL bewilligt werden.</w:t>
      </w:r>
    </w:p>
    <w:p w14:paraId="54B2B95B" w14:textId="77777777" w:rsidR="008378F3" w:rsidRPr="00F31337" w:rsidRDefault="008378F3" w:rsidP="008378F3">
      <w:pPr>
        <w:pStyle w:val="Aufzhlung2"/>
      </w:pPr>
      <w:r w:rsidRPr="00F31337">
        <w:t>Die Wassersportunterrichtenden LP legen gemeinsam in einer jährlich stattfindenden Sitzung den ordentlichen Schwimmunterricht und das Sicherheitsdispositiv fest. So werden Bäder/Badeorte, Belegungspläne, Standard-Elterninformationen (z. B. zum WSC) usw. festgelegt und koordiniert.</w:t>
      </w:r>
    </w:p>
    <w:p w14:paraId="677DC60D" w14:textId="77777777" w:rsidR="008378F3" w:rsidRPr="00F31337" w:rsidRDefault="008378F3" w:rsidP="008378F3">
      <w:pPr>
        <w:pStyle w:val="Aufzhlung2"/>
      </w:pPr>
      <w:r w:rsidRPr="00F31337">
        <w:t>Für unsere Schule ist Schwimmunterricht an folgenden Örtlichkeiten vorgesehen:</w:t>
      </w:r>
    </w:p>
    <w:p w14:paraId="5F23D370" w14:textId="77777777" w:rsidR="008378F3" w:rsidRPr="00F31337" w:rsidRDefault="008378F3" w:rsidP="008378F3">
      <w:pPr>
        <w:pStyle w:val="Aufzhlung2"/>
      </w:pPr>
      <w:r w:rsidRPr="00F31337">
        <w:t>Bad x:  ... Kontakt:  ... Besonderheit:  ...</w:t>
      </w:r>
    </w:p>
    <w:p w14:paraId="7C734D0B" w14:textId="77777777" w:rsidR="008378F3" w:rsidRPr="00F31337" w:rsidRDefault="008378F3" w:rsidP="008378F3">
      <w:pPr>
        <w:pStyle w:val="Aufzhlung2"/>
      </w:pPr>
      <w:r w:rsidRPr="00F31337">
        <w:t>Bad y:  ... Kontakt:  ... Besonderheit:  ...</w:t>
      </w:r>
    </w:p>
    <w:p w14:paraId="6E5FABA2" w14:textId="77777777" w:rsidR="008378F3" w:rsidRPr="00F31337" w:rsidRDefault="008378F3" w:rsidP="008378F3">
      <w:pPr>
        <w:pStyle w:val="Aufzhlung2"/>
      </w:pPr>
      <w:r w:rsidRPr="00F31337">
        <w:t>Bad z:  ... Kontakt:  ... Besonderheit:  ...</w:t>
      </w:r>
    </w:p>
    <w:p w14:paraId="674863CE" w14:textId="77777777" w:rsidR="008378F3" w:rsidRPr="00F31337" w:rsidRDefault="008378F3" w:rsidP="008378F3">
      <w:pPr>
        <w:pStyle w:val="Aufzhlung2"/>
      </w:pPr>
      <w:r w:rsidRPr="00F31337">
        <w:t>See/Fluss:  ... Besondere Erlaubnis der SL liegt vor: ... Sicherheitsdispositiv liegt vor: ...</w:t>
      </w:r>
    </w:p>
    <w:p w14:paraId="5F29BCB6" w14:textId="77777777" w:rsidR="008378F3" w:rsidRPr="00F31337" w:rsidRDefault="008378F3" w:rsidP="008378F3">
      <w:pPr>
        <w:pStyle w:val="Aufzhlung2"/>
      </w:pPr>
      <w:r w:rsidRPr="00F31337">
        <w:t>LP, die die Lokalitäten noch nicht kennen, rekognoszieren diese und stellen sich beim Badmeister vor.</w:t>
      </w:r>
    </w:p>
    <w:p w14:paraId="5F397B04" w14:textId="77777777" w:rsidR="008378F3" w:rsidRPr="00F31337" w:rsidRDefault="008378F3" w:rsidP="008378F3">
      <w:pPr>
        <w:pStyle w:val="Aufzhlung2"/>
      </w:pPr>
      <w:r w:rsidRPr="00F31337">
        <w:t xml:space="preserve">Neue LP werden auf Wunsch von einer LP mit Erfahrung eingeführt. </w:t>
      </w:r>
    </w:p>
    <w:p w14:paraId="3B312DAF" w14:textId="77777777" w:rsidR="008378F3" w:rsidRPr="00F31337" w:rsidRDefault="008378F3" w:rsidP="008378F3">
      <w:pPr>
        <w:pStyle w:val="Aufzhlung2"/>
      </w:pPr>
      <w:r w:rsidRPr="00F31337">
        <w:t xml:space="preserve">Die Baderegeln der SLRG und weitere Verhaltensregeln erarbeitet die LP mit ihren SuS </w:t>
      </w:r>
      <w:r w:rsidRPr="00F31337">
        <w:rPr>
          <w:b/>
        </w:rPr>
        <w:t>vor</w:t>
      </w:r>
      <w:r w:rsidRPr="00F31337">
        <w:t xml:space="preserve"> dem Badbesuch.</w:t>
      </w:r>
    </w:p>
    <w:p w14:paraId="68B25542" w14:textId="77777777" w:rsidR="008378F3" w:rsidRPr="00F31337" w:rsidRDefault="008378F3" w:rsidP="008378F3">
      <w:pPr>
        <w:pStyle w:val="Aufzhlung2"/>
      </w:pPr>
      <w:r w:rsidRPr="00F31337">
        <w:lastRenderedPageBreak/>
        <w:t>Eine LP (Name, Vorname) ist für das Wassersportmaterial zuständig und verantwortlich. Er/sie überprüft das Material auf Funktionstüchtigkeit – bei Bedarf unter Einbezug einer Fachperson.</w:t>
      </w:r>
    </w:p>
    <w:p w14:paraId="1C7DB825" w14:textId="77777777" w:rsidR="008378F3" w:rsidRPr="00F31337" w:rsidRDefault="008378F3" w:rsidP="008378F3">
      <w:pPr>
        <w:pStyle w:val="berschrift2"/>
        <w:rPr>
          <w:lang w:eastAsia="de-CH"/>
        </w:rPr>
      </w:pPr>
      <w:r w:rsidRPr="00F31337">
        <w:rPr>
          <w:lang w:eastAsia="de-CH"/>
        </w:rPr>
        <w:t>Elterninformation</w:t>
      </w:r>
    </w:p>
    <w:p w14:paraId="1E0E1DE3" w14:textId="77777777" w:rsidR="008378F3" w:rsidRPr="00F31337" w:rsidRDefault="008378F3" w:rsidP="003B59FD">
      <w:pPr>
        <w:pStyle w:val="Aufzhlung2"/>
      </w:pPr>
      <w:r w:rsidRPr="00F31337">
        <w:t xml:space="preserve">Die Eltern erhalten zu Schuljahresbeginn einen Infobrief zu den geplanten Wasseraktivitäten (z. B. wo findet Schwimmunterricht statt, Informationen zum WSC, Projektwoche etc.). </w:t>
      </w:r>
    </w:p>
    <w:p w14:paraId="1E9D5B05" w14:textId="77777777" w:rsidR="008378F3" w:rsidRPr="00F31337" w:rsidRDefault="008378F3" w:rsidP="008378F3">
      <w:pPr>
        <w:pStyle w:val="berschrift2"/>
        <w:rPr>
          <w:lang w:eastAsia="de-CH"/>
        </w:rPr>
      </w:pPr>
      <w:r w:rsidRPr="00F31337">
        <w:rPr>
          <w:lang w:eastAsia="de-CH"/>
        </w:rPr>
        <w:t>Begleitpersonen</w:t>
      </w:r>
    </w:p>
    <w:p w14:paraId="15B98238" w14:textId="77777777" w:rsidR="008378F3" w:rsidRDefault="008378F3" w:rsidP="003B59FD">
      <w:pPr>
        <w:pStyle w:val="Aufzhlung2"/>
        <w:rPr>
          <w:lang w:eastAsia="de-CH"/>
        </w:rPr>
      </w:pPr>
      <w:r w:rsidRPr="00F31337">
        <w:t>SL und Schulsportleitung organisieren und koordinieren einen Pool von geeigneten Begleitpersonen (z. B. Eltern, pensionierte LP). Diese Begleitpersonen werden jährlich in einem Workshop auf das kommende Schuljahr vorbereitet (z. B. Wassersportprogramm, Neuerungen, Einsatzplan).</w:t>
      </w:r>
    </w:p>
    <w:p w14:paraId="08C5690D" w14:textId="77777777" w:rsidR="008378F3" w:rsidRPr="0027700F" w:rsidRDefault="008378F3" w:rsidP="008378F3">
      <w:pPr>
        <w:pStyle w:val="StandardmitAbstand"/>
        <w:rPr>
          <w:lang w:eastAsia="de-CH"/>
        </w:rPr>
      </w:pPr>
    </w:p>
    <w:p w14:paraId="185BCEDF" w14:textId="77777777" w:rsidR="002D5E8D" w:rsidRDefault="002D5E8D" w:rsidP="008378F3">
      <w:pPr>
        <w:pStyle w:val="Lead"/>
        <w:rPr>
          <w:lang w:eastAsia="de-CH"/>
        </w:rPr>
      </w:pPr>
      <w:r w:rsidRPr="0027700F">
        <w:rPr>
          <w:rFonts w:ascii="Arial" w:hAnsi="Arial" w:cs="Arial"/>
          <w:lang w:eastAsia="de-CH"/>
        </w:rPr>
        <w:t>►</w:t>
      </w:r>
      <w:r w:rsidRPr="0027700F">
        <w:rPr>
          <w:lang w:eastAsia="de-CH"/>
        </w:rPr>
        <w:t xml:space="preserve"> </w:t>
      </w:r>
      <w:commentRangeStart w:id="16"/>
      <w:r w:rsidRPr="000B0281">
        <w:rPr>
          <w:lang w:eastAsia="de-CH"/>
        </w:rPr>
        <w:t>Unterricht</w:t>
      </w:r>
      <w:commentRangeEnd w:id="16"/>
      <w:r>
        <w:rPr>
          <w:rStyle w:val="Kommentarzeichen"/>
        </w:rPr>
        <w:commentReference w:id="16"/>
      </w:r>
    </w:p>
    <w:p w14:paraId="151C0EDD" w14:textId="77777777" w:rsidR="008378F3" w:rsidRPr="00F31337" w:rsidRDefault="008378F3" w:rsidP="008378F3">
      <w:pPr>
        <w:pStyle w:val="berschrift2"/>
        <w:rPr>
          <w:lang w:eastAsia="de-CH"/>
        </w:rPr>
      </w:pPr>
      <w:r w:rsidRPr="00F31337">
        <w:rPr>
          <w:lang w:eastAsia="de-CH"/>
        </w:rPr>
        <w:t>Vorbereitung</w:t>
      </w:r>
    </w:p>
    <w:p w14:paraId="7073038F" w14:textId="77777777" w:rsidR="008378F3" w:rsidRPr="00F31337" w:rsidRDefault="008378F3" w:rsidP="008378F3">
      <w:pPr>
        <w:pStyle w:val="Aufzhlung2"/>
      </w:pPr>
      <w:r w:rsidRPr="00F31337">
        <w:t xml:space="preserve">Repetition der Verhaltensregeln und Besammlungsorte im Unterricht </w:t>
      </w:r>
      <w:r w:rsidRPr="00F31337">
        <w:rPr>
          <w:b/>
        </w:rPr>
        <w:t>vor</w:t>
      </w:r>
      <w:r w:rsidRPr="00F31337">
        <w:t xml:space="preserve"> dem Badbesuch</w:t>
      </w:r>
    </w:p>
    <w:p w14:paraId="075C6589" w14:textId="77777777" w:rsidR="008378F3" w:rsidRPr="00F31337" w:rsidRDefault="008378F3" w:rsidP="008378F3">
      <w:pPr>
        <w:pStyle w:val="Aufzhlung2"/>
      </w:pPr>
      <w:r w:rsidRPr="00F31337">
        <w:t>An unserer Schule absolvieren alle SuS in der 4. Klasse den WSC (Sekundarstufe 1: Wiederholung mit den Einstiegsjahrgängen, evtl. auch im See).</w:t>
      </w:r>
    </w:p>
    <w:p w14:paraId="7EAFF17D" w14:textId="77777777" w:rsidR="008378F3" w:rsidRPr="00F31337" w:rsidRDefault="008378F3" w:rsidP="008378F3">
      <w:pPr>
        <w:pStyle w:val="Aufzhlung2"/>
      </w:pPr>
      <w:r w:rsidRPr="00F31337">
        <w:t>Beim Baden/Schwimmen im offenen Gewässer muss der Aktivitätsraum definiert und für die SuS anhand von «Markierungen» (Boje(n), Floss, Landzunge, Markierungen am Ufer etc.) klar abgegrenzt sein.</w:t>
      </w:r>
    </w:p>
    <w:p w14:paraId="3ED03582" w14:textId="77777777" w:rsidR="008378F3" w:rsidRPr="00F31337" w:rsidRDefault="008378F3" w:rsidP="008378F3">
      <w:pPr>
        <w:pStyle w:val="berschrift2"/>
        <w:rPr>
          <w:lang w:eastAsia="de-CH"/>
        </w:rPr>
      </w:pPr>
      <w:r w:rsidRPr="00F31337">
        <w:rPr>
          <w:lang w:eastAsia="de-CH"/>
        </w:rPr>
        <w:t xml:space="preserve">Aufsicht </w:t>
      </w:r>
    </w:p>
    <w:p w14:paraId="54A181AF" w14:textId="77777777" w:rsidR="008378F3" w:rsidRPr="00F31337" w:rsidRDefault="008378F3" w:rsidP="008378F3">
      <w:pPr>
        <w:pStyle w:val="Aufzhlung2"/>
      </w:pPr>
      <w:r w:rsidRPr="00F31337">
        <w:t>Die LP und Begleitperson(en) beaufsichtigen ihre SuS am, im und auf dem Wasser konstant.</w:t>
      </w:r>
    </w:p>
    <w:p w14:paraId="52F8FF06" w14:textId="77777777" w:rsidR="008378F3" w:rsidRPr="00F31337" w:rsidRDefault="008378F3" w:rsidP="008378F3">
      <w:pPr>
        <w:pStyle w:val="Aufzhlung2"/>
      </w:pPr>
      <w:r w:rsidRPr="00F31337">
        <w:t xml:space="preserve">In öffentlichen Bädern und im See tragen die SuS eine einheitliche Badekappe </w:t>
      </w:r>
    </w:p>
    <w:p w14:paraId="355C6AF6" w14:textId="77777777" w:rsidR="008378F3" w:rsidRPr="00F31337" w:rsidRDefault="008378F3" w:rsidP="008378F3">
      <w:pPr>
        <w:pStyle w:val="Aufzhlung2"/>
      </w:pPr>
      <w:r w:rsidRPr="00F31337">
        <w:t>Der Unterricht beginnt/endet beim Schulhaus, der Weg ins Schwimmbad und zurück wird also im Klassenverband zurückgelegt. Für Abweichungen braucht es die Genehmigung der SL – die Eltern sind dann entsprechend zu informieren.</w:t>
      </w:r>
    </w:p>
    <w:p w14:paraId="35803AC8" w14:textId="77777777" w:rsidR="008378F3" w:rsidRPr="00F31337" w:rsidRDefault="008378F3" w:rsidP="008378F3">
      <w:pPr>
        <w:pStyle w:val="Aufzhlung2"/>
      </w:pPr>
      <w:r w:rsidRPr="00F31337">
        <w:t>Beim Baden/Schwimmen draussen werden die äusseren Bedingungen (z. B. Aufziehen eines Gewitters) konstant überwacht, bei Risiken wird das Baden/Schwimmen abgebrochen</w:t>
      </w:r>
    </w:p>
    <w:p w14:paraId="135BD537" w14:textId="77777777" w:rsidR="008378F3" w:rsidRPr="00F31337" w:rsidRDefault="008378F3" w:rsidP="008378F3">
      <w:pPr>
        <w:pStyle w:val="Aufzhlung2"/>
      </w:pPr>
      <w:r w:rsidRPr="00F31337">
        <w:t>LP und Begleitpersonen achten im offenen Gewässer darauf, dass sich niemand unterkühlt, verlassen mit den SuS rechtzeitig zum Aufwärmen das Wasser oder stellen Neoprenanzüge zur Verfügung</w:t>
      </w:r>
    </w:p>
    <w:p w14:paraId="450F4831" w14:textId="77777777" w:rsidR="008378F3" w:rsidRPr="00F31337" w:rsidRDefault="008378F3" w:rsidP="008378F3">
      <w:pPr>
        <w:pStyle w:val="berschrift2"/>
        <w:rPr>
          <w:lang w:eastAsia="de-CH"/>
        </w:rPr>
      </w:pPr>
      <w:r w:rsidRPr="00F31337">
        <w:rPr>
          <w:lang w:eastAsia="de-CH"/>
        </w:rPr>
        <w:t>Gruppengrösse</w:t>
      </w:r>
    </w:p>
    <w:p w14:paraId="765155E4" w14:textId="77777777" w:rsidR="008378F3" w:rsidRPr="00F31337" w:rsidRDefault="008378F3" w:rsidP="008378F3">
      <w:pPr>
        <w:pStyle w:val="Aufzhlung2"/>
      </w:pPr>
      <w:r w:rsidRPr="00F31337">
        <w:t>Die LP macht sich ein Bild bezüglich der Wasser- und Selbstrettungskompetenzen der SuS (z. B. WSC)</w:t>
      </w:r>
    </w:p>
    <w:p w14:paraId="295900B8" w14:textId="77777777" w:rsidR="008378F3" w:rsidRPr="00F31337" w:rsidRDefault="008378F3" w:rsidP="008378F3">
      <w:pPr>
        <w:pStyle w:val="Aufzhlung2"/>
      </w:pPr>
      <w:r w:rsidRPr="00F31337">
        <w:t xml:space="preserve">Im Schwimmunterricht werden nach Möglichkeit die Klassen halbiert – siehe auch Empfehlungen zur Gruppengrösse der SLRG. Jede Gruppe (Halbklasse oder kleinere Gruppe) wird von einer Lehr- oder Begleitperson betreut. </w:t>
      </w:r>
    </w:p>
    <w:p w14:paraId="567D541B" w14:textId="77777777" w:rsidR="008378F3" w:rsidRPr="00F31337" w:rsidRDefault="008378F3" w:rsidP="008378F3">
      <w:pPr>
        <w:pStyle w:val="berschrift2"/>
        <w:rPr>
          <w:lang w:eastAsia="de-CH"/>
        </w:rPr>
      </w:pPr>
      <w:r w:rsidRPr="00F31337">
        <w:rPr>
          <w:lang w:eastAsia="de-CH"/>
        </w:rPr>
        <w:t>Regeln</w:t>
      </w:r>
    </w:p>
    <w:p w14:paraId="211071AB" w14:textId="77777777" w:rsidR="008378F3" w:rsidRPr="00F31337" w:rsidRDefault="008378F3" w:rsidP="008378F3">
      <w:pPr>
        <w:pStyle w:val="Aufzhlung2"/>
      </w:pPr>
      <w:r w:rsidRPr="00F31337">
        <w:t>Es gelten die vereinbarten Verhaltensregeln.</w:t>
      </w:r>
    </w:p>
    <w:p w14:paraId="0EE56924" w14:textId="77777777" w:rsidR="008378F3" w:rsidRPr="0027700F" w:rsidRDefault="008378F3" w:rsidP="008378F3">
      <w:pPr>
        <w:pStyle w:val="Aufzhlung2"/>
        <w:rPr>
          <w:lang w:eastAsia="de-CH"/>
        </w:rPr>
      </w:pPr>
      <w:r w:rsidRPr="00F31337">
        <w:t>Bei Bootsfahrten tragen alle SuS, LP und Begleitpersonen eine Rettungsweste.</w:t>
      </w:r>
    </w:p>
    <w:p w14:paraId="11FF5084" w14:textId="77777777" w:rsidR="002D5E8D" w:rsidRDefault="002D5E8D" w:rsidP="002D5E8D">
      <w:pPr>
        <w:rPr>
          <w:rFonts w:cs="Arial"/>
          <w:color w:val="C00000"/>
          <w:lang w:eastAsia="de-CH"/>
        </w:rPr>
      </w:pPr>
    </w:p>
    <w:p w14:paraId="0AC0818B" w14:textId="77777777" w:rsidR="002D5E8D" w:rsidRDefault="002D5E8D" w:rsidP="002D5E8D">
      <w:pPr>
        <w:spacing w:after="200" w:line="2" w:lineRule="auto"/>
        <w:rPr>
          <w:rFonts w:cs="Arial"/>
          <w:color w:val="C00000"/>
          <w:lang w:eastAsia="de-CH"/>
        </w:rPr>
      </w:pPr>
      <w:r>
        <w:rPr>
          <w:rFonts w:cs="Arial"/>
          <w:color w:val="C00000"/>
          <w:lang w:eastAsia="de-CH"/>
        </w:rPr>
        <w:br w:type="page"/>
      </w:r>
    </w:p>
    <w:p w14:paraId="16365DB5" w14:textId="77777777" w:rsidR="002D5E8D" w:rsidRDefault="002D5E8D" w:rsidP="008378F3">
      <w:pPr>
        <w:pStyle w:val="Lead"/>
        <w:rPr>
          <w:lang w:eastAsia="de-CH"/>
        </w:rPr>
      </w:pPr>
      <w:r w:rsidRPr="0027700F">
        <w:rPr>
          <w:rFonts w:ascii="Arial" w:hAnsi="Arial" w:cs="Arial"/>
          <w:lang w:eastAsia="de-CH"/>
        </w:rPr>
        <w:lastRenderedPageBreak/>
        <w:t>►</w:t>
      </w:r>
      <w:r w:rsidRPr="0027700F">
        <w:rPr>
          <w:lang w:eastAsia="de-CH"/>
        </w:rPr>
        <w:t xml:space="preserve"> </w:t>
      </w:r>
      <w:commentRangeStart w:id="17"/>
      <w:r>
        <w:rPr>
          <w:lang w:eastAsia="de-CH"/>
        </w:rPr>
        <w:t>Unterlagen, Material, Schutzausrüstung</w:t>
      </w:r>
      <w:commentRangeEnd w:id="17"/>
      <w:r>
        <w:rPr>
          <w:rStyle w:val="Kommentarzeichen"/>
        </w:rPr>
        <w:commentReference w:id="17"/>
      </w:r>
    </w:p>
    <w:p w14:paraId="3EB5A2AD" w14:textId="77777777" w:rsidR="008378F3" w:rsidRPr="006A113C" w:rsidRDefault="008378F3" w:rsidP="008378F3">
      <w:pPr>
        <w:pStyle w:val="berschrift2"/>
        <w:rPr>
          <w:lang w:eastAsia="de-CH"/>
        </w:rPr>
      </w:pPr>
      <w:r>
        <w:rPr>
          <w:lang w:eastAsia="de-CH"/>
        </w:rPr>
        <w:t>Unterlagen</w:t>
      </w:r>
    </w:p>
    <w:p w14:paraId="592E89FB" w14:textId="77777777" w:rsidR="008378F3" w:rsidRPr="002C328F" w:rsidRDefault="008378F3" w:rsidP="008378F3">
      <w:r>
        <w:t>Folgende Unterlagen sind in unserer Schule verfügbar:</w:t>
      </w:r>
    </w:p>
    <w:p w14:paraId="697058CB" w14:textId="62E81389" w:rsidR="008378F3" w:rsidRPr="00F31337" w:rsidRDefault="00644DB0" w:rsidP="008378F3">
      <w:pPr>
        <w:pStyle w:val="Aufzhlung2"/>
      </w:pPr>
      <w:hyperlink r:id="rId13" w:history="1">
        <w:r w:rsidR="001C24DC">
          <w:rPr>
            <w:rStyle w:val="Hyperlink"/>
            <w:rFonts w:cs="Arial"/>
          </w:rPr>
          <w:t>BFU</w:t>
        </w:r>
        <w:r w:rsidR="008378F3" w:rsidRPr="00F31337">
          <w:rPr>
            <w:rStyle w:val="Hyperlink"/>
            <w:rFonts w:cs="Arial"/>
          </w:rPr>
          <w:t>-Water-Safety-Kartenset</w:t>
        </w:r>
      </w:hyperlink>
      <w:r w:rsidR="008378F3" w:rsidRPr="00F31337">
        <w:t>: für jede im Wasser unterrichtende LP</w:t>
      </w:r>
    </w:p>
    <w:p w14:paraId="160B5231" w14:textId="182D0039" w:rsidR="008378F3" w:rsidRPr="00F31337" w:rsidRDefault="00644DB0" w:rsidP="008378F3">
      <w:pPr>
        <w:pStyle w:val="Aufzhlung2"/>
      </w:pPr>
      <w:hyperlink r:id="rId14" w:history="1">
        <w:r w:rsidR="001C24DC">
          <w:rPr>
            <w:rStyle w:val="Hyperlink"/>
            <w:rFonts w:cs="Arial"/>
          </w:rPr>
          <w:t>BFU</w:t>
        </w:r>
        <w:r w:rsidR="008378F3" w:rsidRPr="00F31337">
          <w:rPr>
            <w:rStyle w:val="Hyperlink"/>
            <w:rFonts w:cs="Arial"/>
          </w:rPr>
          <w:t>-Unterrichtsblätter zur Sicherheitsförderung, Safety-Tool Nr. 3 – Wasser-Sicherheits-Check WSC</w:t>
        </w:r>
      </w:hyperlink>
    </w:p>
    <w:p w14:paraId="4B5CF199" w14:textId="4EFDCF9B" w:rsidR="008378F3" w:rsidRPr="00F31337" w:rsidRDefault="00644DB0" w:rsidP="008378F3">
      <w:pPr>
        <w:pStyle w:val="Aufzhlung2"/>
      </w:pPr>
      <w:hyperlink r:id="rId15" w:history="1">
        <w:r w:rsidR="001C24DC">
          <w:rPr>
            <w:rStyle w:val="Hyperlink"/>
            <w:rFonts w:cs="Arial"/>
          </w:rPr>
          <w:t>BFU</w:t>
        </w:r>
        <w:r w:rsidR="008378F3" w:rsidRPr="00F31337">
          <w:rPr>
            <w:rStyle w:val="Hyperlink"/>
            <w:rFonts w:cs="Arial"/>
          </w:rPr>
          <w:t>-Publikumsbroschüre «Baden»</w:t>
        </w:r>
      </w:hyperlink>
    </w:p>
    <w:p w14:paraId="47AD6594" w14:textId="77777777" w:rsidR="008378F3" w:rsidRPr="00FE1D58" w:rsidRDefault="008378F3" w:rsidP="008378F3">
      <w:pPr>
        <w:pStyle w:val="Aufzhlung2"/>
        <w:rPr>
          <w:rStyle w:val="Hyperlink"/>
          <w:rFonts w:cs="Arial"/>
        </w:rPr>
      </w:pPr>
      <w:r>
        <w:rPr>
          <w:rFonts w:eastAsia="Calibri" w:cs="Times New Roman"/>
          <w:lang w:eastAsia="de-CH"/>
        </w:rPr>
        <w:fldChar w:fldCharType="begin"/>
      </w:r>
      <w:r>
        <w:instrText xml:space="preserve"> HYPERLINK "http://www.bfu.ch/de/Documents/03_Fuer_Fachpersonen/13_Sportleitende/1%20Tranche/mb_d_Schwimmsport.pdf" </w:instrText>
      </w:r>
      <w:r>
        <w:rPr>
          <w:rFonts w:eastAsia="Calibri" w:cs="Times New Roman"/>
          <w:lang w:eastAsia="de-CH"/>
        </w:rPr>
        <w:fldChar w:fldCharType="separate"/>
      </w:r>
      <w:r w:rsidRPr="00FE1D58">
        <w:rPr>
          <w:rStyle w:val="Hyperlink"/>
          <w:rFonts w:cs="Arial"/>
        </w:rPr>
        <w:t>J+S-Merkblatt «Unfallprävention im Schwimmsport»</w:t>
      </w:r>
    </w:p>
    <w:p w14:paraId="621EC74A" w14:textId="77777777" w:rsidR="008378F3" w:rsidRPr="00F31337" w:rsidRDefault="008378F3" w:rsidP="008378F3">
      <w:pPr>
        <w:pStyle w:val="Aufzhlung2"/>
        <w:rPr>
          <w:rFonts w:cs="Arial"/>
        </w:rPr>
      </w:pPr>
      <w:r>
        <w:rPr>
          <w:rFonts w:cs="Arial"/>
        </w:rPr>
        <w:fldChar w:fldCharType="end"/>
      </w:r>
      <w:r w:rsidRPr="00F31337">
        <w:rPr>
          <w:rFonts w:cs="Arial"/>
        </w:rPr>
        <w:t>Weitere Infos sind erhältlich auf:</w:t>
      </w:r>
    </w:p>
    <w:p w14:paraId="51D04AA2" w14:textId="77777777" w:rsidR="008378F3" w:rsidRPr="00F31337" w:rsidRDefault="00644DB0" w:rsidP="008378F3">
      <w:pPr>
        <w:pStyle w:val="Aufzhlung2"/>
      </w:pPr>
      <w:hyperlink r:id="rId16" w:history="1">
        <w:r w:rsidR="008378F3" w:rsidRPr="00F31337">
          <w:rPr>
            <w:rStyle w:val="Hyperlink"/>
            <w:rFonts w:cs="Arial"/>
          </w:rPr>
          <w:t>www.slrg.ch</w:t>
        </w:r>
      </w:hyperlink>
      <w:r w:rsidR="008378F3" w:rsidRPr="00F31337">
        <w:t xml:space="preserve"> </w:t>
      </w:r>
    </w:p>
    <w:p w14:paraId="3ECC0025" w14:textId="77777777" w:rsidR="008378F3" w:rsidRPr="00F31337" w:rsidRDefault="00644DB0" w:rsidP="008378F3">
      <w:pPr>
        <w:pStyle w:val="Aufzhlung2"/>
      </w:pPr>
      <w:hyperlink r:id="rId17" w:history="1">
        <w:r w:rsidR="008378F3" w:rsidRPr="00F31337">
          <w:rPr>
            <w:rStyle w:val="Hyperlink"/>
            <w:rFonts w:cs="Arial"/>
          </w:rPr>
          <w:t>www.badmeister.ch</w:t>
        </w:r>
      </w:hyperlink>
      <w:r w:rsidR="008378F3" w:rsidRPr="00F31337">
        <w:t xml:space="preserve"> </w:t>
      </w:r>
    </w:p>
    <w:p w14:paraId="332E565F" w14:textId="77777777" w:rsidR="008378F3" w:rsidRPr="00F31337" w:rsidRDefault="00644DB0" w:rsidP="008378F3">
      <w:pPr>
        <w:pStyle w:val="Aufzhlung2"/>
      </w:pPr>
      <w:hyperlink r:id="rId18" w:history="1">
        <w:r w:rsidR="008378F3" w:rsidRPr="00F31337">
          <w:rPr>
            <w:rStyle w:val="Hyperlink"/>
            <w:rFonts w:cs="Arial"/>
          </w:rPr>
          <w:t>www.swiss-swimming.ch</w:t>
        </w:r>
      </w:hyperlink>
      <w:r w:rsidR="008378F3" w:rsidRPr="00F31337">
        <w:t xml:space="preserve"> </w:t>
      </w:r>
    </w:p>
    <w:p w14:paraId="13B44691" w14:textId="77777777" w:rsidR="008378F3" w:rsidRPr="00F31337" w:rsidRDefault="00644DB0" w:rsidP="008378F3">
      <w:pPr>
        <w:pStyle w:val="Aufzhlung2"/>
      </w:pPr>
      <w:hyperlink r:id="rId19" w:history="1">
        <w:r w:rsidR="008378F3" w:rsidRPr="00F31337">
          <w:rPr>
            <w:rStyle w:val="Hyperlink"/>
            <w:rFonts w:cs="Arial"/>
          </w:rPr>
          <w:t>www.swimsports.ch</w:t>
        </w:r>
      </w:hyperlink>
    </w:p>
    <w:p w14:paraId="0603EA2B" w14:textId="77777777" w:rsidR="008378F3" w:rsidRDefault="00644DB0" w:rsidP="008378F3">
      <w:pPr>
        <w:pStyle w:val="Aufzhlung2"/>
      </w:pPr>
      <w:hyperlink r:id="rId20" w:history="1">
        <w:r w:rsidR="008378F3" w:rsidRPr="009207A5">
          <w:rPr>
            <w:rStyle w:val="Hyperlink"/>
          </w:rPr>
          <w:t>www.jugendundsport.ch</w:t>
        </w:r>
      </w:hyperlink>
    </w:p>
    <w:p w14:paraId="5F3B1DA7" w14:textId="77777777" w:rsidR="008378F3" w:rsidRPr="00F31337" w:rsidRDefault="008378F3" w:rsidP="008378F3">
      <w:pPr>
        <w:pStyle w:val="berschrift2"/>
        <w:rPr>
          <w:lang w:eastAsia="de-CH"/>
        </w:rPr>
      </w:pPr>
      <w:r w:rsidRPr="00F31337">
        <w:rPr>
          <w:lang w:eastAsia="de-CH"/>
        </w:rPr>
        <w:t>Material</w:t>
      </w:r>
    </w:p>
    <w:p w14:paraId="79ED8C0C" w14:textId="77777777" w:rsidR="008378F3" w:rsidRPr="00F31337" w:rsidRDefault="008378F3" w:rsidP="008378F3">
      <w:pPr>
        <w:pStyle w:val="Aufzhlung2"/>
      </w:pPr>
      <w:r w:rsidRPr="00F31337">
        <w:t>Ausreichend einheitliche Badekappen</w:t>
      </w:r>
    </w:p>
    <w:p w14:paraId="29229648" w14:textId="77777777" w:rsidR="008378F3" w:rsidRPr="00F31337" w:rsidRDefault="008378F3" w:rsidP="008378F3">
      <w:pPr>
        <w:pStyle w:val="Aufzhlung2"/>
      </w:pPr>
      <w:r w:rsidRPr="00F31337">
        <w:t>Erste-Hilfe-Set</w:t>
      </w:r>
    </w:p>
    <w:p w14:paraId="2EEC0D9E" w14:textId="77777777" w:rsidR="008378F3" w:rsidRDefault="008378F3" w:rsidP="008378F3">
      <w:pPr>
        <w:pStyle w:val="Aufzhlung2"/>
      </w:pPr>
      <w:r w:rsidRPr="00F31337">
        <w:t xml:space="preserve">Wassersportmaterial und weiteres Material nach Bedarf (z. B. Neoprenanzüge, Bojen etc.) </w:t>
      </w:r>
    </w:p>
    <w:p w14:paraId="30D3287D" w14:textId="77777777" w:rsidR="008378F3" w:rsidRPr="00F31337" w:rsidRDefault="008378F3" w:rsidP="008378F3">
      <w:pPr>
        <w:pStyle w:val="berschrift2"/>
        <w:rPr>
          <w:lang w:eastAsia="de-CH"/>
        </w:rPr>
      </w:pPr>
      <w:r w:rsidRPr="00F31337">
        <w:rPr>
          <w:lang w:eastAsia="de-CH"/>
        </w:rPr>
        <w:t>Schutzausrüstung</w:t>
      </w:r>
    </w:p>
    <w:p w14:paraId="2FC4FED4" w14:textId="77777777" w:rsidR="008378F3" w:rsidRPr="009B4A53" w:rsidRDefault="008378F3" w:rsidP="008378F3">
      <w:pPr>
        <w:pStyle w:val="Aufzhlung2"/>
        <w:rPr>
          <w:rFonts w:ascii="Frutiger LT Com 45 Light" w:hAnsi="Frutiger LT Com 45 Light"/>
        </w:rPr>
      </w:pPr>
      <w:r w:rsidRPr="00F31337">
        <w:t>Passende Rettungs- oder Schwimmwesten</w:t>
      </w:r>
    </w:p>
    <w:p w14:paraId="3370E66E" w14:textId="088DB546" w:rsidR="008378F3" w:rsidRDefault="008378F3" w:rsidP="008378F3">
      <w:pPr>
        <w:pStyle w:val="StandardmitAbstand"/>
        <w:rPr>
          <w:lang w:eastAsia="de-CH"/>
        </w:rPr>
      </w:pPr>
    </w:p>
    <w:p w14:paraId="3F6FF01C" w14:textId="77777777" w:rsidR="003B59FD" w:rsidRDefault="003B59FD" w:rsidP="008378F3">
      <w:pPr>
        <w:pStyle w:val="StandardmitAbstand"/>
        <w:rPr>
          <w:lang w:eastAsia="de-CH"/>
        </w:rPr>
      </w:pPr>
    </w:p>
    <w:p w14:paraId="24999B87" w14:textId="77777777" w:rsidR="002D5E8D" w:rsidRDefault="002D5E8D" w:rsidP="00694690">
      <w:pPr>
        <w:pStyle w:val="berschrift2nummeriert"/>
      </w:pPr>
      <w:bookmarkStart w:id="18" w:name="_Toc456347215"/>
      <w:bookmarkStart w:id="19" w:name="_Toc523296372"/>
      <w:bookmarkStart w:id="20" w:name="_Toc38361142"/>
      <w:r w:rsidRPr="009B4A53">
        <w:t>Laufen</w:t>
      </w:r>
      <w:r>
        <w:t>, Springen, Werfen</w:t>
      </w:r>
      <w:bookmarkEnd w:id="18"/>
      <w:bookmarkEnd w:id="19"/>
      <w:bookmarkEnd w:id="20"/>
      <w:r>
        <w:t xml:space="preserve"> </w:t>
      </w:r>
    </w:p>
    <w:p w14:paraId="33F06023" w14:textId="77777777" w:rsidR="002D5E8D" w:rsidRPr="00694690" w:rsidRDefault="002D5E8D" w:rsidP="00694690">
      <w:pPr>
        <w:pStyle w:val="berschrift3nummeriert"/>
      </w:pPr>
      <w:bookmarkStart w:id="21" w:name="_Toc456347216"/>
      <w:bookmarkStart w:id="22" w:name="_Toc523296373"/>
      <w:bookmarkStart w:id="23" w:name="_Toc38361143"/>
      <w:r w:rsidRPr="00694690">
        <w:t>Laufen: Orientierungslaufen &amp; Geländelauf</w:t>
      </w:r>
      <w:bookmarkEnd w:id="21"/>
      <w:bookmarkEnd w:id="22"/>
      <w:bookmarkEnd w:id="23"/>
    </w:p>
    <w:p w14:paraId="27A4ED3E" w14:textId="253393EA" w:rsidR="002D5E8D" w:rsidRDefault="002D5E8D" w:rsidP="00694690">
      <w:pPr>
        <w:pStyle w:val="Lead"/>
        <w:rPr>
          <w:lang w:eastAsia="de-CH"/>
        </w:rPr>
      </w:pPr>
      <w:r w:rsidRPr="0027700F">
        <w:rPr>
          <w:rFonts w:ascii="Arial" w:hAnsi="Arial" w:cs="Arial"/>
          <w:lang w:eastAsia="de-CH"/>
        </w:rPr>
        <w:t>►</w:t>
      </w:r>
      <w:r w:rsidRPr="0027700F">
        <w:rPr>
          <w:lang w:eastAsia="de-CH"/>
        </w:rPr>
        <w:t xml:space="preserve"> </w:t>
      </w:r>
      <w:commentRangeStart w:id="24"/>
      <w:r>
        <w:rPr>
          <w:lang w:eastAsia="de-CH"/>
        </w:rPr>
        <w:t>Planung und Infrastruktur</w:t>
      </w:r>
      <w:commentRangeEnd w:id="24"/>
      <w:r>
        <w:rPr>
          <w:rStyle w:val="Kommentarzeichen"/>
        </w:rPr>
        <w:commentReference w:id="24"/>
      </w:r>
    </w:p>
    <w:p w14:paraId="57EE37F4" w14:textId="77777777" w:rsidR="00694690" w:rsidRPr="00F31337" w:rsidRDefault="00694690" w:rsidP="00694690">
      <w:pPr>
        <w:pStyle w:val="berschrift2"/>
        <w:rPr>
          <w:lang w:eastAsia="de-CH"/>
        </w:rPr>
      </w:pPr>
      <w:r w:rsidRPr="00F31337">
        <w:rPr>
          <w:lang w:eastAsia="de-CH"/>
        </w:rPr>
        <w:t>Planung und Koordination</w:t>
      </w:r>
    </w:p>
    <w:p w14:paraId="68E580D4" w14:textId="77777777" w:rsidR="00694690" w:rsidRPr="00F31337" w:rsidRDefault="00694690" w:rsidP="00694690">
      <w:pPr>
        <w:pStyle w:val="Aufzhlung2"/>
      </w:pPr>
      <w:r w:rsidRPr="00F31337">
        <w:t>Die Schulleitung oder allenfalls die Schulsportleitung führt ein Verzeichnis mit geeigneten Routen/Gebieten (Distanzen, Höhenprofil, geeignete Orte für «SOS»-Posten etc.). Für unsere Schule sind die Gebiete x, y und z für OL oder Geländeläufe vorgesehen.</w:t>
      </w:r>
    </w:p>
    <w:p w14:paraId="478C2227" w14:textId="77777777" w:rsidR="00694690" w:rsidRPr="00F31337" w:rsidRDefault="00694690" w:rsidP="00694690">
      <w:pPr>
        <w:pStyle w:val="Aufzhlung2"/>
      </w:pPr>
      <w:r w:rsidRPr="00F31337">
        <w:t>Die Schulleitung oder allenfalls die Schulsportleitung sammelt wichtige Informationen, wählt geeignete Gebiete aus und orientiert über Aktualitäten (z. B. Jagd, Schiessbetrieb, Waldarbeiten).</w:t>
      </w:r>
    </w:p>
    <w:p w14:paraId="6607038A" w14:textId="77777777" w:rsidR="00694690" w:rsidRPr="00F31337" w:rsidRDefault="00694690" w:rsidP="00694690">
      <w:pPr>
        <w:pStyle w:val="Aufzhlung2"/>
      </w:pPr>
      <w:r w:rsidRPr="00F31337">
        <w:t>Besonderheit Gebiet x:  ...</w:t>
      </w:r>
    </w:p>
    <w:p w14:paraId="361FA903" w14:textId="77777777" w:rsidR="00694690" w:rsidRPr="00F31337" w:rsidRDefault="00694690" w:rsidP="00694690">
      <w:pPr>
        <w:pStyle w:val="Aufzhlung2"/>
      </w:pPr>
      <w:r w:rsidRPr="00F31337">
        <w:t>Besonderheit Gebiet y:  ...</w:t>
      </w:r>
    </w:p>
    <w:p w14:paraId="77A3B6CC" w14:textId="77777777" w:rsidR="00694690" w:rsidRPr="00F31337" w:rsidRDefault="00694690" w:rsidP="00694690">
      <w:pPr>
        <w:pStyle w:val="Aufzhlung2"/>
      </w:pPr>
      <w:r w:rsidRPr="00F31337">
        <w:t>Besonderheit Gebiet z:  ...</w:t>
      </w:r>
    </w:p>
    <w:p w14:paraId="5EA8A0BA" w14:textId="77777777" w:rsidR="00694690" w:rsidRPr="00F31337" w:rsidRDefault="00694690" w:rsidP="00694690">
      <w:pPr>
        <w:pStyle w:val="Aufzhlung2"/>
      </w:pPr>
      <w:r w:rsidRPr="00F31337">
        <w:t xml:space="preserve">Die Schule stellt die notwendigen Materialien für OL und Geländelauf zur Verfügung (Kompasse, Karten, Leuchtwesten etc.). </w:t>
      </w:r>
    </w:p>
    <w:p w14:paraId="062AD9B7" w14:textId="77777777" w:rsidR="00694690" w:rsidRPr="00F31337" w:rsidRDefault="00694690" w:rsidP="00694690">
      <w:pPr>
        <w:pStyle w:val="Aufzhlung2"/>
      </w:pPr>
      <w:r w:rsidRPr="00F31337">
        <w:t>Die Schulleitung wird über geplante/aktuelle OL/Geländeläufe informiert.</w:t>
      </w:r>
    </w:p>
    <w:p w14:paraId="34EEE24D" w14:textId="77777777" w:rsidR="00694690" w:rsidRPr="00F31337" w:rsidRDefault="00694690" w:rsidP="00694690">
      <w:pPr>
        <w:pStyle w:val="Aufzhlung2"/>
      </w:pPr>
      <w:r w:rsidRPr="00F31337">
        <w:t>Neue LP werden auf Wunsch von einer LP mit Erfahrung eingeführt.</w:t>
      </w:r>
    </w:p>
    <w:p w14:paraId="4B6C6CE1" w14:textId="77777777" w:rsidR="00694690" w:rsidRPr="00F31337" w:rsidRDefault="00694690" w:rsidP="00694690">
      <w:pPr>
        <w:pStyle w:val="berschrift2"/>
        <w:rPr>
          <w:lang w:eastAsia="de-CH"/>
        </w:rPr>
      </w:pPr>
      <w:r w:rsidRPr="00F31337">
        <w:rPr>
          <w:lang w:eastAsia="de-CH"/>
        </w:rPr>
        <w:lastRenderedPageBreak/>
        <w:t>Elterninformation</w:t>
      </w:r>
    </w:p>
    <w:p w14:paraId="46BE3BE5" w14:textId="1999C377" w:rsidR="00694690" w:rsidRPr="0027700F" w:rsidRDefault="00694690" w:rsidP="00694690">
      <w:pPr>
        <w:pStyle w:val="Aufzhlung2"/>
        <w:rPr>
          <w:lang w:eastAsia="de-CH"/>
        </w:rPr>
      </w:pPr>
      <w:r w:rsidRPr="00F31337">
        <w:t>Seitens der Schulleitung/Schulsportleitung liegt eine Standard-Elterninformation vor: Diese umfasst Informationen zu Örtlichkeiten, Treffpunkten, Ausrüstung im Wald (z. B. Schuhe, Zeckenschutz), Sicherheitsvorkehrungen usw.</w:t>
      </w:r>
    </w:p>
    <w:p w14:paraId="1D977E96" w14:textId="77777777" w:rsidR="002D5E8D" w:rsidRDefault="002D5E8D" w:rsidP="006A57ED">
      <w:pPr>
        <w:pStyle w:val="StandardmitAbstand"/>
        <w:rPr>
          <w:lang w:eastAsia="de-CH"/>
        </w:rPr>
      </w:pPr>
    </w:p>
    <w:p w14:paraId="57DFFD1C" w14:textId="7E436337" w:rsidR="002D5E8D" w:rsidRDefault="002D5E8D" w:rsidP="00694690">
      <w:pPr>
        <w:pStyle w:val="Lead"/>
        <w:rPr>
          <w:lang w:eastAsia="de-CH"/>
        </w:rPr>
      </w:pPr>
      <w:r w:rsidRPr="0027700F">
        <w:rPr>
          <w:rFonts w:ascii="Arial" w:hAnsi="Arial" w:cs="Arial"/>
          <w:lang w:eastAsia="de-CH"/>
        </w:rPr>
        <w:t>►</w:t>
      </w:r>
      <w:r w:rsidRPr="0027700F">
        <w:rPr>
          <w:lang w:eastAsia="de-CH"/>
        </w:rPr>
        <w:t xml:space="preserve"> </w:t>
      </w:r>
      <w:commentRangeStart w:id="25"/>
      <w:r w:rsidRPr="0027700F">
        <w:rPr>
          <w:lang w:eastAsia="de-CH"/>
        </w:rPr>
        <w:t>Unterricht</w:t>
      </w:r>
      <w:commentRangeEnd w:id="25"/>
      <w:r>
        <w:rPr>
          <w:rStyle w:val="Kommentarzeichen"/>
        </w:rPr>
        <w:commentReference w:id="25"/>
      </w:r>
    </w:p>
    <w:p w14:paraId="22967ED1" w14:textId="77777777" w:rsidR="006A57ED" w:rsidRPr="00F31337" w:rsidRDefault="006A57ED" w:rsidP="006A57ED">
      <w:pPr>
        <w:pStyle w:val="berschrift2"/>
        <w:rPr>
          <w:lang w:eastAsia="de-CH"/>
        </w:rPr>
      </w:pPr>
      <w:r w:rsidRPr="00F31337">
        <w:rPr>
          <w:lang w:eastAsia="de-CH"/>
        </w:rPr>
        <w:t>Vorbereitung</w:t>
      </w:r>
    </w:p>
    <w:p w14:paraId="028BEC26" w14:textId="77777777" w:rsidR="006A57ED" w:rsidRPr="00F31337" w:rsidRDefault="006A57ED" w:rsidP="006A57ED">
      <w:pPr>
        <w:pStyle w:val="Aufzhlung2"/>
      </w:pPr>
      <w:r w:rsidRPr="00F31337">
        <w:t>Jede LP rekognosziert mindestens zu Saisonbeginn einmal die gewählte/n Strecke/n bzw. das gewählte Gebiet.</w:t>
      </w:r>
    </w:p>
    <w:p w14:paraId="4CEF2793" w14:textId="77777777" w:rsidR="006A57ED" w:rsidRPr="00F31337" w:rsidRDefault="006A57ED" w:rsidP="006A57ED">
      <w:pPr>
        <w:pStyle w:val="Aufzhlung2"/>
      </w:pPr>
      <w:r w:rsidRPr="00F31337">
        <w:t xml:space="preserve">Die LP berücksichtigen die Informationen/Anweisungen der Schulleitung bzw. Schulsportleitung hinsichtlich Jagd, Schiessen o. Ä. </w:t>
      </w:r>
    </w:p>
    <w:p w14:paraId="0DCE0DF8" w14:textId="77777777" w:rsidR="006A57ED" w:rsidRPr="00F31337" w:rsidRDefault="006A57ED" w:rsidP="006A57ED">
      <w:pPr>
        <w:pStyle w:val="Aufzhlung2"/>
      </w:pPr>
      <w:r w:rsidRPr="00F31337">
        <w:t>Der OL wird niveaugerecht ausgesteckt (klare Leitlinien, Auffanglinien). Es sind möglichst keine/wenige Strassen zu queren.</w:t>
      </w:r>
    </w:p>
    <w:p w14:paraId="34FAAC3A" w14:textId="77777777" w:rsidR="006A57ED" w:rsidRPr="00F31337" w:rsidRDefault="006A57ED" w:rsidP="006A57ED">
      <w:pPr>
        <w:pStyle w:val="Aufzhlung2"/>
      </w:pPr>
      <w:r w:rsidRPr="00F31337">
        <w:t>Der Geländelauf ist eindeutig markiert und die Strecke ist bekannt.</w:t>
      </w:r>
    </w:p>
    <w:p w14:paraId="0FADEB57" w14:textId="77777777" w:rsidR="006A57ED" w:rsidRPr="00F31337" w:rsidRDefault="006A57ED" w:rsidP="006A57ED">
      <w:pPr>
        <w:pStyle w:val="Aufzhlung2"/>
      </w:pPr>
      <w:r w:rsidRPr="00F31337">
        <w:t xml:space="preserve">Bis zur 6. Klasse werden ausschliesslich Stern-OL ausgesteckt, sodass die SuS immer wieder beim Start/Ziel vorbeikommen müssen. </w:t>
      </w:r>
    </w:p>
    <w:p w14:paraId="1E2A19E9" w14:textId="77777777" w:rsidR="006A57ED" w:rsidRPr="00F31337" w:rsidRDefault="006A57ED" w:rsidP="006A57ED">
      <w:pPr>
        <w:pStyle w:val="Aufzhlung2"/>
      </w:pPr>
      <w:r w:rsidRPr="00F31337">
        <w:t>Die Eltern werden frühzeitig hinsichtlich des geplanten OL/Geländelaufs informiert.</w:t>
      </w:r>
    </w:p>
    <w:p w14:paraId="5030C70D" w14:textId="4C72DF65" w:rsidR="006A57ED" w:rsidRPr="00F31337" w:rsidRDefault="006A57ED" w:rsidP="006A57ED">
      <w:pPr>
        <w:pStyle w:val="berschrift2"/>
        <w:rPr>
          <w:lang w:eastAsia="de-CH"/>
        </w:rPr>
      </w:pPr>
      <w:r w:rsidRPr="00F31337">
        <w:rPr>
          <w:lang w:eastAsia="de-CH"/>
        </w:rPr>
        <w:t xml:space="preserve">Aufsicht </w:t>
      </w:r>
    </w:p>
    <w:p w14:paraId="7A511B88" w14:textId="77777777" w:rsidR="006A57ED" w:rsidRPr="00F31337" w:rsidRDefault="006A57ED" w:rsidP="006A57ED">
      <w:pPr>
        <w:pStyle w:val="Aufzhlung2"/>
      </w:pPr>
      <w:r w:rsidRPr="00F31337">
        <w:t xml:space="preserve">Die LP (bis 6. Kl.) ist im Stern-Zentrum. </w:t>
      </w:r>
    </w:p>
    <w:p w14:paraId="149A1A22" w14:textId="77777777" w:rsidR="006A57ED" w:rsidRPr="00F31337" w:rsidRDefault="006A57ED" w:rsidP="006A57ED">
      <w:pPr>
        <w:pStyle w:val="Aufzhlung2"/>
      </w:pPr>
      <w:r w:rsidRPr="00F31337">
        <w:t xml:space="preserve">Auf Sek-Stufe kann die LP auch am Start/Ziel oder an festgelegten «SOS-Posten» auf der Strecke sein. </w:t>
      </w:r>
    </w:p>
    <w:p w14:paraId="76E94937" w14:textId="77777777" w:rsidR="006A57ED" w:rsidRPr="00F31337" w:rsidRDefault="006A57ED" w:rsidP="006A57ED">
      <w:pPr>
        <w:pStyle w:val="Aufzhlung2"/>
      </w:pPr>
      <w:r w:rsidRPr="00F31337">
        <w:t>Alle Gruppen haben ein Mobiltelefon dabei, mit dem sie im Notfall die LP oder allenfalls die Schulleitung erreichen können (Nummern sind entsprechend programmiert oder werden auf der OL-Karte notiert).</w:t>
      </w:r>
    </w:p>
    <w:p w14:paraId="6EAAAC07" w14:textId="77777777" w:rsidR="006A57ED" w:rsidRPr="00F31337" w:rsidRDefault="006A57ED" w:rsidP="006A57ED">
      <w:pPr>
        <w:pStyle w:val="Aufzhlung2"/>
      </w:pPr>
      <w:r w:rsidRPr="00F31337">
        <w:t>Der Unterricht beginnt/endet beim Schulhaus, der Weg zum OL/Geländelauf und zurück wird im Klassenverband zurückgelegt. Für Abweichungen braucht es die Genehmigung der Schulleitung – die Eltern sind dann entsprechend zu informieren.</w:t>
      </w:r>
    </w:p>
    <w:p w14:paraId="24967BDC" w14:textId="77777777" w:rsidR="006A57ED" w:rsidRDefault="006A57ED" w:rsidP="006A57ED">
      <w:pPr>
        <w:pStyle w:val="Aufzhlung2"/>
      </w:pPr>
      <w:r w:rsidRPr="00F31337">
        <w:t xml:space="preserve">Die LP ist stets per Mobiltelefon erreichbar. </w:t>
      </w:r>
    </w:p>
    <w:p w14:paraId="5D2FA884" w14:textId="77777777" w:rsidR="006A57ED" w:rsidRPr="00F31337" w:rsidRDefault="006A57ED" w:rsidP="006A57ED">
      <w:pPr>
        <w:pStyle w:val="berschrift2"/>
        <w:rPr>
          <w:lang w:eastAsia="de-CH"/>
        </w:rPr>
      </w:pPr>
      <w:r w:rsidRPr="00F31337">
        <w:rPr>
          <w:lang w:eastAsia="de-CH"/>
        </w:rPr>
        <w:t>Gruppengrösse</w:t>
      </w:r>
    </w:p>
    <w:p w14:paraId="0860A659" w14:textId="77777777" w:rsidR="006A57ED" w:rsidRPr="00F31337" w:rsidRDefault="006A57ED" w:rsidP="006A57ED">
      <w:pPr>
        <w:pStyle w:val="Aufzhlung2"/>
      </w:pPr>
      <w:r w:rsidRPr="00F31337">
        <w:t>Bis Ende der Primarstufe laufen die SuS immer in 2er- oder 3er-Gruppen. Ab der 7. Klasse sind auf freiwilliger Basis und mit Einverständnis der Eltern auch Einzelläufe möglich.</w:t>
      </w:r>
    </w:p>
    <w:p w14:paraId="7EDA685D" w14:textId="77777777" w:rsidR="006A57ED" w:rsidRPr="00F31337" w:rsidRDefault="006A57ED" w:rsidP="006A57ED">
      <w:pPr>
        <w:pStyle w:val="berschrift2"/>
        <w:rPr>
          <w:lang w:eastAsia="de-CH"/>
        </w:rPr>
      </w:pPr>
      <w:r w:rsidRPr="00F31337">
        <w:rPr>
          <w:lang w:eastAsia="de-CH"/>
        </w:rPr>
        <w:t xml:space="preserve">Regeln </w:t>
      </w:r>
    </w:p>
    <w:p w14:paraId="1BE2B54B" w14:textId="77777777" w:rsidR="006A57ED" w:rsidRPr="00F31337" w:rsidRDefault="006A57ED" w:rsidP="006A57ED">
      <w:pPr>
        <w:pStyle w:val="Aufzhlung2"/>
      </w:pPr>
      <w:r w:rsidRPr="00F31337">
        <w:t>Die LP erklärt den SuS, dass im Not- und Zweifelsfall (z. B. Verletzung, Aufzug eines Gewitters) zum Start/Ziel zurückzukehren ist!</w:t>
      </w:r>
    </w:p>
    <w:p w14:paraId="7A421F9A" w14:textId="6351BB50" w:rsidR="006A57ED" w:rsidRPr="0027700F" w:rsidRDefault="006A57ED" w:rsidP="006A57ED">
      <w:pPr>
        <w:pStyle w:val="Aufzhlung2"/>
        <w:rPr>
          <w:lang w:eastAsia="de-CH"/>
        </w:rPr>
      </w:pPr>
      <w:r w:rsidRPr="00F31337">
        <w:t>Die späteste Rückkehrzeit wird mit den SuS klar vereinbart.</w:t>
      </w:r>
    </w:p>
    <w:p w14:paraId="24C6476B" w14:textId="77777777" w:rsidR="002D5E8D" w:rsidRDefault="002D5E8D" w:rsidP="006A57ED">
      <w:pPr>
        <w:pStyle w:val="StandardmitAbstand"/>
        <w:rPr>
          <w:lang w:eastAsia="de-CH"/>
        </w:rPr>
      </w:pPr>
    </w:p>
    <w:p w14:paraId="65AE9B80" w14:textId="15E90A61" w:rsidR="002D5E8D" w:rsidRDefault="002D5E8D" w:rsidP="006E3856">
      <w:pPr>
        <w:pStyle w:val="Lead"/>
        <w:rPr>
          <w:lang w:eastAsia="de-CH"/>
        </w:rPr>
      </w:pPr>
      <w:r w:rsidRPr="0027700F">
        <w:rPr>
          <w:rFonts w:ascii="Arial" w:hAnsi="Arial" w:cs="Arial"/>
          <w:lang w:eastAsia="de-CH"/>
        </w:rPr>
        <w:t>►</w:t>
      </w:r>
      <w:r w:rsidRPr="0027700F">
        <w:rPr>
          <w:lang w:eastAsia="de-CH"/>
        </w:rPr>
        <w:t xml:space="preserve"> </w:t>
      </w:r>
      <w:commentRangeStart w:id="26"/>
      <w:r>
        <w:rPr>
          <w:lang w:eastAsia="de-CH"/>
        </w:rPr>
        <w:t>Unterlagen, Material, Schutzausrüstung</w:t>
      </w:r>
      <w:commentRangeEnd w:id="26"/>
      <w:r>
        <w:rPr>
          <w:rStyle w:val="Kommentarzeichen"/>
        </w:rPr>
        <w:commentReference w:id="26"/>
      </w:r>
    </w:p>
    <w:p w14:paraId="054434F9" w14:textId="77777777" w:rsidR="006E3856" w:rsidRPr="00F31337" w:rsidRDefault="006E3856" w:rsidP="006E3856">
      <w:pPr>
        <w:pStyle w:val="berschrift2"/>
        <w:rPr>
          <w:lang w:eastAsia="de-CH"/>
        </w:rPr>
      </w:pPr>
      <w:r w:rsidRPr="00F31337">
        <w:rPr>
          <w:lang w:eastAsia="de-CH"/>
        </w:rPr>
        <w:t>Unterlagen</w:t>
      </w:r>
    </w:p>
    <w:p w14:paraId="24B0E9CF" w14:textId="77777777" w:rsidR="006E3856" w:rsidRPr="00F31337" w:rsidRDefault="006E3856" w:rsidP="006E3856">
      <w:pPr>
        <w:pStyle w:val="Aufzhlung2"/>
      </w:pPr>
      <w:r w:rsidRPr="00F31337">
        <w:t>J+S-Merkblatt «Unfallprävention im Orientierungslaufen»</w:t>
      </w:r>
    </w:p>
    <w:p w14:paraId="32066A44" w14:textId="77777777" w:rsidR="006E3856" w:rsidRPr="00336E55" w:rsidRDefault="00644DB0" w:rsidP="006E3856">
      <w:pPr>
        <w:pStyle w:val="Aufzhlung2"/>
      </w:pPr>
      <w:hyperlink r:id="rId21" w:history="1">
        <w:r w:rsidR="006E3856" w:rsidRPr="00F31337">
          <w:t>www.swiss-orienteering.ch</w:t>
        </w:r>
      </w:hyperlink>
      <w:r w:rsidR="006E3856" w:rsidRPr="00F31337">
        <w:t xml:space="preserve"> </w:t>
      </w:r>
    </w:p>
    <w:p w14:paraId="66F3B9BD" w14:textId="77777777" w:rsidR="003B59FD" w:rsidRDefault="003B59FD">
      <w:pPr>
        <w:rPr>
          <w:rFonts w:eastAsiaTheme="majorEastAsia" w:cstheme="majorBidi"/>
          <w:b/>
          <w:bCs/>
          <w:color w:val="00B2AA" w:themeColor="accent1"/>
          <w:szCs w:val="26"/>
          <w:lang w:eastAsia="de-CH"/>
        </w:rPr>
      </w:pPr>
      <w:r>
        <w:rPr>
          <w:lang w:eastAsia="de-CH"/>
        </w:rPr>
        <w:br w:type="page"/>
      </w:r>
    </w:p>
    <w:p w14:paraId="3B2771CB" w14:textId="786C1F25" w:rsidR="006E3856" w:rsidRPr="00F31337" w:rsidRDefault="006E3856" w:rsidP="006E3856">
      <w:pPr>
        <w:pStyle w:val="berschrift2"/>
        <w:rPr>
          <w:lang w:eastAsia="de-CH"/>
        </w:rPr>
      </w:pPr>
      <w:r w:rsidRPr="00F31337">
        <w:rPr>
          <w:lang w:eastAsia="de-CH"/>
        </w:rPr>
        <w:lastRenderedPageBreak/>
        <w:t>Material</w:t>
      </w:r>
    </w:p>
    <w:p w14:paraId="73455056" w14:textId="77777777" w:rsidR="006E3856" w:rsidRPr="00F31337" w:rsidRDefault="006E3856" w:rsidP="006E3856">
      <w:pPr>
        <w:pStyle w:val="Aufzhlung2"/>
      </w:pPr>
      <w:r w:rsidRPr="00F31337">
        <w:t>Zweckmässige, wetterangepasste Kleidung, lange Beinkleider, geländetaugliche Schuhe</w:t>
      </w:r>
    </w:p>
    <w:p w14:paraId="4527DA0B" w14:textId="77777777" w:rsidR="006E3856" w:rsidRPr="00F31337" w:rsidRDefault="006E3856" w:rsidP="006E3856">
      <w:pPr>
        <w:pStyle w:val="Aufzhlung2"/>
      </w:pPr>
      <w:r w:rsidRPr="00F31337">
        <w:t>Jede SuS-Gruppe verfügt über ein Mobiltelefon</w:t>
      </w:r>
    </w:p>
    <w:p w14:paraId="24E4B9EE" w14:textId="77777777" w:rsidR="006E3856" w:rsidRDefault="006E3856" w:rsidP="006E3856">
      <w:pPr>
        <w:pStyle w:val="Aufzhlung2"/>
      </w:pPr>
      <w:r w:rsidRPr="00F31337">
        <w:t>Mobiltelefon und Notfallapotheke bei der LP</w:t>
      </w:r>
    </w:p>
    <w:p w14:paraId="283FE070" w14:textId="77777777" w:rsidR="006E3856" w:rsidRDefault="006E3856" w:rsidP="006E3856">
      <w:pPr>
        <w:pStyle w:val="StandardmitAbstand"/>
        <w:rPr>
          <w:lang w:eastAsia="de-CH"/>
        </w:rPr>
      </w:pPr>
    </w:p>
    <w:p w14:paraId="0055F60E" w14:textId="77777777" w:rsidR="002D5E8D" w:rsidRDefault="002D5E8D" w:rsidP="00C92BF4">
      <w:pPr>
        <w:pStyle w:val="berschrift3nummeriert"/>
      </w:pPr>
      <w:bookmarkStart w:id="27" w:name="_Toc523296374"/>
      <w:bookmarkStart w:id="28" w:name="_Toc38361144"/>
      <w:r>
        <w:t>Laufen: schnell Laufen</w:t>
      </w:r>
      <w:bookmarkEnd w:id="27"/>
      <w:bookmarkEnd w:id="28"/>
    </w:p>
    <w:p w14:paraId="7CCD356C" w14:textId="5B20E217" w:rsidR="002D5E8D" w:rsidRDefault="002D5E8D" w:rsidP="00C92BF4">
      <w:pPr>
        <w:pStyle w:val="Lead"/>
        <w:rPr>
          <w:lang w:eastAsia="de-CH"/>
        </w:rPr>
      </w:pPr>
      <w:r w:rsidRPr="0027700F">
        <w:rPr>
          <w:rFonts w:ascii="Arial" w:hAnsi="Arial" w:cs="Arial"/>
          <w:lang w:eastAsia="de-CH"/>
        </w:rPr>
        <w:t>►</w:t>
      </w:r>
      <w:r w:rsidRPr="0027700F">
        <w:rPr>
          <w:lang w:eastAsia="de-CH"/>
        </w:rPr>
        <w:t xml:space="preserve"> </w:t>
      </w:r>
      <w:commentRangeStart w:id="29"/>
      <w:r>
        <w:rPr>
          <w:lang w:eastAsia="de-CH"/>
        </w:rPr>
        <w:t>Planung und Infrastruktur</w:t>
      </w:r>
      <w:commentRangeEnd w:id="29"/>
      <w:r>
        <w:rPr>
          <w:rStyle w:val="Kommentarzeichen"/>
        </w:rPr>
        <w:commentReference w:id="29"/>
      </w:r>
    </w:p>
    <w:p w14:paraId="22EF1908" w14:textId="77777777" w:rsidR="00C92BF4" w:rsidRPr="00F31337" w:rsidRDefault="00C92BF4" w:rsidP="00C92BF4">
      <w:pPr>
        <w:pStyle w:val="berschrift2"/>
        <w:rPr>
          <w:lang w:eastAsia="de-CH"/>
        </w:rPr>
      </w:pPr>
      <w:r w:rsidRPr="00F31337">
        <w:rPr>
          <w:lang w:eastAsia="de-CH"/>
        </w:rPr>
        <w:t>Planung und Koordination</w:t>
      </w:r>
    </w:p>
    <w:p w14:paraId="49A01D8D" w14:textId="77777777" w:rsidR="00C92BF4" w:rsidRDefault="00C92BF4" w:rsidP="00C92BF4">
      <w:pPr>
        <w:pStyle w:val="Aufzhlung2"/>
      </w:pPr>
      <w:r>
        <w:t>Laufanlagen gut unterhalten und reinigen</w:t>
      </w:r>
    </w:p>
    <w:p w14:paraId="1E9A754E" w14:textId="77777777" w:rsidR="00C92BF4" w:rsidRDefault="00C92BF4" w:rsidP="00C92BF4">
      <w:pPr>
        <w:pStyle w:val="Aufzhlung2"/>
      </w:pPr>
      <w:r>
        <w:t>Sportrasen auf Löcher kontrollieren und allenfalls reparieren</w:t>
      </w:r>
    </w:p>
    <w:p w14:paraId="2692E4F7" w14:textId="77777777" w:rsidR="00C92BF4" w:rsidRDefault="00C92BF4" w:rsidP="00C92BF4">
      <w:pPr>
        <w:pStyle w:val="Aufzhlung2"/>
      </w:pPr>
      <w:r>
        <w:t>Laufstrecken ausser Haus rekognoszieren</w:t>
      </w:r>
    </w:p>
    <w:p w14:paraId="6C6690F9" w14:textId="77777777" w:rsidR="00C92BF4" w:rsidRDefault="00C92BF4" w:rsidP="00C92BF4">
      <w:pPr>
        <w:pStyle w:val="Aufzhlung2"/>
      </w:pPr>
      <w:r>
        <w:t>Witterung beachten (Kälte, Nässe, Eis)</w:t>
      </w:r>
    </w:p>
    <w:p w14:paraId="35D497F8" w14:textId="77777777" w:rsidR="00C92BF4" w:rsidRPr="00F31337" w:rsidRDefault="00C92BF4" w:rsidP="00C92BF4">
      <w:pPr>
        <w:pStyle w:val="berschrift2"/>
        <w:rPr>
          <w:lang w:eastAsia="de-CH"/>
        </w:rPr>
      </w:pPr>
      <w:r w:rsidRPr="00F31337">
        <w:rPr>
          <w:lang w:eastAsia="de-CH"/>
        </w:rPr>
        <w:t>Elterninformation</w:t>
      </w:r>
    </w:p>
    <w:p w14:paraId="178E85D1" w14:textId="37D6D425" w:rsidR="00C92BF4" w:rsidRPr="0027700F" w:rsidRDefault="00C92BF4" w:rsidP="00C92BF4">
      <w:pPr>
        <w:pStyle w:val="Aufzhlung2"/>
        <w:rPr>
          <w:lang w:eastAsia="de-CH"/>
        </w:rPr>
      </w:pPr>
      <w:r w:rsidRPr="00F31337">
        <w:t>Seitens der Schulleitung/Schulsportleitung liegt eine Standard-Elterninformation vor: Diese umfasst</w:t>
      </w:r>
      <w:r>
        <w:t xml:space="preserve"> auch</w:t>
      </w:r>
      <w:r w:rsidRPr="00F31337">
        <w:t xml:space="preserve"> Informationen </w:t>
      </w:r>
      <w:r>
        <w:t>zu passenden Sportschuhen</w:t>
      </w:r>
    </w:p>
    <w:p w14:paraId="2611CC15" w14:textId="77777777" w:rsidR="002D5E8D" w:rsidRDefault="002D5E8D" w:rsidP="00C92BF4">
      <w:pPr>
        <w:pStyle w:val="StandardmitAbstand"/>
        <w:rPr>
          <w:lang w:eastAsia="de-CH"/>
        </w:rPr>
      </w:pPr>
    </w:p>
    <w:p w14:paraId="13CF18C6" w14:textId="65EAA82E" w:rsidR="002D5E8D" w:rsidRDefault="002D5E8D" w:rsidP="00C92BF4">
      <w:pPr>
        <w:pStyle w:val="Lead"/>
        <w:rPr>
          <w:lang w:eastAsia="de-CH"/>
        </w:rPr>
      </w:pPr>
      <w:r w:rsidRPr="0027700F">
        <w:rPr>
          <w:rFonts w:ascii="Arial" w:hAnsi="Arial" w:cs="Arial"/>
          <w:lang w:eastAsia="de-CH"/>
        </w:rPr>
        <w:t>►</w:t>
      </w:r>
      <w:r w:rsidRPr="0027700F">
        <w:rPr>
          <w:lang w:eastAsia="de-CH"/>
        </w:rPr>
        <w:t xml:space="preserve"> </w:t>
      </w:r>
      <w:commentRangeStart w:id="30"/>
      <w:r w:rsidRPr="0027700F">
        <w:rPr>
          <w:lang w:eastAsia="de-CH"/>
        </w:rPr>
        <w:t>Unterricht</w:t>
      </w:r>
      <w:commentRangeEnd w:id="30"/>
      <w:r>
        <w:rPr>
          <w:rStyle w:val="Kommentarzeichen"/>
        </w:rPr>
        <w:commentReference w:id="30"/>
      </w:r>
    </w:p>
    <w:p w14:paraId="31963FB2" w14:textId="77777777" w:rsidR="00C92BF4" w:rsidRPr="00F31337" w:rsidRDefault="00C92BF4" w:rsidP="00C92BF4">
      <w:pPr>
        <w:pStyle w:val="berschrift2"/>
        <w:rPr>
          <w:lang w:eastAsia="de-CH"/>
        </w:rPr>
      </w:pPr>
      <w:r w:rsidRPr="00F31337">
        <w:rPr>
          <w:lang w:eastAsia="de-CH"/>
        </w:rPr>
        <w:t>Vorbereitung</w:t>
      </w:r>
    </w:p>
    <w:p w14:paraId="6C166F7F" w14:textId="77777777" w:rsidR="00C92BF4" w:rsidRPr="00F31337" w:rsidRDefault="00C92BF4" w:rsidP="00C92BF4">
      <w:pPr>
        <w:pStyle w:val="Aufzhlung2"/>
      </w:pPr>
      <w:r>
        <w:t>Die LP stellen sicher, dass die SuS am Vortag wissen, welche Sportschuhe zum Laufen getragen werden müssen</w:t>
      </w:r>
    </w:p>
    <w:p w14:paraId="33C04131" w14:textId="77777777" w:rsidR="00C92BF4" w:rsidRPr="007359B6" w:rsidRDefault="00C92BF4" w:rsidP="00C92BF4">
      <w:pPr>
        <w:pStyle w:val="Aufzhlung2"/>
      </w:pPr>
      <w:r w:rsidRPr="007359B6">
        <w:t>Die LP führen mit den SuS vor jeder Lektion «</w:t>
      </w:r>
      <w:r>
        <w:t>schnell Laufen/Sprinten</w:t>
      </w:r>
      <w:r w:rsidRPr="007359B6">
        <w:t>» ein Aufwärmen inkl. Mobilis</w:t>
      </w:r>
      <w:r>
        <w:t>ieren und Kräftigen von Gelenken und Muskulatur durch,</w:t>
      </w:r>
      <w:r w:rsidRPr="007359B6">
        <w:t xml:space="preserve"> insbesondere der </w:t>
      </w:r>
      <w:r>
        <w:t>Rumpf- und Beinmuskulatur.</w:t>
      </w:r>
    </w:p>
    <w:p w14:paraId="7191B78F" w14:textId="031256BC" w:rsidR="00C92BF4" w:rsidRPr="00F31337" w:rsidRDefault="00C92BF4" w:rsidP="00C92BF4">
      <w:pPr>
        <w:pStyle w:val="berschrift2"/>
        <w:rPr>
          <w:lang w:eastAsia="de-CH"/>
        </w:rPr>
      </w:pPr>
      <w:r w:rsidRPr="00F31337">
        <w:rPr>
          <w:lang w:eastAsia="de-CH"/>
        </w:rPr>
        <w:t xml:space="preserve">Aufsicht </w:t>
      </w:r>
    </w:p>
    <w:p w14:paraId="7E3BE314" w14:textId="77777777" w:rsidR="00C92BF4" w:rsidRPr="00F31337" w:rsidRDefault="00C92BF4" w:rsidP="00C92BF4">
      <w:pPr>
        <w:pStyle w:val="Aufzhlung2"/>
      </w:pPr>
      <w:r>
        <w:t>Auf altersgerechte Belastung achten: Länge der Strecke, Steigerungsläufe, Anzahl Wiederholungen, Pausen</w:t>
      </w:r>
    </w:p>
    <w:p w14:paraId="5A837977" w14:textId="77777777" w:rsidR="00C92BF4" w:rsidRPr="00F31337" w:rsidRDefault="00C92BF4" w:rsidP="00C92BF4">
      <w:pPr>
        <w:pStyle w:val="Aufzhlung2"/>
      </w:pPr>
      <w:r>
        <w:t>Bei kalter Witterung den Körper in der Erholungsphase warmhalten</w:t>
      </w:r>
      <w:r w:rsidRPr="00F31337">
        <w:t>.</w:t>
      </w:r>
    </w:p>
    <w:p w14:paraId="7642D0E3" w14:textId="77777777" w:rsidR="00C92BF4" w:rsidRPr="0027700F" w:rsidRDefault="00C92BF4" w:rsidP="00C92BF4">
      <w:pPr>
        <w:pStyle w:val="StandardmitAbstand"/>
        <w:rPr>
          <w:lang w:eastAsia="de-CH"/>
        </w:rPr>
      </w:pPr>
    </w:p>
    <w:p w14:paraId="47CD3D28" w14:textId="0EB0672B" w:rsidR="002D5E8D" w:rsidRDefault="002D5E8D" w:rsidP="00C92BF4">
      <w:pPr>
        <w:pStyle w:val="Lead"/>
        <w:rPr>
          <w:lang w:eastAsia="de-CH"/>
        </w:rPr>
      </w:pPr>
      <w:r w:rsidRPr="0027700F">
        <w:rPr>
          <w:rFonts w:ascii="Arial" w:hAnsi="Arial" w:cs="Arial"/>
          <w:lang w:eastAsia="de-CH"/>
        </w:rPr>
        <w:t>►</w:t>
      </w:r>
      <w:r w:rsidRPr="0027700F">
        <w:rPr>
          <w:lang w:eastAsia="de-CH"/>
        </w:rPr>
        <w:t xml:space="preserve"> </w:t>
      </w:r>
      <w:commentRangeStart w:id="31"/>
      <w:r>
        <w:rPr>
          <w:lang w:eastAsia="de-CH"/>
        </w:rPr>
        <w:t>Unterlagen, Material, Schutzausrüstung</w:t>
      </w:r>
      <w:commentRangeEnd w:id="31"/>
      <w:r>
        <w:rPr>
          <w:rStyle w:val="Kommentarzeichen"/>
        </w:rPr>
        <w:commentReference w:id="31"/>
      </w:r>
    </w:p>
    <w:p w14:paraId="03071D77" w14:textId="77777777" w:rsidR="00C92BF4" w:rsidRPr="00F31337" w:rsidRDefault="00C92BF4" w:rsidP="00C92BF4">
      <w:pPr>
        <w:pStyle w:val="berschrift2"/>
        <w:rPr>
          <w:lang w:eastAsia="de-CH"/>
        </w:rPr>
      </w:pPr>
      <w:r w:rsidRPr="00F31337">
        <w:rPr>
          <w:lang w:eastAsia="de-CH"/>
        </w:rPr>
        <w:t>Unterlagen</w:t>
      </w:r>
    </w:p>
    <w:p w14:paraId="43021634" w14:textId="77777777" w:rsidR="00C92BF4" w:rsidRPr="00F31337" w:rsidRDefault="00644DB0" w:rsidP="00065803">
      <w:pPr>
        <w:pStyle w:val="Aufzhlung2"/>
      </w:pPr>
      <w:hyperlink r:id="rId22" w:history="1">
        <w:r w:rsidR="00C92BF4" w:rsidRPr="003F676F">
          <w:rPr>
            <w:rStyle w:val="Hyperlink"/>
          </w:rPr>
          <w:t>J+S-Merkblatt «Unfallprävention in der Leichtathletik»</w:t>
        </w:r>
      </w:hyperlink>
    </w:p>
    <w:p w14:paraId="421A96AB" w14:textId="77777777" w:rsidR="00C92BF4" w:rsidRPr="00940B24" w:rsidRDefault="00644DB0" w:rsidP="00065803">
      <w:pPr>
        <w:pStyle w:val="Aufzhlung2"/>
        <w:rPr>
          <w:rFonts w:cs="Arial"/>
        </w:rPr>
      </w:pPr>
      <w:hyperlink r:id="rId23" w:history="1">
        <w:r w:rsidR="00C92BF4" w:rsidRPr="00506754">
          <w:rPr>
            <w:rStyle w:val="Hyperlink"/>
          </w:rPr>
          <w:t>www.stf-sfg.ch</w:t>
        </w:r>
      </w:hyperlink>
    </w:p>
    <w:p w14:paraId="1112FD6F" w14:textId="77777777" w:rsidR="00C92BF4" w:rsidRPr="00940B24" w:rsidRDefault="00644DB0" w:rsidP="00065803">
      <w:pPr>
        <w:pStyle w:val="Aufzhlung2"/>
        <w:rPr>
          <w:rFonts w:cs="Arial"/>
        </w:rPr>
      </w:pPr>
      <w:hyperlink r:id="rId24" w:history="1">
        <w:r w:rsidR="00C92BF4" w:rsidRPr="00506754">
          <w:rPr>
            <w:rStyle w:val="Hyperlink"/>
          </w:rPr>
          <w:t>www.satus.ch</w:t>
        </w:r>
      </w:hyperlink>
      <w:r w:rsidR="00C92BF4">
        <w:t xml:space="preserve"> </w:t>
      </w:r>
    </w:p>
    <w:p w14:paraId="2091409A" w14:textId="77777777" w:rsidR="00C92BF4" w:rsidRPr="00940B24" w:rsidRDefault="00644DB0" w:rsidP="00065803">
      <w:pPr>
        <w:pStyle w:val="Aufzhlung2"/>
        <w:rPr>
          <w:rFonts w:cs="Arial"/>
        </w:rPr>
      </w:pPr>
      <w:hyperlink r:id="rId25" w:history="1">
        <w:r w:rsidR="00C92BF4" w:rsidRPr="00506754">
          <w:rPr>
            <w:rStyle w:val="Hyperlink"/>
          </w:rPr>
          <w:t>www.sportunionschweiz.ch</w:t>
        </w:r>
      </w:hyperlink>
      <w:r w:rsidR="00C92BF4">
        <w:t xml:space="preserve"> </w:t>
      </w:r>
    </w:p>
    <w:p w14:paraId="7F680D0A" w14:textId="77777777" w:rsidR="00C92BF4" w:rsidRPr="00336E55" w:rsidRDefault="00644DB0" w:rsidP="00065803">
      <w:pPr>
        <w:pStyle w:val="Aufzhlung2"/>
      </w:pPr>
      <w:hyperlink r:id="rId26" w:history="1">
        <w:r w:rsidR="00C92BF4" w:rsidRPr="00506754">
          <w:rPr>
            <w:rStyle w:val="Hyperlink"/>
            <w:rFonts w:cs="Arial"/>
          </w:rPr>
          <w:t>www.swiss-athletics.ch</w:t>
        </w:r>
      </w:hyperlink>
      <w:r w:rsidR="00C92BF4" w:rsidRPr="00F31337">
        <w:t xml:space="preserve"> </w:t>
      </w:r>
    </w:p>
    <w:p w14:paraId="55C92235" w14:textId="77777777" w:rsidR="00C92BF4" w:rsidRPr="00F31337" w:rsidRDefault="00C92BF4" w:rsidP="00C92BF4">
      <w:pPr>
        <w:pStyle w:val="berschrift2"/>
        <w:rPr>
          <w:lang w:eastAsia="de-CH"/>
        </w:rPr>
      </w:pPr>
      <w:r w:rsidRPr="00F31337">
        <w:rPr>
          <w:lang w:eastAsia="de-CH"/>
        </w:rPr>
        <w:t>Material</w:t>
      </w:r>
    </w:p>
    <w:p w14:paraId="2032228C" w14:textId="77777777" w:rsidR="00C92BF4" w:rsidRPr="00F31337" w:rsidRDefault="00C92BF4" w:rsidP="00065803">
      <w:pPr>
        <w:pStyle w:val="Aufzhlung2"/>
      </w:pPr>
      <w:r>
        <w:t>Zweckmässige Kleidung</w:t>
      </w:r>
    </w:p>
    <w:p w14:paraId="2072A3F5" w14:textId="3E641FCA" w:rsidR="00C92BF4" w:rsidRDefault="00C92BF4" w:rsidP="00065803">
      <w:pPr>
        <w:pStyle w:val="Aufzhlung2"/>
        <w:rPr>
          <w:b/>
          <w:lang w:eastAsia="de-CH"/>
        </w:rPr>
      </w:pPr>
      <w:r>
        <w:t>Geeignete, passende Sportschuhe</w:t>
      </w:r>
    </w:p>
    <w:p w14:paraId="39A2747B" w14:textId="77777777" w:rsidR="002D5E8D" w:rsidRDefault="002D5E8D" w:rsidP="00065803">
      <w:pPr>
        <w:pStyle w:val="StandardmitAbstand"/>
      </w:pPr>
    </w:p>
    <w:p w14:paraId="285B6D6C" w14:textId="77777777" w:rsidR="002D5E8D" w:rsidRPr="00065803" w:rsidRDefault="002D5E8D" w:rsidP="00065803">
      <w:pPr>
        <w:pStyle w:val="berschrift3nummeriert"/>
      </w:pPr>
      <w:bookmarkStart w:id="32" w:name="_Toc523296375"/>
      <w:bookmarkStart w:id="33" w:name="_Toc38361145"/>
      <w:r w:rsidRPr="00065803">
        <w:lastRenderedPageBreak/>
        <w:t>Laufen: lange Laufen</w:t>
      </w:r>
      <w:bookmarkEnd w:id="32"/>
      <w:bookmarkEnd w:id="33"/>
    </w:p>
    <w:p w14:paraId="5681A0CC" w14:textId="049E4180" w:rsidR="002D5E8D" w:rsidRDefault="002D5E8D" w:rsidP="00F37286">
      <w:pPr>
        <w:pStyle w:val="Lead"/>
        <w:rPr>
          <w:lang w:eastAsia="de-CH"/>
        </w:rPr>
      </w:pPr>
      <w:r w:rsidRPr="0027700F">
        <w:rPr>
          <w:rFonts w:ascii="Arial" w:hAnsi="Arial" w:cs="Arial"/>
          <w:lang w:eastAsia="de-CH"/>
        </w:rPr>
        <w:t>►</w:t>
      </w:r>
      <w:r w:rsidRPr="0027700F">
        <w:rPr>
          <w:lang w:eastAsia="de-CH"/>
        </w:rPr>
        <w:t xml:space="preserve"> </w:t>
      </w:r>
      <w:commentRangeStart w:id="34"/>
      <w:r>
        <w:rPr>
          <w:lang w:eastAsia="de-CH"/>
        </w:rPr>
        <w:t>Planung und Infrastruktur</w:t>
      </w:r>
      <w:commentRangeEnd w:id="34"/>
      <w:r>
        <w:rPr>
          <w:rStyle w:val="Kommentarzeichen"/>
        </w:rPr>
        <w:commentReference w:id="34"/>
      </w:r>
    </w:p>
    <w:p w14:paraId="4AB65391" w14:textId="77777777" w:rsidR="00F37286" w:rsidRPr="00F31337" w:rsidRDefault="00F37286" w:rsidP="00F37286">
      <w:pPr>
        <w:pStyle w:val="berschrift2"/>
        <w:rPr>
          <w:lang w:eastAsia="de-CH"/>
        </w:rPr>
      </w:pPr>
      <w:r w:rsidRPr="00F31337">
        <w:rPr>
          <w:lang w:eastAsia="de-CH"/>
        </w:rPr>
        <w:t>Planung und Koordination</w:t>
      </w:r>
    </w:p>
    <w:p w14:paraId="4FB0B0E0" w14:textId="77777777" w:rsidR="00F37286" w:rsidRDefault="00F37286" w:rsidP="00F37286">
      <w:pPr>
        <w:pStyle w:val="Aufzhlung2"/>
      </w:pPr>
      <w:r>
        <w:t>Strecken für längere (lange) Läufe rekognoszieren</w:t>
      </w:r>
    </w:p>
    <w:p w14:paraId="487E5AFD" w14:textId="77777777" w:rsidR="00F37286" w:rsidRDefault="00F37286" w:rsidP="00F37286">
      <w:pPr>
        <w:pStyle w:val="Aufzhlung2"/>
      </w:pPr>
      <w:r>
        <w:t>Strecken im verkehrsfreien Raum wählen</w:t>
      </w:r>
    </w:p>
    <w:p w14:paraId="32757F0B" w14:textId="77777777" w:rsidR="00F37286" w:rsidRPr="00F31337" w:rsidRDefault="00F37286" w:rsidP="00F37286">
      <w:pPr>
        <w:pStyle w:val="Aufzhlung2"/>
      </w:pPr>
      <w:r>
        <w:t>Einen für Fussgänger (oder Velofahrer) geeigneten Weg an den Laufstart und zurück wählen</w:t>
      </w:r>
    </w:p>
    <w:p w14:paraId="60978862" w14:textId="77777777" w:rsidR="00F37286" w:rsidRPr="00F31337" w:rsidRDefault="00F37286" w:rsidP="00F37286">
      <w:pPr>
        <w:pStyle w:val="Aufzhlung2"/>
      </w:pPr>
      <w:r>
        <w:t>Fehlerverzeihende Strecken wählen: ein Stolpern oder Sturz soll keine schweren Verletzungen nach sich ziehen (z.B. Absturzstelle mit freiem Fall)</w:t>
      </w:r>
    </w:p>
    <w:p w14:paraId="30580B11" w14:textId="77777777" w:rsidR="00F37286" w:rsidRPr="00F31337" w:rsidRDefault="00F37286" w:rsidP="00F37286">
      <w:pPr>
        <w:pStyle w:val="berschrift2"/>
        <w:rPr>
          <w:lang w:eastAsia="de-CH"/>
        </w:rPr>
      </w:pPr>
      <w:r w:rsidRPr="00F31337">
        <w:rPr>
          <w:lang w:eastAsia="de-CH"/>
        </w:rPr>
        <w:t>Elterninformation</w:t>
      </w:r>
    </w:p>
    <w:p w14:paraId="46437490" w14:textId="3CAD617E" w:rsidR="00F37286" w:rsidRPr="0027700F" w:rsidRDefault="00F37286" w:rsidP="00F37286">
      <w:pPr>
        <w:pStyle w:val="Aufzhlung2"/>
        <w:rPr>
          <w:lang w:eastAsia="de-CH"/>
        </w:rPr>
      </w:pPr>
      <w:r w:rsidRPr="00F31337">
        <w:t>Seitens der Schulleitung/Schulsportleitung liegt eine Standard-Elterninformation vor: Diese umfasst</w:t>
      </w:r>
      <w:r>
        <w:t xml:space="preserve"> auch</w:t>
      </w:r>
      <w:r w:rsidRPr="00F31337">
        <w:t xml:space="preserve"> Informationen </w:t>
      </w:r>
      <w:r>
        <w:t>zu passenden Sportschuhen</w:t>
      </w:r>
    </w:p>
    <w:p w14:paraId="0A846EC8" w14:textId="77777777" w:rsidR="002D5E8D" w:rsidRDefault="002D5E8D" w:rsidP="00F37286">
      <w:pPr>
        <w:pStyle w:val="StandardmitAbstand"/>
        <w:rPr>
          <w:lang w:eastAsia="de-CH"/>
        </w:rPr>
      </w:pPr>
    </w:p>
    <w:p w14:paraId="159AA4AF" w14:textId="61BE5B53" w:rsidR="002D5E8D" w:rsidRDefault="002D5E8D" w:rsidP="00F37286">
      <w:pPr>
        <w:pStyle w:val="Lead"/>
        <w:rPr>
          <w:lang w:eastAsia="de-CH"/>
        </w:rPr>
      </w:pPr>
      <w:r w:rsidRPr="0027700F">
        <w:rPr>
          <w:rFonts w:ascii="Arial" w:hAnsi="Arial" w:cs="Arial"/>
          <w:lang w:eastAsia="de-CH"/>
        </w:rPr>
        <w:t>►</w:t>
      </w:r>
      <w:r w:rsidRPr="0027700F">
        <w:rPr>
          <w:lang w:eastAsia="de-CH"/>
        </w:rPr>
        <w:t xml:space="preserve"> </w:t>
      </w:r>
      <w:commentRangeStart w:id="35"/>
      <w:r w:rsidRPr="0027700F">
        <w:rPr>
          <w:lang w:eastAsia="de-CH"/>
        </w:rPr>
        <w:t>Unterricht</w:t>
      </w:r>
      <w:commentRangeEnd w:id="35"/>
      <w:r>
        <w:rPr>
          <w:rStyle w:val="Kommentarzeichen"/>
        </w:rPr>
        <w:commentReference w:id="35"/>
      </w:r>
    </w:p>
    <w:p w14:paraId="13B0A643" w14:textId="77777777" w:rsidR="00F37286" w:rsidRPr="00F31337" w:rsidRDefault="00F37286" w:rsidP="00F37286">
      <w:pPr>
        <w:pStyle w:val="berschrift2"/>
        <w:rPr>
          <w:lang w:eastAsia="de-CH"/>
        </w:rPr>
      </w:pPr>
      <w:r w:rsidRPr="00F31337">
        <w:rPr>
          <w:lang w:eastAsia="de-CH"/>
        </w:rPr>
        <w:t>Vorbereitung</w:t>
      </w:r>
    </w:p>
    <w:p w14:paraId="7AE7103C" w14:textId="77777777" w:rsidR="00F37286" w:rsidRDefault="00F37286" w:rsidP="00F37286">
      <w:pPr>
        <w:pStyle w:val="Aufzhlung2"/>
      </w:pPr>
      <w:r>
        <w:t>Die LP stellen sicher, dass die SuS am Vortag wissen, welche Sportschuhe zum Laufen getragen und dass Bidons mit Wasser mitgebracht werden müssen</w:t>
      </w:r>
    </w:p>
    <w:p w14:paraId="0D66BAF9" w14:textId="77777777" w:rsidR="00F37286" w:rsidRPr="00F31337" w:rsidRDefault="00F37286" w:rsidP="00F37286">
      <w:pPr>
        <w:pStyle w:val="Aufzhlung2"/>
      </w:pPr>
      <w:r w:rsidRPr="007359B6">
        <w:t>Die LP führen mit den SuS vor jeder Lektion «</w:t>
      </w:r>
      <w:r>
        <w:t>längere (lange) Läufe</w:t>
      </w:r>
      <w:r w:rsidRPr="007359B6">
        <w:t>» ein Aufwärmen inkl. Mobilis</w:t>
      </w:r>
      <w:r>
        <w:t>ieren und Kräftigen von Gelenken und Muskulatur durch – dazu gehört auch ein funktionales Dehnen</w:t>
      </w:r>
      <w:r w:rsidRPr="007359B6">
        <w:t xml:space="preserve"> </w:t>
      </w:r>
    </w:p>
    <w:p w14:paraId="391F8899" w14:textId="77777777" w:rsidR="00F37286" w:rsidRPr="00F31337" w:rsidRDefault="00F37286" w:rsidP="00F37286">
      <w:pPr>
        <w:pStyle w:val="berschrift2"/>
        <w:rPr>
          <w:lang w:eastAsia="de-CH"/>
        </w:rPr>
      </w:pPr>
      <w:r w:rsidRPr="00F31337">
        <w:rPr>
          <w:lang w:eastAsia="de-CH"/>
        </w:rPr>
        <w:t xml:space="preserve">Aufsicht </w:t>
      </w:r>
    </w:p>
    <w:p w14:paraId="09C81A85" w14:textId="77777777" w:rsidR="00F37286" w:rsidRDefault="00F37286" w:rsidP="00F37286">
      <w:pPr>
        <w:pStyle w:val="Aufzhlung2"/>
      </w:pPr>
      <w:r>
        <w:t xml:space="preserve">Auf altersgerechte Belastung mit Pausen achten </w:t>
      </w:r>
    </w:p>
    <w:p w14:paraId="5CAE17FD" w14:textId="77777777" w:rsidR="00F37286" w:rsidRDefault="00F37286" w:rsidP="00F37286">
      <w:pPr>
        <w:pStyle w:val="Aufzhlung2"/>
      </w:pPr>
      <w:r>
        <w:t>Während oder nach dem Laufen Flüssigkeit</w:t>
      </w:r>
      <w:r w:rsidRPr="00F31337">
        <w:t xml:space="preserve"> </w:t>
      </w:r>
      <w:r>
        <w:t>aufnehmen</w:t>
      </w:r>
    </w:p>
    <w:p w14:paraId="1DDB1D2E" w14:textId="77777777" w:rsidR="00F37286" w:rsidRDefault="00F37286" w:rsidP="00F37286">
      <w:pPr>
        <w:pStyle w:val="Aufzhlung2"/>
      </w:pPr>
      <w:r>
        <w:t>Auslaufen</w:t>
      </w:r>
    </w:p>
    <w:p w14:paraId="79FB2022" w14:textId="77777777" w:rsidR="00F37286" w:rsidRPr="00F31337" w:rsidRDefault="00F37286" w:rsidP="00F37286">
      <w:pPr>
        <w:pStyle w:val="berschrift2"/>
        <w:rPr>
          <w:lang w:eastAsia="de-CH"/>
        </w:rPr>
      </w:pPr>
      <w:r w:rsidRPr="00F31337">
        <w:rPr>
          <w:lang w:eastAsia="de-CH"/>
        </w:rPr>
        <w:t>Gruppengrösse</w:t>
      </w:r>
    </w:p>
    <w:p w14:paraId="320CC1EC" w14:textId="77777777" w:rsidR="00F37286" w:rsidRPr="00F31337" w:rsidRDefault="00F37286" w:rsidP="00F37286">
      <w:pPr>
        <w:pStyle w:val="Aufzhlung2"/>
      </w:pPr>
      <w:r>
        <w:t>Evtl. Stärkegruppen bilden</w:t>
      </w:r>
    </w:p>
    <w:p w14:paraId="2E784118" w14:textId="4E9DE86D" w:rsidR="00F37286" w:rsidRPr="00F31337" w:rsidRDefault="00F37286" w:rsidP="00F37286">
      <w:pPr>
        <w:pStyle w:val="berschrift2"/>
        <w:rPr>
          <w:lang w:eastAsia="de-CH"/>
        </w:rPr>
      </w:pPr>
      <w:r w:rsidRPr="00F31337">
        <w:rPr>
          <w:lang w:eastAsia="de-CH"/>
        </w:rPr>
        <w:t xml:space="preserve">Regeln </w:t>
      </w:r>
    </w:p>
    <w:p w14:paraId="5EC26521" w14:textId="5665FEB3" w:rsidR="00F37286" w:rsidRPr="0027700F" w:rsidRDefault="00F37286" w:rsidP="00F37286">
      <w:pPr>
        <w:pStyle w:val="Aufzhlung2"/>
        <w:rPr>
          <w:lang w:eastAsia="de-CH"/>
        </w:rPr>
      </w:pPr>
      <w:r>
        <w:t>Die gewählte, evtl. markierte Route nicht verlassen (z. B. im Wald)</w:t>
      </w:r>
    </w:p>
    <w:p w14:paraId="33AD7683" w14:textId="77777777" w:rsidR="002D5E8D" w:rsidRDefault="002D5E8D" w:rsidP="004C7D22">
      <w:pPr>
        <w:pStyle w:val="StandardmitAbstand"/>
        <w:rPr>
          <w:lang w:eastAsia="de-CH"/>
        </w:rPr>
      </w:pPr>
    </w:p>
    <w:p w14:paraId="20A84F9E" w14:textId="77777777" w:rsidR="002D5E8D" w:rsidRPr="003B59FD" w:rsidRDefault="002D5E8D" w:rsidP="002D5E8D">
      <w:pPr>
        <w:rPr>
          <w:b/>
          <w:bCs/>
          <w:lang w:eastAsia="de-CH"/>
        </w:rPr>
      </w:pPr>
      <w:r w:rsidRPr="003B59FD">
        <w:rPr>
          <w:rFonts w:ascii="Arial" w:hAnsi="Arial" w:cs="Arial"/>
          <w:b/>
          <w:bCs/>
          <w:lang w:eastAsia="de-CH"/>
        </w:rPr>
        <w:t>►</w:t>
      </w:r>
      <w:r w:rsidRPr="003B59FD">
        <w:rPr>
          <w:b/>
          <w:bCs/>
          <w:lang w:eastAsia="de-CH"/>
        </w:rPr>
        <w:t xml:space="preserve"> </w:t>
      </w:r>
      <w:commentRangeStart w:id="36"/>
      <w:r w:rsidRPr="003B59FD">
        <w:rPr>
          <w:b/>
          <w:bCs/>
          <w:lang w:eastAsia="de-CH"/>
        </w:rPr>
        <w:t>Unterlagen, Material, Schutzausrüstung</w:t>
      </w:r>
      <w:commentRangeEnd w:id="36"/>
      <w:r w:rsidRPr="003B59FD">
        <w:rPr>
          <w:b/>
          <w:bCs/>
          <w:lang w:eastAsia="de-CH"/>
        </w:rPr>
        <w:commentReference w:id="36"/>
      </w:r>
    </w:p>
    <w:tbl>
      <w:tblPr>
        <w:tblStyle w:val="Tabellenraster"/>
        <w:tblW w:w="0" w:type="auto"/>
        <w:tblLook w:val="04A0" w:firstRow="1" w:lastRow="0" w:firstColumn="1" w:lastColumn="0" w:noHBand="0" w:noVBand="1"/>
      </w:tblPr>
      <w:tblGrid>
        <w:gridCol w:w="8561"/>
      </w:tblGrid>
      <w:tr w:rsidR="002D5E8D" w:rsidRPr="00FF4A0E" w14:paraId="3B3D4D11" w14:textId="77777777" w:rsidTr="002D5E8D">
        <w:tc>
          <w:tcPr>
            <w:tcW w:w="9061" w:type="dxa"/>
            <w:tcBorders>
              <w:top w:val="nil"/>
              <w:left w:val="nil"/>
              <w:bottom w:val="nil"/>
              <w:right w:val="nil"/>
            </w:tcBorders>
          </w:tcPr>
          <w:p w14:paraId="74031392" w14:textId="77777777" w:rsidR="002D5E8D" w:rsidRPr="00F31337" w:rsidRDefault="002D5E8D" w:rsidP="002D5E8D">
            <w:pPr>
              <w:spacing w:line="240" w:lineRule="exact"/>
              <w:rPr>
                <w:rFonts w:cs="Arial"/>
                <w:b/>
                <w:color w:val="00857E" w:themeColor="accent1" w:themeShade="BF"/>
                <w:lang w:eastAsia="de-CH"/>
              </w:rPr>
            </w:pPr>
            <w:r w:rsidRPr="00F31337">
              <w:rPr>
                <w:rFonts w:cs="Arial"/>
                <w:b/>
                <w:color w:val="00857E" w:themeColor="accent1" w:themeShade="BF"/>
                <w:lang w:eastAsia="de-CH"/>
              </w:rPr>
              <w:t>Unterlagen</w:t>
            </w:r>
          </w:p>
          <w:p w14:paraId="3512CA91" w14:textId="77777777" w:rsidR="002D5E8D" w:rsidRPr="00F31337" w:rsidRDefault="00644DB0" w:rsidP="00A17EC5">
            <w:pPr>
              <w:pStyle w:val="Listenabsatz"/>
              <w:numPr>
                <w:ilvl w:val="0"/>
                <w:numId w:val="15"/>
              </w:numPr>
              <w:spacing w:line="240" w:lineRule="exact"/>
            </w:pPr>
            <w:hyperlink r:id="rId27" w:history="1">
              <w:r w:rsidR="002D5E8D" w:rsidRPr="003F676F">
                <w:rPr>
                  <w:rStyle w:val="Hyperlink"/>
                </w:rPr>
                <w:t>J+S-Merkblatt «Unfallprävention in der Leichtathletik»</w:t>
              </w:r>
            </w:hyperlink>
          </w:p>
          <w:p w14:paraId="2CF1E056" w14:textId="77777777" w:rsidR="002D5E8D" w:rsidRPr="00940B24" w:rsidRDefault="00644DB0" w:rsidP="00A17EC5">
            <w:pPr>
              <w:pStyle w:val="Listenabsatz"/>
              <w:numPr>
                <w:ilvl w:val="0"/>
                <w:numId w:val="15"/>
              </w:numPr>
              <w:spacing w:line="240" w:lineRule="exact"/>
              <w:rPr>
                <w:rFonts w:cs="Arial"/>
              </w:rPr>
            </w:pPr>
            <w:hyperlink r:id="rId28" w:history="1">
              <w:r w:rsidR="002D5E8D" w:rsidRPr="00506754">
                <w:rPr>
                  <w:rStyle w:val="Hyperlink"/>
                </w:rPr>
                <w:t>www.stf-sfg.ch</w:t>
              </w:r>
            </w:hyperlink>
          </w:p>
          <w:p w14:paraId="56381DE8" w14:textId="77777777" w:rsidR="002D5E8D" w:rsidRPr="00940B24" w:rsidRDefault="00644DB0" w:rsidP="00A17EC5">
            <w:pPr>
              <w:pStyle w:val="Listenabsatz"/>
              <w:numPr>
                <w:ilvl w:val="0"/>
                <w:numId w:val="15"/>
              </w:numPr>
              <w:spacing w:line="240" w:lineRule="exact"/>
              <w:rPr>
                <w:rFonts w:cs="Arial"/>
              </w:rPr>
            </w:pPr>
            <w:hyperlink r:id="rId29" w:history="1">
              <w:r w:rsidR="002D5E8D" w:rsidRPr="00506754">
                <w:rPr>
                  <w:rStyle w:val="Hyperlink"/>
                </w:rPr>
                <w:t>www.satus.ch</w:t>
              </w:r>
            </w:hyperlink>
            <w:r w:rsidR="002D5E8D">
              <w:t xml:space="preserve"> </w:t>
            </w:r>
          </w:p>
          <w:p w14:paraId="41E01EE1" w14:textId="77777777" w:rsidR="002D5E8D" w:rsidRPr="00940B24" w:rsidRDefault="00644DB0" w:rsidP="00A17EC5">
            <w:pPr>
              <w:pStyle w:val="Listenabsatz"/>
              <w:numPr>
                <w:ilvl w:val="0"/>
                <w:numId w:val="15"/>
              </w:numPr>
              <w:spacing w:line="240" w:lineRule="exact"/>
              <w:rPr>
                <w:rFonts w:cs="Arial"/>
              </w:rPr>
            </w:pPr>
            <w:hyperlink r:id="rId30" w:history="1">
              <w:r w:rsidR="002D5E8D" w:rsidRPr="00506754">
                <w:rPr>
                  <w:rStyle w:val="Hyperlink"/>
                </w:rPr>
                <w:t>www.sportunionschweiz.ch</w:t>
              </w:r>
            </w:hyperlink>
            <w:r w:rsidR="002D5E8D">
              <w:t xml:space="preserve"> </w:t>
            </w:r>
          </w:p>
          <w:p w14:paraId="4E0D7029" w14:textId="77777777" w:rsidR="002D5E8D" w:rsidRPr="00336E55" w:rsidRDefault="00644DB0" w:rsidP="00A17EC5">
            <w:pPr>
              <w:pStyle w:val="Listenabsatz"/>
              <w:numPr>
                <w:ilvl w:val="0"/>
                <w:numId w:val="15"/>
              </w:numPr>
              <w:spacing w:line="240" w:lineRule="exact"/>
            </w:pPr>
            <w:hyperlink r:id="rId31" w:history="1">
              <w:r w:rsidR="002D5E8D" w:rsidRPr="00506754">
                <w:rPr>
                  <w:rStyle w:val="Hyperlink"/>
                  <w:rFonts w:cs="Arial"/>
                </w:rPr>
                <w:t>www.swiss-athletics.ch</w:t>
              </w:r>
            </w:hyperlink>
            <w:r w:rsidR="002D5E8D" w:rsidRPr="00F31337">
              <w:t xml:space="preserve"> </w:t>
            </w:r>
          </w:p>
          <w:p w14:paraId="7494A73D" w14:textId="77777777" w:rsidR="002D5E8D" w:rsidRPr="00F31337" w:rsidRDefault="002D5E8D" w:rsidP="002D5E8D">
            <w:pPr>
              <w:spacing w:line="240" w:lineRule="exact"/>
              <w:rPr>
                <w:rFonts w:cs="Arial"/>
                <w:b/>
                <w:color w:val="00857E" w:themeColor="accent1" w:themeShade="BF"/>
                <w:lang w:eastAsia="de-CH"/>
              </w:rPr>
            </w:pPr>
            <w:r w:rsidRPr="00F31337">
              <w:rPr>
                <w:rFonts w:cs="Arial"/>
                <w:b/>
                <w:color w:val="00857E" w:themeColor="accent1" w:themeShade="BF"/>
                <w:lang w:eastAsia="de-CH"/>
              </w:rPr>
              <w:t>Material</w:t>
            </w:r>
          </w:p>
          <w:p w14:paraId="05E0C0E8" w14:textId="77777777" w:rsidR="002D5E8D" w:rsidRPr="00F31337" w:rsidRDefault="002D5E8D" w:rsidP="00A17EC5">
            <w:pPr>
              <w:pStyle w:val="Listenabsatz"/>
              <w:numPr>
                <w:ilvl w:val="0"/>
                <w:numId w:val="15"/>
              </w:numPr>
              <w:spacing w:line="240" w:lineRule="exact"/>
            </w:pPr>
            <w:r>
              <w:t>Zweckmässige Kleidung</w:t>
            </w:r>
          </w:p>
          <w:p w14:paraId="1A552D92" w14:textId="77777777" w:rsidR="002D5E8D" w:rsidRDefault="002D5E8D" w:rsidP="00A17EC5">
            <w:pPr>
              <w:pStyle w:val="Listenabsatz"/>
              <w:numPr>
                <w:ilvl w:val="0"/>
                <w:numId w:val="15"/>
              </w:numPr>
              <w:spacing w:line="240" w:lineRule="exact"/>
            </w:pPr>
            <w:r>
              <w:t>Geeignete, passende Sportschuhe</w:t>
            </w:r>
          </w:p>
          <w:p w14:paraId="50C1F0BC" w14:textId="77777777" w:rsidR="002D5E8D" w:rsidRPr="00F31337" w:rsidRDefault="002D5E8D" w:rsidP="00A17EC5">
            <w:pPr>
              <w:pStyle w:val="Listenabsatz"/>
              <w:numPr>
                <w:ilvl w:val="0"/>
                <w:numId w:val="15"/>
              </w:numPr>
              <w:spacing w:line="240" w:lineRule="exact"/>
            </w:pPr>
            <w:r>
              <w:t>Notfallapotheke</w:t>
            </w:r>
          </w:p>
        </w:tc>
      </w:tr>
    </w:tbl>
    <w:p w14:paraId="39C246D0" w14:textId="2F491635" w:rsidR="003B59FD" w:rsidRDefault="003B59FD" w:rsidP="002D5E8D">
      <w:pPr>
        <w:rPr>
          <w:rFonts w:ascii="Frutiger LT Com 65 Bold" w:eastAsiaTheme="majorEastAsia" w:hAnsi="Frutiger LT Com 65 Bold" w:cstheme="majorBidi"/>
          <w:sz w:val="22"/>
          <w:szCs w:val="26"/>
          <w:lang w:eastAsia="de-CH"/>
        </w:rPr>
      </w:pPr>
    </w:p>
    <w:p w14:paraId="21E5B550" w14:textId="77777777" w:rsidR="003B59FD" w:rsidRDefault="003B59FD">
      <w:pPr>
        <w:rPr>
          <w:rFonts w:ascii="Frutiger LT Com 65 Bold" w:eastAsiaTheme="majorEastAsia" w:hAnsi="Frutiger LT Com 65 Bold" w:cstheme="majorBidi"/>
          <w:sz w:val="22"/>
          <w:szCs w:val="26"/>
          <w:lang w:eastAsia="de-CH"/>
        </w:rPr>
      </w:pPr>
      <w:r>
        <w:rPr>
          <w:rFonts w:ascii="Frutiger LT Com 65 Bold" w:eastAsiaTheme="majorEastAsia" w:hAnsi="Frutiger LT Com 65 Bold" w:cstheme="majorBidi"/>
          <w:sz w:val="22"/>
          <w:szCs w:val="26"/>
          <w:lang w:eastAsia="de-CH"/>
        </w:rPr>
        <w:br w:type="page"/>
      </w:r>
    </w:p>
    <w:p w14:paraId="6D2377E5" w14:textId="77777777" w:rsidR="002D5E8D" w:rsidRDefault="002D5E8D" w:rsidP="009C6DAA">
      <w:pPr>
        <w:pStyle w:val="berschrift3nummeriert"/>
      </w:pPr>
      <w:bookmarkStart w:id="37" w:name="_Toc523296376"/>
      <w:bookmarkStart w:id="38" w:name="_Toc38361146"/>
      <w:r>
        <w:lastRenderedPageBreak/>
        <w:t>Springen</w:t>
      </w:r>
      <w:bookmarkEnd w:id="37"/>
      <w:bookmarkEnd w:id="38"/>
    </w:p>
    <w:p w14:paraId="04BB8056" w14:textId="18539805" w:rsidR="002D5E8D" w:rsidRDefault="002D5E8D" w:rsidP="009C6DAA">
      <w:pPr>
        <w:pStyle w:val="Lead"/>
        <w:rPr>
          <w:lang w:eastAsia="de-CH"/>
        </w:rPr>
      </w:pPr>
      <w:r w:rsidRPr="0027700F">
        <w:rPr>
          <w:rFonts w:ascii="Arial" w:hAnsi="Arial" w:cs="Arial"/>
          <w:lang w:eastAsia="de-CH"/>
        </w:rPr>
        <w:t>►</w:t>
      </w:r>
      <w:r w:rsidRPr="0027700F">
        <w:rPr>
          <w:lang w:eastAsia="de-CH"/>
        </w:rPr>
        <w:t xml:space="preserve"> </w:t>
      </w:r>
      <w:commentRangeStart w:id="39"/>
      <w:r>
        <w:rPr>
          <w:lang w:eastAsia="de-CH"/>
        </w:rPr>
        <w:t>Planung und Infrastruktur</w:t>
      </w:r>
      <w:commentRangeEnd w:id="39"/>
      <w:r>
        <w:rPr>
          <w:rStyle w:val="Kommentarzeichen"/>
        </w:rPr>
        <w:commentReference w:id="39"/>
      </w:r>
    </w:p>
    <w:p w14:paraId="4B51509E" w14:textId="77777777" w:rsidR="009C6DAA" w:rsidRPr="007359B6" w:rsidRDefault="009C6DAA" w:rsidP="009C6DAA">
      <w:pPr>
        <w:pStyle w:val="berschrift2"/>
        <w:rPr>
          <w:lang w:eastAsia="de-CH"/>
        </w:rPr>
      </w:pPr>
      <w:r w:rsidRPr="007359B6">
        <w:rPr>
          <w:lang w:eastAsia="de-CH"/>
        </w:rPr>
        <w:t>Planung und Koordination</w:t>
      </w:r>
    </w:p>
    <w:p w14:paraId="098E96A4" w14:textId="77777777" w:rsidR="009C6DAA" w:rsidRPr="007359B6" w:rsidRDefault="009C6DAA" w:rsidP="009C6DAA">
      <w:pPr>
        <w:pStyle w:val="Aufzhlung2"/>
      </w:pPr>
      <w:r w:rsidRPr="007359B6">
        <w:t>Eine verantwortliche LP (Name, Vorname) stellt sicher, dass die Anlagen zu Saisonbeginn in einwandfreiem Zustand sind (mit Unterstützung des Anlagewartes).</w:t>
      </w:r>
    </w:p>
    <w:p w14:paraId="3E35D1DE" w14:textId="77777777" w:rsidR="009C6DAA" w:rsidRPr="007359B6" w:rsidRDefault="009C6DAA" w:rsidP="009C6DAA">
      <w:pPr>
        <w:pStyle w:val="Aufzhlung2"/>
      </w:pPr>
      <w:r w:rsidRPr="007359B6">
        <w:t>Die Sportunterrichtenden LP werden informiert, wie sie die Anlagen nutzen und wo sie das entsprechende Material finden können (z. B. Rechen zur Auffrischung der Sprunggruben).</w:t>
      </w:r>
    </w:p>
    <w:p w14:paraId="31C105A5" w14:textId="77777777" w:rsidR="009C6DAA" w:rsidRPr="007359B6" w:rsidRDefault="009C6DAA" w:rsidP="009C6DAA">
      <w:pPr>
        <w:pStyle w:val="Aufzhlung2"/>
      </w:pPr>
      <w:r w:rsidRPr="007359B6">
        <w:t>Es liegt ein klarer Sprungablauf vor (Lauf-/Sprungrichtung, wer springt wann usw.).</w:t>
      </w:r>
    </w:p>
    <w:p w14:paraId="59FBC07F" w14:textId="761F9FC8" w:rsidR="009C6DAA" w:rsidRDefault="009C6DAA" w:rsidP="009C6DAA">
      <w:pPr>
        <w:pStyle w:val="Aufzhlung2"/>
        <w:rPr>
          <w:lang w:eastAsia="de-CH"/>
        </w:rPr>
      </w:pPr>
      <w:r w:rsidRPr="007359B6">
        <w:t>Bei nasser Witterung (rutschigem Untergrund) wird ein Alternativprogramm durchgeführt.</w:t>
      </w:r>
    </w:p>
    <w:p w14:paraId="3641A681" w14:textId="77777777" w:rsidR="009C6DAA" w:rsidRPr="0027700F" w:rsidRDefault="009C6DAA" w:rsidP="009C6DAA">
      <w:pPr>
        <w:pStyle w:val="StandardmitAbstand"/>
        <w:rPr>
          <w:lang w:eastAsia="de-CH"/>
        </w:rPr>
      </w:pPr>
    </w:p>
    <w:p w14:paraId="74431C56" w14:textId="13BC1725" w:rsidR="002D5E8D" w:rsidRDefault="002D5E8D" w:rsidP="009C6DAA">
      <w:pPr>
        <w:pStyle w:val="Lead"/>
        <w:rPr>
          <w:lang w:eastAsia="de-CH"/>
        </w:rPr>
      </w:pPr>
      <w:r w:rsidRPr="0027700F">
        <w:rPr>
          <w:rFonts w:ascii="Arial" w:hAnsi="Arial" w:cs="Arial"/>
          <w:lang w:eastAsia="de-CH"/>
        </w:rPr>
        <w:t>►</w:t>
      </w:r>
      <w:r w:rsidRPr="0027700F">
        <w:rPr>
          <w:lang w:eastAsia="de-CH"/>
        </w:rPr>
        <w:t xml:space="preserve"> </w:t>
      </w:r>
      <w:commentRangeStart w:id="40"/>
      <w:r w:rsidRPr="0027700F">
        <w:rPr>
          <w:lang w:eastAsia="de-CH"/>
        </w:rPr>
        <w:t>Unterricht</w:t>
      </w:r>
      <w:commentRangeEnd w:id="40"/>
      <w:r>
        <w:rPr>
          <w:rStyle w:val="Kommentarzeichen"/>
        </w:rPr>
        <w:commentReference w:id="40"/>
      </w:r>
    </w:p>
    <w:p w14:paraId="391B1D60" w14:textId="77777777" w:rsidR="009C6DAA" w:rsidRPr="007359B6" w:rsidRDefault="009C6DAA" w:rsidP="009C6DAA">
      <w:pPr>
        <w:pStyle w:val="berschrift2"/>
        <w:rPr>
          <w:lang w:eastAsia="de-CH"/>
        </w:rPr>
      </w:pPr>
      <w:r w:rsidRPr="007359B6">
        <w:rPr>
          <w:lang w:eastAsia="de-CH"/>
        </w:rPr>
        <w:t>Vorbereitung</w:t>
      </w:r>
    </w:p>
    <w:p w14:paraId="6042ADE3" w14:textId="77777777" w:rsidR="009C6DAA" w:rsidRPr="007359B6" w:rsidRDefault="009C6DAA" w:rsidP="009C6DAA">
      <w:pPr>
        <w:pStyle w:val="Aufzhlung2"/>
      </w:pPr>
      <w:r w:rsidRPr="007359B6">
        <w:t>Die LP führen mit den SuS vor jeder Lektion «Springen» ein Aufwärmen inkl. Mobilisieren und Kräftigen der Gelenke, insbesondere der Sprunggelenke, durch.</w:t>
      </w:r>
    </w:p>
    <w:p w14:paraId="7915B846" w14:textId="77777777" w:rsidR="009C6DAA" w:rsidRPr="007359B6" w:rsidRDefault="009C6DAA" w:rsidP="009C6DAA">
      <w:pPr>
        <w:pStyle w:val="Aufzhlung2"/>
      </w:pPr>
      <w:r w:rsidRPr="007359B6">
        <w:t>Die Sprungtechnik wird schrittweise eingeführt.</w:t>
      </w:r>
    </w:p>
    <w:p w14:paraId="514B5B53" w14:textId="77777777" w:rsidR="009C6DAA" w:rsidRPr="007359B6" w:rsidRDefault="009C6DAA" w:rsidP="009C6DAA">
      <w:pPr>
        <w:pStyle w:val="berschrift2"/>
        <w:rPr>
          <w:lang w:eastAsia="de-CH"/>
        </w:rPr>
      </w:pPr>
      <w:r w:rsidRPr="007359B6">
        <w:rPr>
          <w:lang w:eastAsia="de-CH"/>
        </w:rPr>
        <w:t xml:space="preserve">Aufsicht </w:t>
      </w:r>
    </w:p>
    <w:p w14:paraId="52FB6FC5" w14:textId="77777777" w:rsidR="009C6DAA" w:rsidRPr="007359B6" w:rsidRDefault="009C6DAA" w:rsidP="009C6DAA">
      <w:pPr>
        <w:pStyle w:val="Aufzhlung2"/>
      </w:pPr>
      <w:r w:rsidRPr="007359B6">
        <w:t>Die SuS in Gruppen aufteilen (z. B. Hoch- und Weitsprung)</w:t>
      </w:r>
    </w:p>
    <w:p w14:paraId="12FBB2A2" w14:textId="77777777" w:rsidR="009C6DAA" w:rsidRPr="007359B6" w:rsidRDefault="009C6DAA" w:rsidP="009C6DAA">
      <w:pPr>
        <w:pStyle w:val="Aufzhlung2"/>
      </w:pPr>
      <w:r w:rsidRPr="007359B6">
        <w:t>Die Organisationsform beachten, insbesondere falls gleichzeitig noch geworfen oder gelaufen wird.</w:t>
      </w:r>
    </w:p>
    <w:p w14:paraId="5D00B110" w14:textId="77777777" w:rsidR="009C6DAA" w:rsidRPr="007359B6" w:rsidRDefault="009C6DAA" w:rsidP="009C6DAA">
      <w:pPr>
        <w:pStyle w:val="berschrift2"/>
        <w:rPr>
          <w:lang w:eastAsia="de-CH"/>
        </w:rPr>
      </w:pPr>
      <w:r w:rsidRPr="007359B6">
        <w:rPr>
          <w:lang w:eastAsia="de-CH"/>
        </w:rPr>
        <w:t>Regeln</w:t>
      </w:r>
    </w:p>
    <w:p w14:paraId="7E95A633" w14:textId="77777777" w:rsidR="009C6DAA" w:rsidRPr="007359B6" w:rsidRDefault="009C6DAA" w:rsidP="009C6DAA">
      <w:pPr>
        <w:pStyle w:val="Aufzhlung2"/>
      </w:pPr>
      <w:r w:rsidRPr="007359B6">
        <w:t>Es wird erst gesprungen, wenn die Sprunggrube oder Sprungmatte frei ist (auch frei von Material).</w:t>
      </w:r>
    </w:p>
    <w:p w14:paraId="31D09FB0" w14:textId="4E15E83D" w:rsidR="009C6DAA" w:rsidRPr="0027700F" w:rsidRDefault="009C6DAA" w:rsidP="009C6DAA">
      <w:pPr>
        <w:pStyle w:val="Aufzhlung2"/>
        <w:rPr>
          <w:lang w:eastAsia="de-CH"/>
        </w:rPr>
      </w:pPr>
      <w:r w:rsidRPr="007359B6">
        <w:t>Es wird mit geeigneten Schuhen gesprungen.</w:t>
      </w:r>
    </w:p>
    <w:p w14:paraId="007D4280" w14:textId="77777777" w:rsidR="002D5E8D" w:rsidRDefault="002D5E8D" w:rsidP="009C6DAA">
      <w:pPr>
        <w:pStyle w:val="StandardmitAbstand"/>
      </w:pPr>
    </w:p>
    <w:p w14:paraId="489F35C1" w14:textId="5A4F7800" w:rsidR="002D5E8D" w:rsidRDefault="002D5E8D" w:rsidP="009C6DAA">
      <w:pPr>
        <w:pStyle w:val="Lead"/>
        <w:rPr>
          <w:lang w:eastAsia="de-CH"/>
        </w:rPr>
      </w:pPr>
      <w:r w:rsidRPr="0027700F">
        <w:rPr>
          <w:rFonts w:ascii="Arial" w:hAnsi="Arial" w:cs="Arial"/>
          <w:lang w:eastAsia="de-CH"/>
        </w:rPr>
        <w:t>►</w:t>
      </w:r>
      <w:r w:rsidRPr="0027700F">
        <w:rPr>
          <w:lang w:eastAsia="de-CH"/>
        </w:rPr>
        <w:t xml:space="preserve"> </w:t>
      </w:r>
      <w:commentRangeStart w:id="41"/>
      <w:r>
        <w:rPr>
          <w:lang w:eastAsia="de-CH"/>
        </w:rPr>
        <w:t>Unterlagen, Material, Schutzausrüstung</w:t>
      </w:r>
      <w:commentRangeEnd w:id="41"/>
      <w:r>
        <w:rPr>
          <w:rStyle w:val="Kommentarzeichen"/>
        </w:rPr>
        <w:commentReference w:id="41"/>
      </w:r>
    </w:p>
    <w:p w14:paraId="212AD55C" w14:textId="77777777" w:rsidR="009C6DAA" w:rsidRPr="007359B6" w:rsidRDefault="009C6DAA" w:rsidP="009C6DAA">
      <w:pPr>
        <w:pStyle w:val="berschrift2"/>
        <w:rPr>
          <w:lang w:eastAsia="de-CH"/>
        </w:rPr>
      </w:pPr>
      <w:r w:rsidRPr="007359B6">
        <w:rPr>
          <w:lang w:eastAsia="de-CH"/>
        </w:rPr>
        <w:t>Unterlagen</w:t>
      </w:r>
    </w:p>
    <w:p w14:paraId="0347EC4A" w14:textId="77777777" w:rsidR="009C6DAA" w:rsidRPr="007359B6" w:rsidRDefault="00644DB0" w:rsidP="009C6DAA">
      <w:pPr>
        <w:pStyle w:val="Aufzhlung2"/>
      </w:pPr>
      <w:hyperlink r:id="rId32" w:history="1">
        <w:r w:rsidR="009C6DAA" w:rsidRPr="001A1496">
          <w:rPr>
            <w:rStyle w:val="Hyperlink"/>
          </w:rPr>
          <w:t>J+S-Merkblatt «Unfallprävention in der Leichtathletik»</w:t>
        </w:r>
      </w:hyperlink>
      <w:r w:rsidR="009C6DAA" w:rsidRPr="007359B6">
        <w:t xml:space="preserve"> </w:t>
      </w:r>
    </w:p>
    <w:p w14:paraId="79407965" w14:textId="77777777" w:rsidR="009C6DAA" w:rsidRPr="007359B6" w:rsidRDefault="00644DB0" w:rsidP="009C6DAA">
      <w:pPr>
        <w:pStyle w:val="Aufzhlung2"/>
      </w:pPr>
      <w:hyperlink r:id="rId33" w:history="1">
        <w:r w:rsidR="009C6DAA" w:rsidRPr="007359B6">
          <w:rPr>
            <w:rStyle w:val="Hyperlink"/>
            <w:rFonts w:cs="Arial"/>
          </w:rPr>
          <w:t>www.swiss-athletics.ch</w:t>
        </w:r>
      </w:hyperlink>
      <w:r w:rsidR="009C6DAA" w:rsidRPr="007359B6">
        <w:t xml:space="preserve"> </w:t>
      </w:r>
    </w:p>
    <w:p w14:paraId="397DFF78" w14:textId="77777777" w:rsidR="009C6DAA" w:rsidRPr="007359B6" w:rsidRDefault="009C6DAA" w:rsidP="009C6DAA">
      <w:pPr>
        <w:pStyle w:val="berschrift2"/>
        <w:rPr>
          <w:lang w:eastAsia="de-CH"/>
        </w:rPr>
      </w:pPr>
      <w:r w:rsidRPr="007359B6">
        <w:rPr>
          <w:lang w:eastAsia="de-CH"/>
        </w:rPr>
        <w:t>Material</w:t>
      </w:r>
    </w:p>
    <w:p w14:paraId="31BE7F07" w14:textId="77777777" w:rsidR="009C6DAA" w:rsidRPr="007359B6" w:rsidRDefault="009C6DAA" w:rsidP="009C6DAA">
      <w:pPr>
        <w:pStyle w:val="Aufzhlung2"/>
      </w:pPr>
      <w:r w:rsidRPr="007359B6">
        <w:t xml:space="preserve">Geeignete Sportschuhe </w:t>
      </w:r>
    </w:p>
    <w:p w14:paraId="741C009D" w14:textId="77777777" w:rsidR="009C6DAA" w:rsidRPr="007359B6" w:rsidRDefault="009C6DAA" w:rsidP="009C6DAA">
      <w:pPr>
        <w:pStyle w:val="Aufzhlung2"/>
      </w:pPr>
      <w:r w:rsidRPr="007359B6">
        <w:t xml:space="preserve">Funktionstüchtige Rechen </w:t>
      </w:r>
    </w:p>
    <w:p w14:paraId="35BB6E3E" w14:textId="71507567" w:rsidR="009C6DAA" w:rsidRDefault="009C6DAA" w:rsidP="009C6DAA">
      <w:pPr>
        <w:pStyle w:val="Aufzhlung2"/>
        <w:rPr>
          <w:b/>
          <w:lang w:eastAsia="de-CH"/>
        </w:rPr>
      </w:pPr>
      <w:r w:rsidRPr="007359B6">
        <w:t>Jährliche Überprüfung des Materials (siehe auch Planung und Infrastruktur</w:t>
      </w:r>
    </w:p>
    <w:p w14:paraId="51BEA560" w14:textId="77777777" w:rsidR="002D5E8D" w:rsidRDefault="002D5E8D" w:rsidP="002D5E8D">
      <w:pPr>
        <w:spacing w:after="200" w:line="2" w:lineRule="auto"/>
        <w:rPr>
          <w:rFonts w:ascii="Frutiger LT Com 65 Bold" w:eastAsiaTheme="majorEastAsia" w:hAnsi="Frutiger LT Com 65 Bold" w:cstheme="majorBidi"/>
          <w:sz w:val="22"/>
          <w:szCs w:val="26"/>
          <w:lang w:eastAsia="de-CH"/>
        </w:rPr>
      </w:pPr>
      <w:bookmarkStart w:id="42" w:name="_Toc456347218"/>
      <w:r>
        <w:br w:type="page"/>
      </w:r>
    </w:p>
    <w:p w14:paraId="19DB2FE4" w14:textId="77777777" w:rsidR="002D5E8D" w:rsidRPr="00EC72B1" w:rsidRDefault="002D5E8D" w:rsidP="00EC72B1">
      <w:pPr>
        <w:pStyle w:val="berschrift3nummeriert"/>
      </w:pPr>
      <w:bookmarkStart w:id="43" w:name="_Toc523296377"/>
      <w:bookmarkStart w:id="44" w:name="_Toc38361147"/>
      <w:r w:rsidRPr="00EC72B1">
        <w:lastRenderedPageBreak/>
        <w:t>Werfen</w:t>
      </w:r>
      <w:bookmarkStart w:id="45" w:name="_Toc456347219"/>
      <w:bookmarkEnd w:id="42"/>
      <w:bookmarkEnd w:id="43"/>
      <w:bookmarkEnd w:id="44"/>
    </w:p>
    <w:p w14:paraId="08C8F368" w14:textId="66AE296C" w:rsidR="002D5E8D" w:rsidRDefault="002D5E8D" w:rsidP="00EC72B1">
      <w:pPr>
        <w:pStyle w:val="Lead"/>
        <w:rPr>
          <w:lang w:eastAsia="de-CH"/>
        </w:rPr>
      </w:pPr>
      <w:r w:rsidRPr="0027700F">
        <w:rPr>
          <w:rFonts w:ascii="Arial" w:hAnsi="Arial" w:cs="Arial"/>
          <w:lang w:eastAsia="de-CH"/>
        </w:rPr>
        <w:t>►</w:t>
      </w:r>
      <w:r w:rsidRPr="0027700F">
        <w:rPr>
          <w:lang w:eastAsia="de-CH"/>
        </w:rPr>
        <w:t xml:space="preserve"> </w:t>
      </w:r>
      <w:commentRangeStart w:id="46"/>
      <w:r>
        <w:rPr>
          <w:lang w:eastAsia="de-CH"/>
        </w:rPr>
        <w:t>Planung und Infrastruktur</w:t>
      </w:r>
      <w:commentRangeEnd w:id="46"/>
      <w:r>
        <w:rPr>
          <w:rStyle w:val="Kommentarzeichen"/>
        </w:rPr>
        <w:commentReference w:id="46"/>
      </w:r>
    </w:p>
    <w:p w14:paraId="63678393" w14:textId="77777777" w:rsidR="00EC72B1" w:rsidRPr="007359B6" w:rsidRDefault="00EC72B1" w:rsidP="00EC72B1">
      <w:pPr>
        <w:pStyle w:val="berschrift2"/>
        <w:rPr>
          <w:lang w:eastAsia="de-CH"/>
        </w:rPr>
      </w:pPr>
      <w:r w:rsidRPr="007359B6">
        <w:rPr>
          <w:lang w:eastAsia="de-CH"/>
        </w:rPr>
        <w:t>Planung und Koordination</w:t>
      </w:r>
    </w:p>
    <w:p w14:paraId="152F9BE9" w14:textId="77777777" w:rsidR="00EC72B1" w:rsidRPr="007359B6" w:rsidRDefault="00EC72B1" w:rsidP="00EC72B1">
      <w:pPr>
        <w:pStyle w:val="Aufzhlung2"/>
      </w:pPr>
      <w:r w:rsidRPr="007359B6">
        <w:t>Eine verantwortliche LP (Name, Vorname) sorgt dafür, dass die Anlagen zu Saisonbeginn in einwandfreiem Zustand sind (mit Unterstützung des Anlagewartes).</w:t>
      </w:r>
    </w:p>
    <w:p w14:paraId="5E7D0505" w14:textId="77777777" w:rsidR="00EC72B1" w:rsidRPr="007359B6" w:rsidRDefault="00EC72B1" w:rsidP="00EC72B1">
      <w:pPr>
        <w:pStyle w:val="Aufzhlung2"/>
      </w:pPr>
      <w:r w:rsidRPr="007359B6">
        <w:t>Die LP sind informiert, wie sie die Anlagen nutzen und wo sie das entsprechende Material finden können (z. B. Wurfkörper, Messgeräte etc.).</w:t>
      </w:r>
    </w:p>
    <w:p w14:paraId="7D3686AD" w14:textId="77777777" w:rsidR="00EC72B1" w:rsidRPr="007359B6" w:rsidRDefault="00EC72B1" w:rsidP="00EC72B1">
      <w:pPr>
        <w:pStyle w:val="Aufzhlung2"/>
      </w:pPr>
      <w:r w:rsidRPr="007359B6">
        <w:t>Es liegt ein klarer Wurfablauf vor (wie wird in welche Richtung geworfen, Abfolge der Werfenden, Abfolge Wurf, Wurfgerät holen).</w:t>
      </w:r>
    </w:p>
    <w:p w14:paraId="427808F9" w14:textId="2FD99056" w:rsidR="00EC72B1" w:rsidRPr="0027700F" w:rsidRDefault="00EC72B1" w:rsidP="00EC72B1">
      <w:pPr>
        <w:pStyle w:val="Aufzhlung2"/>
        <w:rPr>
          <w:lang w:eastAsia="de-CH"/>
        </w:rPr>
      </w:pPr>
      <w:r w:rsidRPr="007359B6">
        <w:t>Bei nasser Witterung (rutschigem Untergrund) wird ein Alternativprogramm durchgeführt (z. B. Indoor-Wurftraining).</w:t>
      </w:r>
    </w:p>
    <w:p w14:paraId="6F9FB464" w14:textId="77777777" w:rsidR="002D5E8D" w:rsidRDefault="002D5E8D" w:rsidP="00EC72B1">
      <w:pPr>
        <w:pStyle w:val="StandardmitAbstand"/>
      </w:pPr>
    </w:p>
    <w:p w14:paraId="5CD84C99" w14:textId="2222A559" w:rsidR="002D5E8D" w:rsidRDefault="002D5E8D" w:rsidP="00EC72B1">
      <w:pPr>
        <w:pStyle w:val="Lead"/>
        <w:rPr>
          <w:lang w:eastAsia="de-CH"/>
        </w:rPr>
      </w:pPr>
      <w:r w:rsidRPr="0027700F">
        <w:rPr>
          <w:rFonts w:ascii="Arial" w:hAnsi="Arial" w:cs="Arial"/>
          <w:lang w:eastAsia="de-CH"/>
        </w:rPr>
        <w:t>►</w:t>
      </w:r>
      <w:r w:rsidRPr="0027700F">
        <w:rPr>
          <w:lang w:eastAsia="de-CH"/>
        </w:rPr>
        <w:t xml:space="preserve"> </w:t>
      </w:r>
      <w:commentRangeStart w:id="47"/>
      <w:r w:rsidRPr="0027700F">
        <w:rPr>
          <w:lang w:eastAsia="de-CH"/>
        </w:rPr>
        <w:t>Unterricht</w:t>
      </w:r>
      <w:commentRangeEnd w:id="47"/>
      <w:r>
        <w:rPr>
          <w:rStyle w:val="Kommentarzeichen"/>
        </w:rPr>
        <w:commentReference w:id="47"/>
      </w:r>
    </w:p>
    <w:p w14:paraId="457066FE" w14:textId="77777777" w:rsidR="00EC72B1" w:rsidRPr="007359B6" w:rsidRDefault="00EC72B1" w:rsidP="00EC72B1">
      <w:pPr>
        <w:pStyle w:val="berschrift2"/>
        <w:rPr>
          <w:lang w:eastAsia="de-CH"/>
        </w:rPr>
      </w:pPr>
      <w:r w:rsidRPr="007359B6">
        <w:rPr>
          <w:lang w:eastAsia="de-CH"/>
        </w:rPr>
        <w:t>Vorbereitung</w:t>
      </w:r>
    </w:p>
    <w:p w14:paraId="042BEDA0" w14:textId="77777777" w:rsidR="00EC72B1" w:rsidRPr="007359B6" w:rsidRDefault="00EC72B1" w:rsidP="00EC72B1">
      <w:pPr>
        <w:pStyle w:val="Aufzhlung2"/>
      </w:pPr>
      <w:r w:rsidRPr="007359B6">
        <w:t>Die LP führt mit den SuS vor jeder Lektion «Werfen» ein Aufwärmen inkl. Mobilisieren und Kräftigen der Gelenke, insbesondere der Schultergelenke, durch.</w:t>
      </w:r>
    </w:p>
    <w:p w14:paraId="2447D451" w14:textId="77777777" w:rsidR="00EC72B1" w:rsidRPr="007359B6" w:rsidRDefault="00EC72B1" w:rsidP="00EC72B1">
      <w:pPr>
        <w:pStyle w:val="Aufzhlung2"/>
      </w:pPr>
      <w:r w:rsidRPr="007359B6">
        <w:t>Die Wurftechnik wird schrittw</w:t>
      </w:r>
      <w:r>
        <w:t>eise eingeführt.</w:t>
      </w:r>
    </w:p>
    <w:p w14:paraId="72A8DBF3" w14:textId="77777777" w:rsidR="00EC72B1" w:rsidRPr="007359B6" w:rsidRDefault="00EC72B1" w:rsidP="00EC72B1">
      <w:pPr>
        <w:pStyle w:val="berschrift2"/>
        <w:rPr>
          <w:lang w:eastAsia="de-CH"/>
        </w:rPr>
      </w:pPr>
      <w:r w:rsidRPr="007359B6">
        <w:rPr>
          <w:lang w:eastAsia="de-CH"/>
        </w:rPr>
        <w:t xml:space="preserve">Aufsicht </w:t>
      </w:r>
    </w:p>
    <w:p w14:paraId="530ADFC7" w14:textId="77777777" w:rsidR="00EC72B1" w:rsidRPr="007359B6" w:rsidRDefault="00EC72B1" w:rsidP="00EC72B1">
      <w:pPr>
        <w:pStyle w:val="Aufzhlung2"/>
      </w:pPr>
      <w:r w:rsidRPr="007359B6">
        <w:t>In Gruppen mit klaren Aufgaben im Rotationsprinzip arbeiten (z. B. werfen, messen, Wurfkörper zurückbringen)</w:t>
      </w:r>
    </w:p>
    <w:p w14:paraId="6337C1B6" w14:textId="77777777" w:rsidR="00EC72B1" w:rsidRPr="007359B6" w:rsidRDefault="00EC72B1" w:rsidP="00EC72B1">
      <w:pPr>
        <w:pStyle w:val="Aufzhlung2"/>
      </w:pPr>
      <w:r w:rsidRPr="007359B6">
        <w:t>Bei Schleuderwürfen (</w:t>
      </w:r>
      <w:r>
        <w:t xml:space="preserve">z.B. Schleuderball, </w:t>
      </w:r>
      <w:r w:rsidRPr="007359B6">
        <w:t>Diskus</w:t>
      </w:r>
      <w:r>
        <w:t>)</w:t>
      </w:r>
      <w:r w:rsidRPr="007359B6">
        <w:t xml:space="preserve"> Schutzanlage mit Netzen nutzen</w:t>
      </w:r>
    </w:p>
    <w:p w14:paraId="6D0F5CF3" w14:textId="77777777" w:rsidR="00EC72B1" w:rsidRPr="007359B6" w:rsidRDefault="00EC72B1" w:rsidP="00EC72B1">
      <w:pPr>
        <w:pStyle w:val="berschrift2"/>
        <w:rPr>
          <w:lang w:eastAsia="de-CH"/>
        </w:rPr>
      </w:pPr>
      <w:r w:rsidRPr="007359B6">
        <w:rPr>
          <w:lang w:eastAsia="de-CH"/>
        </w:rPr>
        <w:t>Regeln</w:t>
      </w:r>
    </w:p>
    <w:p w14:paraId="016DBD75" w14:textId="77777777" w:rsidR="00EC72B1" w:rsidRPr="007359B6" w:rsidRDefault="00EC72B1" w:rsidP="00EC72B1">
      <w:pPr>
        <w:pStyle w:val="Aufzhlung2"/>
      </w:pPr>
      <w:r w:rsidRPr="007359B6">
        <w:t>Die Wurf- und Landezone muss vor dem Wurf immer frei sein.</w:t>
      </w:r>
    </w:p>
    <w:p w14:paraId="6A09E99F" w14:textId="77777777" w:rsidR="00EC72B1" w:rsidRPr="007359B6" w:rsidRDefault="00EC72B1" w:rsidP="00EC72B1">
      <w:pPr>
        <w:pStyle w:val="Aufzhlung2"/>
      </w:pPr>
      <w:r w:rsidRPr="007359B6">
        <w:t>Werfen mehrere SuS gleichzeitig, erfolgt der Wurf ab einer Linie (nebeneinander). Warten mit dem Einholen des Wurfgerätes, bis alle geworfen haben!</w:t>
      </w:r>
    </w:p>
    <w:p w14:paraId="262E0E11" w14:textId="19547AD7" w:rsidR="00EC72B1" w:rsidRPr="0027700F" w:rsidRDefault="00EC72B1" w:rsidP="00EC72B1">
      <w:pPr>
        <w:pStyle w:val="Aufzhlung2"/>
        <w:rPr>
          <w:lang w:eastAsia="de-CH"/>
        </w:rPr>
      </w:pPr>
      <w:r w:rsidRPr="007359B6">
        <w:t>Signal festlegen, bei welchem alle Wurfaktivitäten sofort abgebrochen werden müssen.</w:t>
      </w:r>
    </w:p>
    <w:p w14:paraId="4BBAAC1C" w14:textId="77777777" w:rsidR="002D5E8D" w:rsidRDefault="002D5E8D" w:rsidP="00EC72B1">
      <w:pPr>
        <w:pStyle w:val="StandardmitAbstand"/>
        <w:rPr>
          <w:lang w:eastAsia="de-CH"/>
        </w:rPr>
      </w:pPr>
    </w:p>
    <w:p w14:paraId="53697A86" w14:textId="4AC91D9C" w:rsidR="002D5E8D" w:rsidRDefault="002D5E8D" w:rsidP="00EC72B1">
      <w:pPr>
        <w:pStyle w:val="Lead"/>
        <w:rPr>
          <w:lang w:eastAsia="de-CH"/>
        </w:rPr>
      </w:pPr>
      <w:r w:rsidRPr="0027700F">
        <w:rPr>
          <w:rFonts w:ascii="Arial" w:hAnsi="Arial" w:cs="Arial"/>
          <w:lang w:eastAsia="de-CH"/>
        </w:rPr>
        <w:t>►</w:t>
      </w:r>
      <w:r w:rsidRPr="0027700F">
        <w:rPr>
          <w:lang w:eastAsia="de-CH"/>
        </w:rPr>
        <w:t xml:space="preserve"> </w:t>
      </w:r>
      <w:commentRangeStart w:id="48"/>
      <w:r>
        <w:rPr>
          <w:lang w:eastAsia="de-CH"/>
        </w:rPr>
        <w:t>Unterlagen, Material, Schutzausrüstung</w:t>
      </w:r>
      <w:commentRangeEnd w:id="48"/>
      <w:r>
        <w:rPr>
          <w:rStyle w:val="Kommentarzeichen"/>
        </w:rPr>
        <w:commentReference w:id="48"/>
      </w:r>
    </w:p>
    <w:p w14:paraId="0A709CF5" w14:textId="77777777" w:rsidR="00EC72B1" w:rsidRPr="007359B6" w:rsidRDefault="00EC72B1" w:rsidP="00EC72B1">
      <w:pPr>
        <w:pStyle w:val="berschrift2"/>
        <w:rPr>
          <w:lang w:eastAsia="de-CH"/>
        </w:rPr>
      </w:pPr>
      <w:r w:rsidRPr="007359B6">
        <w:rPr>
          <w:lang w:eastAsia="de-CH"/>
        </w:rPr>
        <w:t>Unterlagen</w:t>
      </w:r>
    </w:p>
    <w:p w14:paraId="1D421223" w14:textId="77777777" w:rsidR="00EC72B1" w:rsidRPr="007359B6" w:rsidRDefault="00644DB0" w:rsidP="00EC72B1">
      <w:pPr>
        <w:pStyle w:val="Aufzhlung2"/>
      </w:pPr>
      <w:hyperlink r:id="rId34" w:history="1">
        <w:r w:rsidR="00EC72B1" w:rsidRPr="001A1496">
          <w:rPr>
            <w:rStyle w:val="Hyperlink"/>
          </w:rPr>
          <w:t>J+S-Merkblatt «Unfallprävention in der Leichtathletik»</w:t>
        </w:r>
      </w:hyperlink>
    </w:p>
    <w:p w14:paraId="0ABE85DC" w14:textId="77777777" w:rsidR="00EC72B1" w:rsidRPr="007359B6" w:rsidRDefault="00644DB0" w:rsidP="00EC72B1">
      <w:pPr>
        <w:pStyle w:val="Aufzhlung2"/>
      </w:pPr>
      <w:hyperlink r:id="rId35" w:history="1">
        <w:r w:rsidR="00EC72B1" w:rsidRPr="007359B6">
          <w:rPr>
            <w:rStyle w:val="Hyperlink"/>
            <w:rFonts w:cs="Arial"/>
          </w:rPr>
          <w:t>www.swiss-athletics.ch</w:t>
        </w:r>
      </w:hyperlink>
      <w:r w:rsidR="00EC72B1" w:rsidRPr="007359B6">
        <w:t xml:space="preserve"> </w:t>
      </w:r>
    </w:p>
    <w:p w14:paraId="4A2204CA" w14:textId="77777777" w:rsidR="00EC72B1" w:rsidRPr="007359B6" w:rsidRDefault="00EC72B1" w:rsidP="00EC72B1">
      <w:pPr>
        <w:pStyle w:val="berschrift2"/>
        <w:rPr>
          <w:lang w:eastAsia="de-CH"/>
        </w:rPr>
      </w:pPr>
      <w:r w:rsidRPr="007359B6">
        <w:rPr>
          <w:lang w:eastAsia="de-CH"/>
        </w:rPr>
        <w:t>Material</w:t>
      </w:r>
    </w:p>
    <w:p w14:paraId="161E983F" w14:textId="77777777" w:rsidR="00EC72B1" w:rsidRPr="007359B6" w:rsidRDefault="00EC72B1" w:rsidP="00EC72B1">
      <w:pPr>
        <w:pStyle w:val="Aufzhlung2"/>
      </w:pPr>
      <w:r w:rsidRPr="007359B6">
        <w:t xml:space="preserve">geeignete Sportschuhe </w:t>
      </w:r>
    </w:p>
    <w:p w14:paraId="2EC35AB7" w14:textId="77777777" w:rsidR="00EC72B1" w:rsidRPr="007359B6" w:rsidRDefault="00EC72B1" w:rsidP="00EC72B1">
      <w:pPr>
        <w:pStyle w:val="Aufzhlung2"/>
        <w:rPr>
          <w:b/>
          <w:color w:val="00857E" w:themeColor="accent1" w:themeShade="BF"/>
        </w:rPr>
      </w:pPr>
      <w:r w:rsidRPr="007359B6">
        <w:t>Intakte Wurfkörper</w:t>
      </w:r>
    </w:p>
    <w:p w14:paraId="177BF04E" w14:textId="77777777" w:rsidR="00EC72B1" w:rsidRPr="007359B6" w:rsidRDefault="00EC72B1" w:rsidP="00EC72B1">
      <w:pPr>
        <w:pStyle w:val="Aufzhlung2"/>
        <w:rPr>
          <w:b/>
          <w:color w:val="00857E" w:themeColor="accent1" w:themeShade="BF"/>
        </w:rPr>
      </w:pPr>
      <w:r w:rsidRPr="007359B6">
        <w:t xml:space="preserve">Geeignete Wurfkörper für das Indoor-Wurftraining </w:t>
      </w:r>
    </w:p>
    <w:p w14:paraId="2081BC52" w14:textId="08BEA14D" w:rsidR="00EC72B1" w:rsidRDefault="00EC72B1" w:rsidP="00EC72B1">
      <w:pPr>
        <w:pStyle w:val="Aufzhlung2"/>
        <w:rPr>
          <w:b/>
          <w:lang w:eastAsia="de-CH"/>
        </w:rPr>
      </w:pPr>
      <w:r w:rsidRPr="007359B6">
        <w:t>Jährlich Überprüfung des Materials (siehe auch Planung und Infrastruktur</w:t>
      </w:r>
    </w:p>
    <w:p w14:paraId="15B737E9" w14:textId="77777777" w:rsidR="002D5E8D" w:rsidRDefault="002D5E8D" w:rsidP="00EC72B1">
      <w:pPr>
        <w:pStyle w:val="StandardmitAbstand"/>
      </w:pPr>
    </w:p>
    <w:p w14:paraId="30E8A170" w14:textId="77777777" w:rsidR="002D5E8D" w:rsidRDefault="002D5E8D" w:rsidP="002D5E8D">
      <w:pPr>
        <w:rPr>
          <w:rFonts w:eastAsiaTheme="majorEastAsia" w:cstheme="majorBidi"/>
          <w:sz w:val="22"/>
          <w:szCs w:val="26"/>
          <w:lang w:eastAsia="de-CH"/>
        </w:rPr>
      </w:pPr>
      <w:r>
        <w:br w:type="page"/>
      </w:r>
    </w:p>
    <w:p w14:paraId="67861D94" w14:textId="77777777" w:rsidR="002D5E8D" w:rsidRPr="00EC72B1" w:rsidRDefault="002D5E8D" w:rsidP="00EC72B1">
      <w:pPr>
        <w:pStyle w:val="berschrift2nummeriert"/>
      </w:pPr>
      <w:bookmarkStart w:id="49" w:name="_Toc523296378"/>
      <w:bookmarkStart w:id="50" w:name="_Toc38361148"/>
      <w:r w:rsidRPr="00EC72B1">
        <w:lastRenderedPageBreak/>
        <w:t>Bewegen an Geräten</w:t>
      </w:r>
      <w:bookmarkEnd w:id="45"/>
      <w:bookmarkEnd w:id="49"/>
      <w:bookmarkEnd w:id="50"/>
    </w:p>
    <w:p w14:paraId="1F299314" w14:textId="77777777" w:rsidR="002D5E8D" w:rsidRDefault="002D5E8D" w:rsidP="00EC72B1">
      <w:pPr>
        <w:pStyle w:val="berschrift3nummeriert"/>
      </w:pPr>
      <w:bookmarkStart w:id="51" w:name="_Toc456347220"/>
      <w:bookmarkStart w:id="52" w:name="_Toc523296379"/>
      <w:bookmarkStart w:id="53" w:name="_Toc38361149"/>
      <w:r>
        <w:t>Bewegen an konventionellen Turngeräten</w:t>
      </w:r>
      <w:bookmarkStart w:id="54" w:name="_Toc456347221"/>
      <w:bookmarkEnd w:id="51"/>
      <w:bookmarkEnd w:id="52"/>
      <w:bookmarkEnd w:id="53"/>
    </w:p>
    <w:p w14:paraId="18FC37B7" w14:textId="6DC0F2E8" w:rsidR="002D5E8D" w:rsidRDefault="002D5E8D" w:rsidP="00EC72B1">
      <w:pPr>
        <w:pStyle w:val="Lead"/>
        <w:rPr>
          <w:lang w:eastAsia="de-CH"/>
        </w:rPr>
      </w:pPr>
      <w:r w:rsidRPr="0027700F">
        <w:rPr>
          <w:rFonts w:ascii="Arial" w:hAnsi="Arial" w:cs="Arial"/>
          <w:lang w:eastAsia="de-CH"/>
        </w:rPr>
        <w:t>►</w:t>
      </w:r>
      <w:r w:rsidRPr="0027700F">
        <w:rPr>
          <w:lang w:eastAsia="de-CH"/>
        </w:rPr>
        <w:t xml:space="preserve"> </w:t>
      </w:r>
      <w:commentRangeStart w:id="55"/>
      <w:r>
        <w:rPr>
          <w:lang w:eastAsia="de-CH"/>
        </w:rPr>
        <w:t>Planung und Infrastruktur</w:t>
      </w:r>
      <w:commentRangeEnd w:id="55"/>
      <w:r>
        <w:rPr>
          <w:rStyle w:val="Kommentarzeichen"/>
        </w:rPr>
        <w:commentReference w:id="55"/>
      </w:r>
    </w:p>
    <w:p w14:paraId="66268B3C" w14:textId="77777777" w:rsidR="00EC72B1" w:rsidRPr="007359B6" w:rsidRDefault="00EC72B1" w:rsidP="00EC72B1">
      <w:pPr>
        <w:pStyle w:val="berschrift2"/>
        <w:rPr>
          <w:lang w:eastAsia="de-CH"/>
        </w:rPr>
      </w:pPr>
      <w:r w:rsidRPr="007359B6">
        <w:rPr>
          <w:lang w:eastAsia="de-CH"/>
        </w:rPr>
        <w:t>Planung und Koordination</w:t>
      </w:r>
    </w:p>
    <w:p w14:paraId="6FB85908" w14:textId="77777777" w:rsidR="00EC72B1" w:rsidRPr="007359B6" w:rsidRDefault="00EC72B1" w:rsidP="00EC72B1">
      <w:pPr>
        <w:pStyle w:val="Aufzhlung2"/>
      </w:pPr>
      <w:r w:rsidRPr="007359B6">
        <w:t>Eine verantwortliche LP sorgt dafür, dass die Turngeräte zu Saisonbeginn in einwandfreiem Zustand sind (mit Unterstützung des Anlagewartes). Die grossen Geräte und Einrichtungen werden an unserer Schule durch eine spezialisierte Firma im empfohlenen Intervall überprüft und gewartet (Service-Vertrag). Diese Firma heisst  ... Kontaktperson: ...</w:t>
      </w:r>
    </w:p>
    <w:p w14:paraId="0E3C78C0" w14:textId="77777777" w:rsidR="00EC72B1" w:rsidRPr="007359B6" w:rsidRDefault="00EC72B1" w:rsidP="00EC72B1">
      <w:pPr>
        <w:pStyle w:val="Aufzhlung2"/>
      </w:pPr>
      <w:r w:rsidRPr="007359B6">
        <w:t>An unserer Schule gibt es einen Ordner mit Vorschlägen zum Aufbau und Betrieb von Gerätestationen für alle Stufen, von einfach bis anspruchsvoll. Eine verantwortliche Person hält in Zusammenarbeit mit den Sport unterrichtenden LP den Ordner à jour.</w:t>
      </w:r>
    </w:p>
    <w:p w14:paraId="40F12681" w14:textId="77777777" w:rsidR="00EC72B1" w:rsidRPr="007359B6" w:rsidRDefault="00EC72B1" w:rsidP="00EC72B1">
      <w:pPr>
        <w:pStyle w:val="Aufzhlung2"/>
      </w:pPr>
      <w:r w:rsidRPr="007359B6">
        <w:t xml:space="preserve">Neue LP werden auf Wunsch von einer LP mit Erfahrung eingeführt </w:t>
      </w:r>
    </w:p>
    <w:p w14:paraId="7E5F0B03" w14:textId="77777777" w:rsidR="00EC72B1" w:rsidRPr="007359B6" w:rsidRDefault="00EC72B1" w:rsidP="00EC72B1">
      <w:pPr>
        <w:pStyle w:val="berschrift2"/>
        <w:rPr>
          <w:lang w:eastAsia="de-CH"/>
        </w:rPr>
      </w:pPr>
      <w:r w:rsidRPr="007359B6">
        <w:rPr>
          <w:lang w:eastAsia="de-CH"/>
        </w:rPr>
        <w:t>Elterninformation</w:t>
      </w:r>
    </w:p>
    <w:p w14:paraId="1E339AB4" w14:textId="1F365E5D" w:rsidR="00EC72B1" w:rsidRPr="0027700F" w:rsidRDefault="00EC72B1" w:rsidP="00EC72B1">
      <w:pPr>
        <w:pStyle w:val="Aufzhlung2"/>
        <w:rPr>
          <w:lang w:eastAsia="de-CH"/>
        </w:rPr>
      </w:pPr>
      <w:r w:rsidRPr="007359B6">
        <w:t>Information der Eltern betreffend Helfen und Sichern (SuS unter sich, durch LP)</w:t>
      </w:r>
    </w:p>
    <w:p w14:paraId="608733EB" w14:textId="77777777" w:rsidR="002D5E8D" w:rsidRDefault="002D5E8D" w:rsidP="00EC72B1">
      <w:pPr>
        <w:pStyle w:val="StandardmitAbstand"/>
      </w:pPr>
    </w:p>
    <w:p w14:paraId="3DDF9E81" w14:textId="3027AEED" w:rsidR="002D5E8D" w:rsidRDefault="002D5E8D" w:rsidP="00EC72B1">
      <w:pPr>
        <w:pStyle w:val="Lead"/>
        <w:rPr>
          <w:lang w:eastAsia="de-CH"/>
        </w:rPr>
      </w:pPr>
      <w:r w:rsidRPr="0027700F">
        <w:rPr>
          <w:rFonts w:ascii="Arial" w:hAnsi="Arial" w:cs="Arial"/>
          <w:lang w:eastAsia="de-CH"/>
        </w:rPr>
        <w:t>►</w:t>
      </w:r>
      <w:r w:rsidRPr="0027700F">
        <w:rPr>
          <w:lang w:eastAsia="de-CH"/>
        </w:rPr>
        <w:t xml:space="preserve"> </w:t>
      </w:r>
      <w:commentRangeStart w:id="56"/>
      <w:r w:rsidRPr="0027700F">
        <w:rPr>
          <w:lang w:eastAsia="de-CH"/>
        </w:rPr>
        <w:t>Unterricht</w:t>
      </w:r>
      <w:commentRangeEnd w:id="56"/>
      <w:r>
        <w:rPr>
          <w:rStyle w:val="Kommentarzeichen"/>
        </w:rPr>
        <w:commentReference w:id="56"/>
      </w:r>
    </w:p>
    <w:p w14:paraId="6F3B6487" w14:textId="77777777" w:rsidR="00EC72B1" w:rsidRPr="007359B6" w:rsidRDefault="00EC72B1" w:rsidP="00EC72B1">
      <w:pPr>
        <w:pStyle w:val="berschrift2"/>
        <w:rPr>
          <w:lang w:eastAsia="de-CH"/>
        </w:rPr>
      </w:pPr>
      <w:r w:rsidRPr="007359B6">
        <w:rPr>
          <w:lang w:eastAsia="de-CH"/>
        </w:rPr>
        <w:t>Vorbereitung</w:t>
      </w:r>
    </w:p>
    <w:p w14:paraId="548C8C19" w14:textId="77777777" w:rsidR="00EC72B1" w:rsidRPr="007359B6" w:rsidRDefault="00EC72B1" w:rsidP="00EC72B1">
      <w:pPr>
        <w:pStyle w:val="Aufzhlung2"/>
      </w:pPr>
      <w:r w:rsidRPr="007359B6">
        <w:t>Die LP führt mit den SuS vor jeder Lektion «Bewegen an Geräten» ein Aufwärmen inkl. Mobilisieren und Kräftigen der Gelenke durch. Je nach Gerät ist eine spezifische Kräftigung der oberen oder unteren Extremitäten oder des Rumpfs sinnvoll.</w:t>
      </w:r>
    </w:p>
    <w:p w14:paraId="2EE77B11" w14:textId="77777777" w:rsidR="00EC72B1" w:rsidRPr="007359B6" w:rsidRDefault="00EC72B1" w:rsidP="00EC72B1">
      <w:pPr>
        <w:pStyle w:val="Aufzhlung2"/>
      </w:pPr>
      <w:r w:rsidRPr="007359B6">
        <w:t xml:space="preserve">Die Geräte werden korrekt aufgestellt. Schrittweises Heranführen der SuS, sowohl an richtiges Aufstellen der Geräte wie auch an die Übungen </w:t>
      </w:r>
    </w:p>
    <w:p w14:paraId="016908CE" w14:textId="77777777" w:rsidR="00EC72B1" w:rsidRPr="007359B6" w:rsidRDefault="00EC72B1" w:rsidP="00EC72B1">
      <w:pPr>
        <w:pStyle w:val="Aufzhlung2"/>
      </w:pPr>
      <w:r w:rsidRPr="007359B6">
        <w:t>Sturz- und Landeräume schaffen (ausreichend Abstand, keine Hindernisse im Fallraum) und mit geeigneten Matten sichern</w:t>
      </w:r>
    </w:p>
    <w:p w14:paraId="35838135" w14:textId="77777777" w:rsidR="00EC72B1" w:rsidRPr="007359B6" w:rsidRDefault="00EC72B1" w:rsidP="00EC72B1">
      <w:pPr>
        <w:pStyle w:val="berschrift2"/>
        <w:rPr>
          <w:lang w:eastAsia="de-CH"/>
        </w:rPr>
      </w:pPr>
      <w:r w:rsidRPr="007359B6">
        <w:rPr>
          <w:lang w:eastAsia="de-CH"/>
        </w:rPr>
        <w:t xml:space="preserve">Aufsicht </w:t>
      </w:r>
    </w:p>
    <w:p w14:paraId="110094D7" w14:textId="77777777" w:rsidR="00EC72B1" w:rsidRPr="007359B6" w:rsidRDefault="00EC72B1" w:rsidP="00EC72B1">
      <w:pPr>
        <w:pStyle w:val="Aufzhlung2"/>
      </w:pPr>
      <w:r w:rsidRPr="007359B6">
        <w:t>Die LP organisiert Warteräume so, dass sie klar von den Bewegungsräumen abgegrenzt sind.</w:t>
      </w:r>
    </w:p>
    <w:p w14:paraId="5E5ABF17" w14:textId="77777777" w:rsidR="00EC72B1" w:rsidRPr="007359B6" w:rsidRDefault="00EC72B1" w:rsidP="00EC72B1">
      <w:pPr>
        <w:pStyle w:val="Aufzhlung2"/>
      </w:pPr>
      <w:r w:rsidRPr="007359B6">
        <w:t>Sturz- und Niedersprungräume sind entsprechend den möglichen Fallhöhen gesichert.</w:t>
      </w:r>
    </w:p>
    <w:p w14:paraId="5A61BE07" w14:textId="77777777" w:rsidR="00EC72B1" w:rsidRPr="007359B6" w:rsidRDefault="00EC72B1" w:rsidP="00EC72B1">
      <w:pPr>
        <w:pStyle w:val="Aufzhlung2"/>
      </w:pPr>
      <w:r w:rsidRPr="007359B6">
        <w:t>Das Helfen und Sichern wird von der LP regelmässig instruiert, korrigiert und repetiert.</w:t>
      </w:r>
    </w:p>
    <w:p w14:paraId="72C4093A" w14:textId="77777777" w:rsidR="00EC72B1" w:rsidRPr="007359B6" w:rsidRDefault="00EC72B1" w:rsidP="00EC72B1">
      <w:pPr>
        <w:pStyle w:val="berschrift2"/>
        <w:rPr>
          <w:lang w:eastAsia="de-CH"/>
        </w:rPr>
      </w:pPr>
      <w:r w:rsidRPr="007359B6">
        <w:rPr>
          <w:lang w:eastAsia="de-CH"/>
        </w:rPr>
        <w:t>Gruppengrösse</w:t>
      </w:r>
    </w:p>
    <w:p w14:paraId="65A2EB7B" w14:textId="77777777" w:rsidR="00EC72B1" w:rsidRPr="007359B6" w:rsidRDefault="00EC72B1" w:rsidP="00EC72B1">
      <w:pPr>
        <w:pStyle w:val="Aufzhlung2"/>
      </w:pPr>
      <w:r w:rsidRPr="007359B6">
        <w:t>Die Übungen/Stationen sind so aufgebaut, dass möglichst keine/wenige Wartezeiten entstehen.</w:t>
      </w:r>
    </w:p>
    <w:p w14:paraId="3630BFCD" w14:textId="77777777" w:rsidR="00EC72B1" w:rsidRPr="007359B6" w:rsidRDefault="00EC72B1" w:rsidP="00EC72B1">
      <w:pPr>
        <w:pStyle w:val="Aufzhlung2"/>
      </w:pPr>
      <w:r w:rsidRPr="007359B6">
        <w:t xml:space="preserve">In der Regel sind die Gruppen klein. </w:t>
      </w:r>
    </w:p>
    <w:p w14:paraId="073AE774" w14:textId="77777777" w:rsidR="00EC72B1" w:rsidRPr="007359B6" w:rsidRDefault="00EC72B1" w:rsidP="00EC72B1">
      <w:pPr>
        <w:pStyle w:val="berschrift2"/>
        <w:rPr>
          <w:lang w:eastAsia="de-CH"/>
        </w:rPr>
      </w:pPr>
      <w:r w:rsidRPr="007359B6">
        <w:rPr>
          <w:lang w:eastAsia="de-CH"/>
        </w:rPr>
        <w:t>Regeln</w:t>
      </w:r>
    </w:p>
    <w:p w14:paraId="79CE07A8" w14:textId="77777777" w:rsidR="00EC72B1" w:rsidRPr="007359B6" w:rsidRDefault="00EC72B1" w:rsidP="00EC72B1">
      <w:pPr>
        <w:pStyle w:val="Aufzhlung2"/>
      </w:pPr>
      <w:r w:rsidRPr="007359B6">
        <w:t>Lange Haare werden zusammengebunden.</w:t>
      </w:r>
    </w:p>
    <w:p w14:paraId="7008B2E9" w14:textId="77777777" w:rsidR="00EC72B1" w:rsidRPr="007359B6" w:rsidRDefault="00EC72B1" w:rsidP="00EC72B1">
      <w:pPr>
        <w:pStyle w:val="Aufzhlung2"/>
      </w:pPr>
      <w:r w:rsidRPr="007359B6">
        <w:t>Uhren und Schmuck werden abgelegt, allenfalls mit Tape abgeklebt.</w:t>
      </w:r>
    </w:p>
    <w:p w14:paraId="18C490A7" w14:textId="77777777" w:rsidR="00EC72B1" w:rsidRPr="007359B6" w:rsidRDefault="00EC72B1" w:rsidP="00EC72B1">
      <w:pPr>
        <w:pStyle w:val="Aufzhlung2"/>
      </w:pPr>
      <w:r w:rsidRPr="007359B6">
        <w:t>Keine Kaugummis, Bonbons etc.</w:t>
      </w:r>
    </w:p>
    <w:p w14:paraId="7D6E7510" w14:textId="47EE21D2" w:rsidR="00EC72B1" w:rsidRPr="0027700F" w:rsidRDefault="00EC72B1" w:rsidP="00EC72B1">
      <w:pPr>
        <w:pStyle w:val="Aufzhlung2"/>
        <w:rPr>
          <w:lang w:eastAsia="de-CH"/>
        </w:rPr>
      </w:pPr>
      <w:r w:rsidRPr="007359B6">
        <w:t>Konzentration beim Helfen/Sichern aufrechterhalten</w:t>
      </w:r>
    </w:p>
    <w:p w14:paraId="19B78D8C" w14:textId="77777777" w:rsidR="002D5E8D" w:rsidRDefault="002D5E8D" w:rsidP="00EC72B1">
      <w:pPr>
        <w:pStyle w:val="StandardmitAbstand"/>
      </w:pPr>
    </w:p>
    <w:p w14:paraId="31BDFB6B" w14:textId="77777777" w:rsidR="002D5E8D" w:rsidRDefault="002D5E8D" w:rsidP="002D5E8D">
      <w:pPr>
        <w:spacing w:after="200" w:line="2" w:lineRule="auto"/>
        <w:rPr>
          <w:rFonts w:ascii="Frutiger LT Com 65 Bold" w:hAnsi="Frutiger LT Com 65 Bold"/>
        </w:rPr>
      </w:pPr>
      <w:r>
        <w:rPr>
          <w:rFonts w:ascii="Frutiger LT Com 65 Bold" w:hAnsi="Frutiger LT Com 65 Bold"/>
        </w:rPr>
        <w:br w:type="page"/>
      </w:r>
    </w:p>
    <w:p w14:paraId="6062FD41" w14:textId="04DEA40B" w:rsidR="002D5E8D" w:rsidRDefault="002D5E8D" w:rsidP="00EC72B1">
      <w:pPr>
        <w:pStyle w:val="Lead"/>
        <w:rPr>
          <w:lang w:eastAsia="de-CH"/>
        </w:rPr>
      </w:pPr>
      <w:r w:rsidRPr="0027700F">
        <w:rPr>
          <w:rFonts w:ascii="Arial" w:hAnsi="Arial" w:cs="Arial"/>
          <w:lang w:eastAsia="de-CH"/>
        </w:rPr>
        <w:lastRenderedPageBreak/>
        <w:t>►</w:t>
      </w:r>
      <w:r w:rsidRPr="0027700F">
        <w:rPr>
          <w:lang w:eastAsia="de-CH"/>
        </w:rPr>
        <w:t xml:space="preserve"> </w:t>
      </w:r>
      <w:commentRangeStart w:id="57"/>
      <w:r>
        <w:rPr>
          <w:lang w:eastAsia="de-CH"/>
        </w:rPr>
        <w:t>Unterlagen, Material, Schutzausrüstung</w:t>
      </w:r>
      <w:commentRangeEnd w:id="57"/>
      <w:r>
        <w:rPr>
          <w:rStyle w:val="Kommentarzeichen"/>
        </w:rPr>
        <w:commentReference w:id="57"/>
      </w:r>
    </w:p>
    <w:p w14:paraId="31AFCBAD" w14:textId="77777777" w:rsidR="008D1035" w:rsidRPr="007359B6" w:rsidRDefault="008D1035" w:rsidP="008D1035">
      <w:pPr>
        <w:pStyle w:val="berschrift2"/>
        <w:rPr>
          <w:lang w:eastAsia="de-CH"/>
        </w:rPr>
      </w:pPr>
      <w:r w:rsidRPr="007359B6">
        <w:rPr>
          <w:lang w:eastAsia="de-CH"/>
        </w:rPr>
        <w:t>Unterlagen</w:t>
      </w:r>
    </w:p>
    <w:p w14:paraId="40256BE9" w14:textId="77777777" w:rsidR="008D1035" w:rsidRPr="007359B6" w:rsidRDefault="00644DB0" w:rsidP="008D1035">
      <w:pPr>
        <w:pStyle w:val="Aufzhlung2"/>
      </w:pPr>
      <w:hyperlink r:id="rId36" w:history="1">
        <w:r w:rsidR="008D1035" w:rsidRPr="001A1496">
          <w:rPr>
            <w:rStyle w:val="Hyperlink"/>
          </w:rPr>
          <w:t>J+S-Merkblatt «Unfallprävention im Geräteturnen/Kunstturnen»</w:t>
        </w:r>
      </w:hyperlink>
    </w:p>
    <w:p w14:paraId="76A9AF18" w14:textId="77777777" w:rsidR="008D1035" w:rsidRPr="007359B6" w:rsidRDefault="00644DB0" w:rsidP="008D1035">
      <w:pPr>
        <w:pStyle w:val="Aufzhlung2"/>
      </w:pPr>
      <w:hyperlink r:id="rId37" w:history="1">
        <w:r w:rsidR="008D1035" w:rsidRPr="007359B6">
          <w:rPr>
            <w:rStyle w:val="Hyperlink"/>
            <w:rFonts w:cs="Arial"/>
          </w:rPr>
          <w:t>www.stv-fsg.ch</w:t>
        </w:r>
      </w:hyperlink>
      <w:r w:rsidR="008D1035" w:rsidRPr="007359B6">
        <w:t xml:space="preserve"> </w:t>
      </w:r>
    </w:p>
    <w:p w14:paraId="66AF29AC" w14:textId="77777777" w:rsidR="008D1035" w:rsidRPr="007359B6" w:rsidRDefault="008D1035" w:rsidP="008D1035">
      <w:pPr>
        <w:pStyle w:val="berschrift2"/>
        <w:rPr>
          <w:lang w:eastAsia="de-CH"/>
        </w:rPr>
      </w:pPr>
      <w:r w:rsidRPr="007359B6">
        <w:rPr>
          <w:lang w:eastAsia="de-CH"/>
        </w:rPr>
        <w:t>Material</w:t>
      </w:r>
    </w:p>
    <w:p w14:paraId="68DE925C" w14:textId="77777777" w:rsidR="008D1035" w:rsidRPr="007359B6" w:rsidRDefault="008D1035" w:rsidP="008D1035">
      <w:pPr>
        <w:pStyle w:val="Aufzhlung2"/>
      </w:pPr>
      <w:r w:rsidRPr="007359B6">
        <w:t xml:space="preserve">Das Kleinmaterial wird von einer verantwortlichen LP mindestens jährlich überprüft und ergänzt. </w:t>
      </w:r>
    </w:p>
    <w:p w14:paraId="3DA1BC52" w14:textId="77777777" w:rsidR="008D1035" w:rsidRPr="007359B6" w:rsidRDefault="008D1035" w:rsidP="008D1035">
      <w:pPr>
        <w:pStyle w:val="berschrift2"/>
        <w:rPr>
          <w:lang w:eastAsia="de-CH"/>
        </w:rPr>
      </w:pPr>
      <w:r w:rsidRPr="007359B6">
        <w:rPr>
          <w:lang w:eastAsia="de-CH"/>
        </w:rPr>
        <w:t>Schutzausrüstung</w:t>
      </w:r>
    </w:p>
    <w:p w14:paraId="00C27B05" w14:textId="77777777" w:rsidR="008D1035" w:rsidRPr="00B63292" w:rsidRDefault="008D1035" w:rsidP="008D1035">
      <w:pPr>
        <w:pStyle w:val="Aufzhlung2"/>
        <w:rPr>
          <w:b/>
          <w:color w:val="00857E" w:themeColor="accent1" w:themeShade="BF"/>
        </w:rPr>
      </w:pPr>
      <w:r w:rsidRPr="007359B6">
        <w:t>Fürs Bewegen an Geräten stehen unseren SuS geeignete Handschütze in passenden Grössen und Magnesia zur Verfügung</w:t>
      </w:r>
    </w:p>
    <w:p w14:paraId="6C47F94F" w14:textId="77777777" w:rsidR="008D1035" w:rsidRDefault="008D1035" w:rsidP="003B59FD">
      <w:pPr>
        <w:rPr>
          <w:lang w:eastAsia="de-CH"/>
        </w:rPr>
      </w:pPr>
    </w:p>
    <w:p w14:paraId="63458D0A" w14:textId="77777777" w:rsidR="002D5E8D" w:rsidRPr="00910063" w:rsidRDefault="002D5E8D" w:rsidP="008D1035">
      <w:pPr>
        <w:pStyle w:val="berschrift3nummeriert"/>
      </w:pPr>
      <w:bookmarkStart w:id="58" w:name="_Toc523296380"/>
      <w:bookmarkStart w:id="59" w:name="_Toc38361150"/>
      <w:r w:rsidRPr="00910063">
        <w:t>Grosses Trampolin</w:t>
      </w:r>
      <w:bookmarkEnd w:id="54"/>
      <w:bookmarkEnd w:id="58"/>
      <w:bookmarkEnd w:id="59"/>
    </w:p>
    <w:p w14:paraId="7E40A679" w14:textId="5CC7DDB4" w:rsidR="002D5E8D" w:rsidRDefault="002D5E8D" w:rsidP="00EC72B1">
      <w:pPr>
        <w:pStyle w:val="Lead"/>
        <w:rPr>
          <w:lang w:eastAsia="de-CH"/>
        </w:rPr>
      </w:pPr>
      <w:bookmarkStart w:id="60" w:name="_Toc456347222"/>
      <w:r w:rsidRPr="0027700F">
        <w:rPr>
          <w:rFonts w:ascii="Arial" w:hAnsi="Arial" w:cs="Arial"/>
          <w:lang w:eastAsia="de-CH"/>
        </w:rPr>
        <w:t>►</w:t>
      </w:r>
      <w:r>
        <w:rPr>
          <w:rFonts w:cs="Arial"/>
          <w:lang w:eastAsia="de-CH"/>
        </w:rPr>
        <w:t xml:space="preserve"> </w:t>
      </w:r>
      <w:commentRangeStart w:id="61"/>
      <w:r>
        <w:rPr>
          <w:lang w:eastAsia="de-CH"/>
        </w:rPr>
        <w:t>Zusatzqualifikation</w:t>
      </w:r>
      <w:commentRangeEnd w:id="61"/>
      <w:r>
        <w:rPr>
          <w:rStyle w:val="Kommentarzeichen"/>
        </w:rPr>
        <w:commentReference w:id="61"/>
      </w:r>
    </w:p>
    <w:p w14:paraId="5507B3EA" w14:textId="77777777" w:rsidR="008D1035" w:rsidRPr="007359B6" w:rsidRDefault="008D1035" w:rsidP="008D1035">
      <w:pPr>
        <w:pStyle w:val="berschrift2"/>
        <w:rPr>
          <w:lang w:eastAsia="de-CH"/>
        </w:rPr>
      </w:pPr>
      <w:r w:rsidRPr="007359B6">
        <w:rPr>
          <w:lang w:eastAsia="de-CH"/>
        </w:rPr>
        <w:t>Qualifikation Lehrpersonen</w:t>
      </w:r>
    </w:p>
    <w:p w14:paraId="238DFCCA" w14:textId="77777777" w:rsidR="008D1035" w:rsidRPr="007359B6" w:rsidRDefault="008D1035" w:rsidP="008D1035">
      <w:pPr>
        <w:pStyle w:val="Aufzhlung2"/>
      </w:pPr>
      <w:r w:rsidRPr="007359B6">
        <w:t xml:space="preserve">Wer an unserer Schule das grosse Trampolin einsetzt, muss eine entsprechende Aus- oder Weiterbildung nachweisen oder absolvieren (siehe auch: «Unterlagen, Material, Schutzausrüstung»). Die SL führt eine Liste der qualifizierten LP. </w:t>
      </w:r>
    </w:p>
    <w:p w14:paraId="192790A0" w14:textId="77777777" w:rsidR="008D1035" w:rsidRPr="007359B6" w:rsidRDefault="008D1035" w:rsidP="008D1035">
      <w:pPr>
        <w:pStyle w:val="berschrift2"/>
        <w:rPr>
          <w:lang w:eastAsia="de-CH"/>
        </w:rPr>
      </w:pPr>
      <w:r w:rsidRPr="007359B6">
        <w:rPr>
          <w:lang w:eastAsia="de-CH"/>
        </w:rPr>
        <w:t>Beizug von externen Fachpersonen</w:t>
      </w:r>
    </w:p>
    <w:p w14:paraId="7A912F68" w14:textId="1DE4094B" w:rsidR="008D1035" w:rsidRPr="0027700F" w:rsidRDefault="008D1035" w:rsidP="008D1035">
      <w:pPr>
        <w:pStyle w:val="Aufzhlung2"/>
        <w:rPr>
          <w:lang w:eastAsia="de-CH"/>
        </w:rPr>
      </w:pPr>
      <w:r w:rsidRPr="007359B6">
        <w:t>Eine externe Fachperson kann nach Absprache mit der SL beigezogen werden.</w:t>
      </w:r>
    </w:p>
    <w:p w14:paraId="6145E6AB" w14:textId="77777777" w:rsidR="002D5E8D" w:rsidRDefault="002D5E8D" w:rsidP="008D1035">
      <w:pPr>
        <w:pStyle w:val="StandardmitAbstand"/>
      </w:pPr>
    </w:p>
    <w:p w14:paraId="51AF25C8" w14:textId="0FF7CD41" w:rsidR="002D5E8D" w:rsidRDefault="002D5E8D" w:rsidP="00EC72B1">
      <w:pPr>
        <w:pStyle w:val="Lead"/>
        <w:rPr>
          <w:lang w:eastAsia="de-CH"/>
        </w:rPr>
      </w:pPr>
      <w:r w:rsidRPr="0027700F">
        <w:rPr>
          <w:rFonts w:ascii="Arial" w:hAnsi="Arial" w:cs="Arial"/>
          <w:lang w:eastAsia="de-CH"/>
        </w:rPr>
        <w:t>►</w:t>
      </w:r>
      <w:r w:rsidRPr="0027700F">
        <w:rPr>
          <w:lang w:eastAsia="de-CH"/>
        </w:rPr>
        <w:t xml:space="preserve"> </w:t>
      </w:r>
      <w:commentRangeStart w:id="62"/>
      <w:r>
        <w:rPr>
          <w:lang w:eastAsia="de-CH"/>
        </w:rPr>
        <w:t>Planung und Infrastruktur</w:t>
      </w:r>
      <w:commentRangeEnd w:id="62"/>
      <w:r>
        <w:rPr>
          <w:rStyle w:val="Kommentarzeichen"/>
        </w:rPr>
        <w:commentReference w:id="62"/>
      </w:r>
    </w:p>
    <w:p w14:paraId="420A8E2D" w14:textId="77777777" w:rsidR="008D1035" w:rsidRPr="007359B6" w:rsidRDefault="008D1035" w:rsidP="008D1035">
      <w:pPr>
        <w:pStyle w:val="berschrift2"/>
        <w:rPr>
          <w:lang w:eastAsia="de-CH"/>
        </w:rPr>
      </w:pPr>
      <w:r w:rsidRPr="007359B6">
        <w:rPr>
          <w:lang w:eastAsia="de-CH"/>
        </w:rPr>
        <w:t>Planung und Koordination</w:t>
      </w:r>
    </w:p>
    <w:p w14:paraId="29FD257F" w14:textId="77777777" w:rsidR="008D1035" w:rsidRPr="007359B6" w:rsidRDefault="008D1035" w:rsidP="008D1035">
      <w:pPr>
        <w:pStyle w:val="Aufzhlung2"/>
      </w:pPr>
      <w:r w:rsidRPr="007359B6">
        <w:t>An unserer Schule ist eine LP dafür verantwortlich, dass die Trampoline (das Trampolin) und die benötigten Schutzmatten in einwandfreiem Zustand sind. Das grosse Trampolin wird an unserer Schule durch eine spezialisierte Firma im empfohlenen Intervall überprüft und gewartet (Service-Vertrag). Diese Firma heisst  ... Kontaktperson:  ...</w:t>
      </w:r>
    </w:p>
    <w:p w14:paraId="6F94481C" w14:textId="77777777" w:rsidR="008D1035" w:rsidRPr="007359B6" w:rsidRDefault="008D1035" w:rsidP="008D1035">
      <w:pPr>
        <w:pStyle w:val="berschrift2"/>
        <w:rPr>
          <w:lang w:eastAsia="de-CH"/>
        </w:rPr>
      </w:pPr>
      <w:r w:rsidRPr="007359B6">
        <w:rPr>
          <w:lang w:eastAsia="de-CH"/>
        </w:rPr>
        <w:t>Elterninformation</w:t>
      </w:r>
    </w:p>
    <w:p w14:paraId="269F453F" w14:textId="77777777" w:rsidR="008D1035" w:rsidRPr="007359B6" w:rsidRDefault="008D1035" w:rsidP="008D1035">
      <w:pPr>
        <w:pStyle w:val="Aufzhlung2"/>
        <w:rPr>
          <w:b/>
          <w:color w:val="00857E" w:themeColor="accent1" w:themeShade="BF"/>
        </w:rPr>
      </w:pPr>
      <w:r w:rsidRPr="007359B6">
        <w:t>Information der Eltern zur Regelung betr. Qualifikation der LP fürs Springen auf dem grossen Trampolin</w:t>
      </w:r>
    </w:p>
    <w:p w14:paraId="47304B17" w14:textId="77777777" w:rsidR="008D1035" w:rsidRPr="007359B6" w:rsidRDefault="008D1035" w:rsidP="008D1035">
      <w:pPr>
        <w:pStyle w:val="berschrift2"/>
        <w:rPr>
          <w:lang w:eastAsia="de-CH"/>
        </w:rPr>
      </w:pPr>
      <w:r w:rsidRPr="007359B6">
        <w:rPr>
          <w:lang w:eastAsia="de-CH"/>
        </w:rPr>
        <w:t>Begleitpersonen</w:t>
      </w:r>
    </w:p>
    <w:p w14:paraId="3089F901" w14:textId="22BD9CF4" w:rsidR="008D1035" w:rsidRPr="0027700F" w:rsidRDefault="008D1035" w:rsidP="008D1035">
      <w:pPr>
        <w:pStyle w:val="Aufzhlung2"/>
        <w:rPr>
          <w:lang w:eastAsia="de-CH"/>
        </w:rPr>
      </w:pPr>
      <w:r w:rsidRPr="007359B6">
        <w:t>Falls nötig: Externe Fachperson rechtzeitig in die Planung einbeziehen</w:t>
      </w:r>
    </w:p>
    <w:p w14:paraId="6ACC798A" w14:textId="77777777" w:rsidR="002D5E8D" w:rsidRDefault="002D5E8D" w:rsidP="008D1035">
      <w:pPr>
        <w:pStyle w:val="StandardmitAbstand"/>
      </w:pPr>
    </w:p>
    <w:p w14:paraId="0B2CC176" w14:textId="05F40B00" w:rsidR="002D5E8D" w:rsidRDefault="002D5E8D" w:rsidP="008D1035">
      <w:pPr>
        <w:pStyle w:val="Lead"/>
        <w:rPr>
          <w:lang w:eastAsia="de-CH"/>
        </w:rPr>
      </w:pPr>
      <w:r w:rsidRPr="0027700F">
        <w:rPr>
          <w:rFonts w:ascii="Arial" w:hAnsi="Arial" w:cs="Arial"/>
          <w:lang w:eastAsia="de-CH"/>
        </w:rPr>
        <w:t>►</w:t>
      </w:r>
      <w:r w:rsidRPr="0027700F">
        <w:rPr>
          <w:lang w:eastAsia="de-CH"/>
        </w:rPr>
        <w:t xml:space="preserve"> </w:t>
      </w:r>
      <w:commentRangeStart w:id="63"/>
      <w:r w:rsidRPr="0027700F">
        <w:rPr>
          <w:lang w:eastAsia="de-CH"/>
        </w:rPr>
        <w:t>Unterricht</w:t>
      </w:r>
      <w:commentRangeEnd w:id="63"/>
      <w:r>
        <w:rPr>
          <w:rStyle w:val="Kommentarzeichen"/>
        </w:rPr>
        <w:commentReference w:id="63"/>
      </w:r>
    </w:p>
    <w:p w14:paraId="3F8E1EA8" w14:textId="77777777" w:rsidR="008D1035" w:rsidRPr="007359B6" w:rsidRDefault="008D1035" w:rsidP="008D1035">
      <w:pPr>
        <w:pStyle w:val="berschrift2"/>
        <w:rPr>
          <w:lang w:eastAsia="de-CH"/>
        </w:rPr>
      </w:pPr>
      <w:r w:rsidRPr="007359B6">
        <w:rPr>
          <w:lang w:eastAsia="de-CH"/>
        </w:rPr>
        <w:t>Vorbereitung</w:t>
      </w:r>
    </w:p>
    <w:p w14:paraId="4A3AD9B0" w14:textId="77777777" w:rsidR="008D1035" w:rsidRPr="007359B6" w:rsidRDefault="008D1035" w:rsidP="008D1035">
      <w:pPr>
        <w:pStyle w:val="Aufzhlung2"/>
      </w:pPr>
      <w:r w:rsidRPr="007359B6">
        <w:t>Das Trampolin und die Schutzmatten werden gemeinsam mit den SuS installiert und weggeräumt.</w:t>
      </w:r>
    </w:p>
    <w:p w14:paraId="4EBE19CA" w14:textId="77777777" w:rsidR="008D1035" w:rsidRPr="007359B6" w:rsidRDefault="008D1035" w:rsidP="008D1035">
      <w:pPr>
        <w:pStyle w:val="Aufzhlung2"/>
      </w:pPr>
      <w:r w:rsidRPr="007359B6">
        <w:t>Die LP führen mit den SuS vor jeder Lektion «Springen auf dem grossen Trampolin» ein Aufwärmen inkl. Mobilisieren und Kräftigen der Gelenke durch.</w:t>
      </w:r>
    </w:p>
    <w:p w14:paraId="6DF046F4" w14:textId="77777777" w:rsidR="008D1035" w:rsidRPr="007359B6" w:rsidRDefault="008D1035" w:rsidP="008D1035">
      <w:pPr>
        <w:pStyle w:val="Aufzhlung2"/>
      </w:pPr>
      <w:r w:rsidRPr="007359B6">
        <w:t>Die SuS werden betreffend Absichern/Hilfestehen instruiert.</w:t>
      </w:r>
    </w:p>
    <w:p w14:paraId="35DEE00C" w14:textId="77777777" w:rsidR="008D1035" w:rsidRPr="007359B6" w:rsidRDefault="008D1035" w:rsidP="008D1035">
      <w:pPr>
        <w:pStyle w:val="berschrift2"/>
        <w:rPr>
          <w:lang w:eastAsia="de-CH"/>
        </w:rPr>
      </w:pPr>
      <w:r w:rsidRPr="007359B6">
        <w:rPr>
          <w:lang w:eastAsia="de-CH"/>
        </w:rPr>
        <w:lastRenderedPageBreak/>
        <w:t xml:space="preserve">Aufsicht </w:t>
      </w:r>
    </w:p>
    <w:p w14:paraId="42460B4B" w14:textId="77777777" w:rsidR="008D1035" w:rsidRPr="007359B6" w:rsidRDefault="008D1035" w:rsidP="008D1035">
      <w:pPr>
        <w:pStyle w:val="Aufzhlung2"/>
      </w:pPr>
      <w:r w:rsidRPr="007359B6">
        <w:t>Gesprungen wird nur unter Aufsicht – diese wird in der Regel durch die LP wahrgenommen.</w:t>
      </w:r>
    </w:p>
    <w:p w14:paraId="142C1B68" w14:textId="77777777" w:rsidR="008D1035" w:rsidRPr="007359B6" w:rsidRDefault="008D1035" w:rsidP="008D1035">
      <w:pPr>
        <w:pStyle w:val="Aufzhlung2"/>
      </w:pPr>
      <w:r w:rsidRPr="007359B6">
        <w:t>An jeder Längsseite stehen mindestens zwei Personen zur Absicherung.</w:t>
      </w:r>
    </w:p>
    <w:p w14:paraId="7B24327B" w14:textId="77777777" w:rsidR="008D1035" w:rsidRPr="007359B6" w:rsidRDefault="008D1035" w:rsidP="008D1035">
      <w:pPr>
        <w:pStyle w:val="berschrift2"/>
        <w:rPr>
          <w:lang w:eastAsia="de-CH"/>
        </w:rPr>
      </w:pPr>
      <w:r w:rsidRPr="007359B6">
        <w:rPr>
          <w:lang w:eastAsia="de-CH"/>
        </w:rPr>
        <w:t>Regeln</w:t>
      </w:r>
    </w:p>
    <w:p w14:paraId="36B18063" w14:textId="77777777" w:rsidR="008D1035" w:rsidRPr="007359B6" w:rsidRDefault="008D1035" w:rsidP="008D1035">
      <w:pPr>
        <w:pStyle w:val="Aufzhlung2"/>
      </w:pPr>
      <w:r w:rsidRPr="007359B6">
        <w:t>Es ist nur eine Person auf dem Sprungtuch – niemand auf der Umrandung oder unter dem Gerät</w:t>
      </w:r>
    </w:p>
    <w:p w14:paraId="5297186D" w14:textId="77777777" w:rsidR="008D1035" w:rsidRPr="007359B6" w:rsidRDefault="008D1035" w:rsidP="008D1035">
      <w:pPr>
        <w:pStyle w:val="Aufzhlung2"/>
      </w:pPr>
      <w:r w:rsidRPr="007359B6">
        <w:t>Keine Sprünge auf den Boden</w:t>
      </w:r>
    </w:p>
    <w:p w14:paraId="0990EBDC" w14:textId="77777777" w:rsidR="008D1035" w:rsidRPr="007359B6" w:rsidRDefault="008D1035" w:rsidP="008D1035">
      <w:pPr>
        <w:pStyle w:val="Aufzhlung2"/>
      </w:pPr>
      <w:r w:rsidRPr="007359B6">
        <w:t>Lange Haare werden zusammengebunden.</w:t>
      </w:r>
    </w:p>
    <w:p w14:paraId="7E56B7B8" w14:textId="17B51DBB" w:rsidR="008D1035" w:rsidRPr="0027700F" w:rsidRDefault="008D1035" w:rsidP="008D1035">
      <w:pPr>
        <w:pStyle w:val="Aufzhlung2"/>
        <w:rPr>
          <w:lang w:eastAsia="de-CH"/>
        </w:rPr>
      </w:pPr>
      <w:r w:rsidRPr="007359B6">
        <w:t>Uhren, Schmuck und Brillen werden abgelegt, allenfalls mit Tape abgeklebt/fixiert.</w:t>
      </w:r>
    </w:p>
    <w:p w14:paraId="1D0BDB1D" w14:textId="77777777" w:rsidR="002D5E8D" w:rsidRDefault="002D5E8D" w:rsidP="008D1035">
      <w:pPr>
        <w:pStyle w:val="StandardmitAbstand"/>
      </w:pPr>
    </w:p>
    <w:p w14:paraId="6AE1ABF1" w14:textId="6F7C6AFA" w:rsidR="002D5E8D" w:rsidRDefault="002D5E8D" w:rsidP="008D1035">
      <w:pPr>
        <w:pStyle w:val="Lead"/>
        <w:rPr>
          <w:lang w:eastAsia="de-CH"/>
        </w:rPr>
      </w:pPr>
      <w:r w:rsidRPr="0027700F">
        <w:rPr>
          <w:rFonts w:ascii="Arial" w:hAnsi="Arial" w:cs="Arial"/>
          <w:lang w:eastAsia="de-CH"/>
        </w:rPr>
        <w:t>►</w:t>
      </w:r>
      <w:r w:rsidRPr="0027700F">
        <w:rPr>
          <w:lang w:eastAsia="de-CH"/>
        </w:rPr>
        <w:t xml:space="preserve"> </w:t>
      </w:r>
      <w:commentRangeStart w:id="64"/>
      <w:r>
        <w:rPr>
          <w:lang w:eastAsia="de-CH"/>
        </w:rPr>
        <w:t>Unterlagen, Material, Schutzausrüstung</w:t>
      </w:r>
      <w:commentRangeEnd w:id="64"/>
      <w:r>
        <w:rPr>
          <w:rStyle w:val="Kommentarzeichen"/>
        </w:rPr>
        <w:commentReference w:id="64"/>
      </w:r>
    </w:p>
    <w:p w14:paraId="0C5EE479" w14:textId="77777777" w:rsidR="008D1035" w:rsidRPr="007359B6" w:rsidRDefault="008D1035" w:rsidP="008D1035">
      <w:pPr>
        <w:pStyle w:val="berschrift2"/>
        <w:rPr>
          <w:lang w:eastAsia="de-CH"/>
        </w:rPr>
      </w:pPr>
      <w:r w:rsidRPr="007359B6">
        <w:rPr>
          <w:lang w:eastAsia="de-CH"/>
        </w:rPr>
        <w:t>Unterlagen</w:t>
      </w:r>
    </w:p>
    <w:p w14:paraId="2F6FB679" w14:textId="2AC48887" w:rsidR="008D1035" w:rsidRPr="007359B6" w:rsidRDefault="008D1035" w:rsidP="008D1035">
      <w:pPr>
        <w:pStyle w:val="Aufzhlung2"/>
      </w:pPr>
      <w:r w:rsidRPr="007359B6">
        <w:t xml:space="preserve">Empfehlung </w:t>
      </w:r>
      <w:hyperlink r:id="rId38" w:history="1">
        <w:r w:rsidRPr="001A1496">
          <w:rPr>
            <w:rStyle w:val="Hyperlink"/>
          </w:rPr>
          <w:t>«Springen auf dem Grossen Trampolin»</w:t>
        </w:r>
      </w:hyperlink>
      <w:r w:rsidRPr="007359B6">
        <w:t xml:space="preserve"> von SVSS, </w:t>
      </w:r>
      <w:r w:rsidR="001C24DC">
        <w:t>BFU</w:t>
      </w:r>
      <w:r w:rsidRPr="007359B6">
        <w:t>, STV, BASPO und GAS</w:t>
      </w:r>
    </w:p>
    <w:p w14:paraId="1320EF36" w14:textId="6BB8027E" w:rsidR="008D1035" w:rsidRDefault="00644DB0" w:rsidP="008D1035">
      <w:pPr>
        <w:pStyle w:val="Aufzhlung2"/>
        <w:rPr>
          <w:b/>
          <w:lang w:eastAsia="de-CH"/>
        </w:rPr>
      </w:pPr>
      <w:hyperlink r:id="rId39" w:history="1">
        <w:r w:rsidR="008D1035" w:rsidRPr="001A1496">
          <w:rPr>
            <w:rStyle w:val="Hyperlink"/>
          </w:rPr>
          <w:t>J+S-Merkblatt «Unfallprävention Trampolin»</w:t>
        </w:r>
      </w:hyperlink>
    </w:p>
    <w:p w14:paraId="75A625AD" w14:textId="77777777" w:rsidR="002D5E8D" w:rsidRPr="00DE6D7A" w:rsidRDefault="002D5E8D" w:rsidP="008D1035">
      <w:pPr>
        <w:pStyle w:val="StandardmitAbstand"/>
        <w:rPr>
          <w:lang w:eastAsia="de-CH"/>
        </w:rPr>
      </w:pPr>
    </w:p>
    <w:p w14:paraId="02004E65" w14:textId="77777777" w:rsidR="002D5E8D" w:rsidRPr="008D1035" w:rsidRDefault="002D5E8D" w:rsidP="008D1035">
      <w:pPr>
        <w:pStyle w:val="berschrift3nummeriert"/>
      </w:pPr>
      <w:bookmarkStart w:id="65" w:name="_Toc523296381"/>
      <w:bookmarkStart w:id="66" w:name="_Toc38361151"/>
      <w:r w:rsidRPr="008D1035">
        <w:t>Toprope-Klettern indoor</w:t>
      </w:r>
      <w:bookmarkEnd w:id="60"/>
      <w:bookmarkEnd w:id="65"/>
      <w:bookmarkEnd w:id="66"/>
    </w:p>
    <w:p w14:paraId="60CC2592" w14:textId="3058DBD8" w:rsidR="002D5E8D" w:rsidRDefault="002D5E8D" w:rsidP="008D1035">
      <w:pPr>
        <w:pStyle w:val="Lead"/>
        <w:rPr>
          <w:lang w:eastAsia="de-CH"/>
        </w:rPr>
      </w:pPr>
      <w:r w:rsidRPr="0027700F">
        <w:rPr>
          <w:rFonts w:ascii="Arial" w:hAnsi="Arial" w:cs="Arial"/>
          <w:lang w:eastAsia="de-CH"/>
        </w:rPr>
        <w:t>►</w:t>
      </w:r>
      <w:r>
        <w:rPr>
          <w:rFonts w:cs="Arial"/>
          <w:lang w:eastAsia="de-CH"/>
        </w:rPr>
        <w:t xml:space="preserve"> </w:t>
      </w:r>
      <w:commentRangeStart w:id="67"/>
      <w:r>
        <w:rPr>
          <w:lang w:eastAsia="de-CH"/>
        </w:rPr>
        <w:t>Zusatzq</w:t>
      </w:r>
      <w:r w:rsidRPr="0027700F">
        <w:rPr>
          <w:lang w:eastAsia="de-CH"/>
        </w:rPr>
        <w:t>ualifikation</w:t>
      </w:r>
      <w:commentRangeEnd w:id="67"/>
      <w:r>
        <w:rPr>
          <w:rStyle w:val="Kommentarzeichen"/>
        </w:rPr>
        <w:commentReference w:id="67"/>
      </w:r>
    </w:p>
    <w:p w14:paraId="3EB9E711" w14:textId="77777777" w:rsidR="008D1035" w:rsidRPr="007359B6" w:rsidRDefault="008D1035" w:rsidP="008D1035">
      <w:pPr>
        <w:pStyle w:val="berschrift2"/>
        <w:rPr>
          <w:lang w:eastAsia="de-CH"/>
        </w:rPr>
      </w:pPr>
      <w:r w:rsidRPr="007359B6">
        <w:rPr>
          <w:lang w:eastAsia="de-CH"/>
        </w:rPr>
        <w:t>Qualifikation Lehrpersonen</w:t>
      </w:r>
    </w:p>
    <w:p w14:paraId="7CE2488B" w14:textId="77777777" w:rsidR="008D1035" w:rsidRPr="007359B6" w:rsidRDefault="008D1035" w:rsidP="008D1035">
      <w:pPr>
        <w:pStyle w:val="Aufzhlung2"/>
      </w:pPr>
      <w:r w:rsidRPr="007359B6">
        <w:t xml:space="preserve">Möchte eine LP an unserer Schulkletterwand oder in einer Kletterhalle mit den SuS topropeklettern, </w:t>
      </w:r>
      <w:r>
        <w:t>sollte</w:t>
      </w:r>
      <w:r w:rsidRPr="007359B6">
        <w:t xml:space="preserve"> sie über eine Ausbildung des SVSS (www.climbingiscool.ch) verfügen. Die SL führt eine Liste der qualifizierten LP.</w:t>
      </w:r>
    </w:p>
    <w:p w14:paraId="100606BE" w14:textId="77777777" w:rsidR="008D1035" w:rsidRPr="007359B6" w:rsidRDefault="008D1035" w:rsidP="008D1035">
      <w:pPr>
        <w:pStyle w:val="Aufzhlung2"/>
      </w:pPr>
      <w:r w:rsidRPr="007359B6">
        <w:t>An unserer Schule ist nur Toprope-Klettern oder Bouldern erlaubt.</w:t>
      </w:r>
    </w:p>
    <w:p w14:paraId="523D5F72" w14:textId="77777777" w:rsidR="008D1035" w:rsidRPr="007359B6" w:rsidRDefault="008D1035" w:rsidP="008D1035">
      <w:pPr>
        <w:pStyle w:val="berschrift2"/>
        <w:rPr>
          <w:lang w:eastAsia="de-CH"/>
        </w:rPr>
      </w:pPr>
      <w:r w:rsidRPr="007359B6">
        <w:rPr>
          <w:lang w:eastAsia="de-CH"/>
        </w:rPr>
        <w:t>Qualifikation Begleitpersonen</w:t>
      </w:r>
    </w:p>
    <w:p w14:paraId="178369A4" w14:textId="77777777" w:rsidR="008D1035" w:rsidRPr="007359B6" w:rsidRDefault="008D1035" w:rsidP="008D1035">
      <w:pPr>
        <w:pStyle w:val="Aufzhlung2"/>
      </w:pPr>
      <w:r w:rsidRPr="007359B6">
        <w:t>Begleitpersonen müssen über dieselbe Qualifikation wie die verantwortliche LP verfügen.</w:t>
      </w:r>
    </w:p>
    <w:p w14:paraId="27786829" w14:textId="77777777" w:rsidR="008D1035" w:rsidRPr="007359B6" w:rsidRDefault="008D1035" w:rsidP="008D1035">
      <w:pPr>
        <w:pStyle w:val="berschrift2"/>
        <w:rPr>
          <w:lang w:eastAsia="de-CH"/>
        </w:rPr>
      </w:pPr>
      <w:r w:rsidRPr="007359B6">
        <w:rPr>
          <w:lang w:eastAsia="de-CH"/>
        </w:rPr>
        <w:t>Beizug von externen Fachpersonen</w:t>
      </w:r>
    </w:p>
    <w:p w14:paraId="5BF6AFB4" w14:textId="5140AD7B" w:rsidR="008D1035" w:rsidRPr="0027700F" w:rsidRDefault="008D1035" w:rsidP="008D1035">
      <w:pPr>
        <w:pStyle w:val="Aufzhlung2"/>
        <w:rPr>
          <w:lang w:eastAsia="de-CH"/>
        </w:rPr>
      </w:pPr>
      <w:r w:rsidRPr="007359B6">
        <w:t>Eine externe Fachperson kann nach Absprache mit der SL (z. B. für ein «Indoor-Kletterprojekt») beigezogen werden.</w:t>
      </w:r>
    </w:p>
    <w:p w14:paraId="2C0D3007" w14:textId="77777777" w:rsidR="002D5E8D" w:rsidRDefault="002D5E8D" w:rsidP="008D1035">
      <w:pPr>
        <w:pStyle w:val="StandardmitAbstand"/>
      </w:pPr>
    </w:p>
    <w:p w14:paraId="1F847CE4" w14:textId="7045D8FD" w:rsidR="002D5E8D" w:rsidRDefault="002D5E8D" w:rsidP="00D5770E">
      <w:pPr>
        <w:pStyle w:val="Lead"/>
        <w:rPr>
          <w:lang w:eastAsia="de-CH"/>
        </w:rPr>
      </w:pPr>
      <w:r w:rsidRPr="0027700F">
        <w:rPr>
          <w:rFonts w:ascii="Arial" w:hAnsi="Arial" w:cs="Arial"/>
          <w:lang w:eastAsia="de-CH"/>
        </w:rPr>
        <w:t>►</w:t>
      </w:r>
      <w:r w:rsidRPr="0027700F">
        <w:rPr>
          <w:lang w:eastAsia="de-CH"/>
        </w:rPr>
        <w:t xml:space="preserve"> </w:t>
      </w:r>
      <w:commentRangeStart w:id="68"/>
      <w:r>
        <w:rPr>
          <w:lang w:eastAsia="de-CH"/>
        </w:rPr>
        <w:t>Planung und Infrastruktur</w:t>
      </w:r>
      <w:commentRangeEnd w:id="68"/>
      <w:r>
        <w:rPr>
          <w:rStyle w:val="Kommentarzeichen"/>
        </w:rPr>
        <w:commentReference w:id="68"/>
      </w:r>
    </w:p>
    <w:p w14:paraId="10AD9727" w14:textId="77777777" w:rsidR="00D5770E" w:rsidRPr="007359B6" w:rsidRDefault="00D5770E" w:rsidP="00D5770E">
      <w:pPr>
        <w:pStyle w:val="berschrift2"/>
        <w:rPr>
          <w:lang w:eastAsia="de-CH"/>
        </w:rPr>
      </w:pPr>
      <w:r w:rsidRPr="007359B6">
        <w:rPr>
          <w:lang w:eastAsia="de-CH"/>
        </w:rPr>
        <w:t>Planung und Koordination</w:t>
      </w:r>
    </w:p>
    <w:p w14:paraId="6E8C5E07" w14:textId="77777777" w:rsidR="00D5770E" w:rsidRPr="007359B6" w:rsidRDefault="00D5770E" w:rsidP="00D5770E">
      <w:pPr>
        <w:pStyle w:val="Aufzhlung2"/>
      </w:pPr>
      <w:r w:rsidRPr="007359B6">
        <w:t>An unserer Schule ist eine LP dafür verantwortlich, dass die Kletteranlage in einwandfreiem Zustand ist. Je nachdem empfiehlt es sich, die Kletteranlage durch eine spezialisierte Firma im empfohlenen Intervall überprüfen zu lassen (Service-Vertrag). Diese Firma heisst: ... Kontaktperson: ...</w:t>
      </w:r>
    </w:p>
    <w:p w14:paraId="1A001F7E" w14:textId="77777777" w:rsidR="00D5770E" w:rsidRPr="007359B6" w:rsidRDefault="00D5770E" w:rsidP="00D5770E">
      <w:pPr>
        <w:pStyle w:val="Aufzhlung2"/>
      </w:pPr>
      <w:r w:rsidRPr="007359B6">
        <w:t xml:space="preserve">Möchten unsere LP in einer externen Halle klettern, wird diese rechtzeitig reserviert und die allfällige Betreuung durch das Hallenpersonal geregelt – Infos unter </w:t>
      </w:r>
      <w:hyperlink r:id="rId40" w:history="1">
        <w:r w:rsidRPr="007359B6">
          <w:rPr>
            <w:rStyle w:val="Hyperlink"/>
            <w:rFonts w:cs="Arial"/>
          </w:rPr>
          <w:t>www.kletteranlagen.ch</w:t>
        </w:r>
      </w:hyperlink>
      <w:r w:rsidRPr="007359B6">
        <w:t>.</w:t>
      </w:r>
    </w:p>
    <w:p w14:paraId="11C4DC73" w14:textId="77777777" w:rsidR="00D5770E" w:rsidRPr="007359B6" w:rsidRDefault="00D5770E" w:rsidP="00D5770E">
      <w:pPr>
        <w:pStyle w:val="Aufzhlung2"/>
      </w:pPr>
      <w:r w:rsidRPr="007359B6">
        <w:t>Die LP sind besorgt, dass die Hallenordnung von den SuS eingehalten wird.</w:t>
      </w:r>
    </w:p>
    <w:p w14:paraId="4849D9AE" w14:textId="77777777" w:rsidR="00D5770E" w:rsidRPr="007359B6" w:rsidRDefault="00D5770E" w:rsidP="00D5770E">
      <w:pPr>
        <w:pStyle w:val="Aufzhlung2"/>
      </w:pPr>
      <w:r w:rsidRPr="007359B6">
        <w:t>Die Schulleitung wird über solche Aktivitäten informiert.</w:t>
      </w:r>
    </w:p>
    <w:p w14:paraId="5430C100" w14:textId="77777777" w:rsidR="00D5770E" w:rsidRPr="007359B6" w:rsidRDefault="00D5770E" w:rsidP="00D5770E">
      <w:pPr>
        <w:pStyle w:val="berschrift2"/>
        <w:rPr>
          <w:lang w:eastAsia="de-CH"/>
        </w:rPr>
      </w:pPr>
      <w:r w:rsidRPr="007359B6">
        <w:rPr>
          <w:lang w:eastAsia="de-CH"/>
        </w:rPr>
        <w:lastRenderedPageBreak/>
        <w:t>Elterninformation</w:t>
      </w:r>
    </w:p>
    <w:p w14:paraId="6D690034" w14:textId="77777777" w:rsidR="00D5770E" w:rsidRPr="007359B6" w:rsidRDefault="00D5770E" w:rsidP="00D5770E">
      <w:pPr>
        <w:pStyle w:val="Aufzhlung2"/>
      </w:pPr>
      <w:r w:rsidRPr="007359B6">
        <w:t xml:space="preserve">Die neu eintretenden Jahrgänge und ihre Eltern werden informiert, dass Toprope-Klettern nur von qualifizierten LP oder Instruktoren der Kletteranlage unterrichtet wird. </w:t>
      </w:r>
    </w:p>
    <w:p w14:paraId="7039B79C" w14:textId="77777777" w:rsidR="00D5770E" w:rsidRPr="007359B6" w:rsidRDefault="00D5770E" w:rsidP="00D5770E">
      <w:pPr>
        <w:pStyle w:val="berschrift2"/>
        <w:rPr>
          <w:lang w:eastAsia="de-CH"/>
        </w:rPr>
      </w:pPr>
      <w:r w:rsidRPr="007359B6">
        <w:rPr>
          <w:lang w:eastAsia="de-CH"/>
        </w:rPr>
        <w:t>Begleitpersonen</w:t>
      </w:r>
    </w:p>
    <w:p w14:paraId="42A25680" w14:textId="7145CB16" w:rsidR="00D5770E" w:rsidRPr="0027700F" w:rsidRDefault="00D5770E" w:rsidP="00D5770E">
      <w:pPr>
        <w:pStyle w:val="Aufzhlung2"/>
        <w:rPr>
          <w:color w:val="C00000"/>
          <w:lang w:eastAsia="de-CH"/>
        </w:rPr>
      </w:pPr>
      <w:r w:rsidRPr="007359B6">
        <w:t>Begleitpersonen müssen rechtzeitig engagiert und in die Planung einbezogen werden.</w:t>
      </w:r>
    </w:p>
    <w:p w14:paraId="31CAED0C" w14:textId="77777777" w:rsidR="002D5E8D" w:rsidRDefault="002D5E8D" w:rsidP="00D5770E">
      <w:pPr>
        <w:pStyle w:val="StandardmitAbstand"/>
      </w:pPr>
    </w:p>
    <w:p w14:paraId="2E2B4FF3" w14:textId="77777777" w:rsidR="00D5770E" w:rsidRDefault="002D5E8D" w:rsidP="00D5770E">
      <w:pPr>
        <w:spacing w:line="240" w:lineRule="exact"/>
        <w:rPr>
          <w:rFonts w:cs="Arial"/>
          <w:b/>
          <w:color w:val="00857E" w:themeColor="accent1" w:themeShade="BF"/>
          <w:lang w:eastAsia="de-CH"/>
        </w:rPr>
      </w:pPr>
      <w:r w:rsidRPr="0027700F">
        <w:rPr>
          <w:rFonts w:ascii="Arial" w:hAnsi="Arial" w:cs="Arial"/>
          <w:lang w:eastAsia="de-CH"/>
        </w:rPr>
        <w:t>►</w:t>
      </w:r>
      <w:r w:rsidRPr="0027700F">
        <w:rPr>
          <w:lang w:eastAsia="de-CH"/>
        </w:rPr>
        <w:t xml:space="preserve"> </w:t>
      </w:r>
      <w:commentRangeStart w:id="69"/>
      <w:r w:rsidRPr="0027700F">
        <w:rPr>
          <w:b/>
          <w:lang w:eastAsia="de-CH"/>
        </w:rPr>
        <w:t>Unterricht</w:t>
      </w:r>
      <w:commentRangeEnd w:id="69"/>
      <w:r>
        <w:rPr>
          <w:rStyle w:val="Kommentarzeichen"/>
        </w:rPr>
        <w:commentReference w:id="69"/>
      </w:r>
      <w:r w:rsidR="00D5770E" w:rsidRPr="00D5770E">
        <w:rPr>
          <w:rFonts w:cs="Arial"/>
          <w:b/>
          <w:color w:val="00857E" w:themeColor="accent1" w:themeShade="BF"/>
          <w:lang w:eastAsia="de-CH"/>
        </w:rPr>
        <w:t xml:space="preserve"> </w:t>
      </w:r>
    </w:p>
    <w:p w14:paraId="49BAA6EF" w14:textId="07785396" w:rsidR="00D5770E" w:rsidRPr="007359B6" w:rsidRDefault="00D5770E" w:rsidP="00D5770E">
      <w:pPr>
        <w:pStyle w:val="berschrift2"/>
        <w:rPr>
          <w:lang w:eastAsia="de-CH"/>
        </w:rPr>
      </w:pPr>
      <w:r w:rsidRPr="007359B6">
        <w:rPr>
          <w:lang w:eastAsia="de-CH"/>
        </w:rPr>
        <w:t>Vorbereitung</w:t>
      </w:r>
    </w:p>
    <w:p w14:paraId="18A2F811" w14:textId="77777777" w:rsidR="00D5770E" w:rsidRPr="007359B6" w:rsidRDefault="00D5770E" w:rsidP="00D5770E">
      <w:pPr>
        <w:pStyle w:val="Aufzhlung2"/>
      </w:pPr>
      <w:r w:rsidRPr="007359B6">
        <w:t>Unsere LP führen mit den SuS vor jeder Lektion «Toprope-Klettern» ein Aufwärmen inkl. Mobilisieren und Kräftigen der Gelenke durch – insbesondere auch der Hand- und Fingergelenke und des Schultergürtels.</w:t>
      </w:r>
    </w:p>
    <w:p w14:paraId="3F136477" w14:textId="77777777" w:rsidR="00D5770E" w:rsidRPr="007359B6" w:rsidRDefault="00D5770E" w:rsidP="00D5770E">
      <w:pPr>
        <w:pStyle w:val="Aufzhlung2"/>
      </w:pPr>
      <w:r w:rsidRPr="007359B6">
        <w:t xml:space="preserve">Die Gurte werden gemeinsam angezogen und die Verschlüsse durch die LP kontrolliert – auch gegenseitig unter den SuS. </w:t>
      </w:r>
    </w:p>
    <w:p w14:paraId="6601FD39" w14:textId="77777777" w:rsidR="00D5770E" w:rsidRPr="007359B6" w:rsidRDefault="00D5770E" w:rsidP="00D5770E">
      <w:pPr>
        <w:pStyle w:val="Aufzhlung2"/>
      </w:pPr>
      <w:r w:rsidRPr="007359B6">
        <w:t>Der Partnercheck wird nach dem Einbinden des Seils durchgeführt.</w:t>
      </w:r>
    </w:p>
    <w:p w14:paraId="755C654C" w14:textId="77777777" w:rsidR="00D5770E" w:rsidRPr="007359B6" w:rsidRDefault="00D5770E" w:rsidP="00D5770E">
      <w:pPr>
        <w:pStyle w:val="Aufzhlung2"/>
      </w:pPr>
      <w:r w:rsidRPr="007359B6">
        <w:t>Die korrekte Bedienung der Sicherungsgeräte wird in jeder Lektion einmal durchgespielt.</w:t>
      </w:r>
    </w:p>
    <w:p w14:paraId="74A6FC88" w14:textId="77777777" w:rsidR="00D5770E" w:rsidRPr="007359B6" w:rsidRDefault="00D5770E" w:rsidP="00D5770E">
      <w:pPr>
        <w:pStyle w:val="Aufzhlung2"/>
      </w:pPr>
      <w:r w:rsidRPr="007359B6">
        <w:t>Bei zu grossem Gewichtsunterschied zwischen kletternder und sichernder Person werden geeignete Massnahmen getroffen.</w:t>
      </w:r>
    </w:p>
    <w:p w14:paraId="4532EB36" w14:textId="77777777" w:rsidR="00D5770E" w:rsidRPr="007359B6" w:rsidRDefault="00D5770E" w:rsidP="00D5770E">
      <w:pPr>
        <w:pStyle w:val="berschrift2"/>
        <w:rPr>
          <w:lang w:eastAsia="de-CH"/>
        </w:rPr>
      </w:pPr>
      <w:r w:rsidRPr="007359B6">
        <w:rPr>
          <w:lang w:eastAsia="de-CH"/>
        </w:rPr>
        <w:t>Aufsicht und Gruppengrösse</w:t>
      </w:r>
    </w:p>
    <w:p w14:paraId="4D764F8E" w14:textId="77777777" w:rsidR="00D5770E" w:rsidRPr="007359B6" w:rsidRDefault="00D5770E" w:rsidP="00D5770E">
      <w:pPr>
        <w:pStyle w:val="Aufzhlung2"/>
      </w:pPr>
      <w:r w:rsidRPr="007359B6">
        <w:t>Die LP organisiert die SuS in 3er-Teams: Ein SuS klettert, einer sichert, einer hintersichert (im Rotationsprinzip).</w:t>
      </w:r>
    </w:p>
    <w:p w14:paraId="4ED6EBBA" w14:textId="77777777" w:rsidR="00D5770E" w:rsidRPr="007359B6" w:rsidRDefault="00D5770E" w:rsidP="00D5770E">
      <w:pPr>
        <w:pStyle w:val="Aufzhlung2"/>
      </w:pPr>
      <w:r w:rsidRPr="007359B6">
        <w:t>Die LP überwacht alle Aktivitäten aufmerksam.</w:t>
      </w:r>
    </w:p>
    <w:p w14:paraId="261E230D" w14:textId="77777777" w:rsidR="00D5770E" w:rsidRPr="007359B6" w:rsidRDefault="00D5770E" w:rsidP="00D5770E">
      <w:pPr>
        <w:pStyle w:val="berschrift2"/>
        <w:rPr>
          <w:lang w:eastAsia="de-CH"/>
        </w:rPr>
      </w:pPr>
      <w:r w:rsidRPr="007359B6">
        <w:rPr>
          <w:lang w:eastAsia="de-CH"/>
        </w:rPr>
        <w:t>Regeln</w:t>
      </w:r>
    </w:p>
    <w:p w14:paraId="6D337373" w14:textId="77777777" w:rsidR="00D5770E" w:rsidRDefault="00D5770E" w:rsidP="00D5770E">
      <w:pPr>
        <w:pStyle w:val="Aufzhlung2"/>
      </w:pPr>
      <w:r w:rsidRPr="007359B6">
        <w:t>Die LP kennt die Kletterregeln des SAC (Broschüre «</w:t>
      </w:r>
      <w:hyperlink r:id="rId41" w:history="1">
        <w:r w:rsidRPr="007359B6">
          <w:rPr>
            <w:rStyle w:val="Hyperlink"/>
            <w:rFonts w:cs="Arial"/>
          </w:rPr>
          <w:t>sicher klettern indoor</w:t>
        </w:r>
      </w:hyperlink>
      <w:r w:rsidRPr="007359B6">
        <w:t>») und setzt sie durch.</w:t>
      </w:r>
    </w:p>
    <w:p w14:paraId="69E0F8CA" w14:textId="77777777" w:rsidR="00D5770E" w:rsidRPr="007359B6" w:rsidRDefault="00D5770E" w:rsidP="00D5770E">
      <w:pPr>
        <w:pStyle w:val="Aufzhlung2"/>
      </w:pPr>
      <w:r>
        <w:t>T-Shirts in die Hose</w:t>
      </w:r>
    </w:p>
    <w:p w14:paraId="76B53A84" w14:textId="77777777" w:rsidR="00D5770E" w:rsidRPr="007359B6" w:rsidRDefault="00D5770E" w:rsidP="00D5770E">
      <w:pPr>
        <w:pStyle w:val="Aufzhlung2"/>
      </w:pPr>
      <w:r w:rsidRPr="007359B6">
        <w:t>Lange Haare werden zusammengebunden.</w:t>
      </w:r>
    </w:p>
    <w:p w14:paraId="50F4BA07" w14:textId="5E32DED6" w:rsidR="002D5E8D" w:rsidRDefault="00D5770E" w:rsidP="00D5770E">
      <w:pPr>
        <w:pStyle w:val="Aufzhlung2"/>
        <w:rPr>
          <w:lang w:eastAsia="de-CH"/>
        </w:rPr>
      </w:pPr>
      <w:r w:rsidRPr="007359B6">
        <w:t>Uhren und Schmuck werden abgelegt.</w:t>
      </w:r>
    </w:p>
    <w:p w14:paraId="609B8E5C" w14:textId="77777777" w:rsidR="00ED3A6F" w:rsidRPr="0027700F" w:rsidRDefault="00ED3A6F" w:rsidP="00ED3A6F">
      <w:pPr>
        <w:pStyle w:val="StandardmitAbstand"/>
        <w:rPr>
          <w:lang w:eastAsia="de-CH"/>
        </w:rPr>
      </w:pPr>
    </w:p>
    <w:p w14:paraId="2A9D4B65" w14:textId="603B08F0" w:rsidR="002D5E8D" w:rsidRDefault="002D5E8D" w:rsidP="000D067A">
      <w:pPr>
        <w:pStyle w:val="Lead"/>
        <w:rPr>
          <w:lang w:eastAsia="de-CH"/>
        </w:rPr>
      </w:pPr>
      <w:r w:rsidRPr="0027700F">
        <w:rPr>
          <w:rFonts w:ascii="Arial" w:hAnsi="Arial" w:cs="Arial"/>
          <w:lang w:eastAsia="de-CH"/>
        </w:rPr>
        <w:t>►</w:t>
      </w:r>
      <w:r w:rsidRPr="0027700F">
        <w:rPr>
          <w:lang w:eastAsia="de-CH"/>
        </w:rPr>
        <w:t xml:space="preserve"> </w:t>
      </w:r>
      <w:commentRangeStart w:id="70"/>
      <w:r>
        <w:rPr>
          <w:lang w:eastAsia="de-CH"/>
        </w:rPr>
        <w:t>Unterlagen, Material, Schutzausrüstung</w:t>
      </w:r>
      <w:commentRangeEnd w:id="70"/>
      <w:r>
        <w:rPr>
          <w:rStyle w:val="Kommentarzeichen"/>
        </w:rPr>
        <w:commentReference w:id="70"/>
      </w:r>
    </w:p>
    <w:p w14:paraId="4129AEE5" w14:textId="77777777" w:rsidR="000D067A" w:rsidRPr="007359B6" w:rsidRDefault="000D067A" w:rsidP="000D067A">
      <w:pPr>
        <w:pStyle w:val="berschrift2"/>
        <w:rPr>
          <w:lang w:eastAsia="de-CH"/>
        </w:rPr>
      </w:pPr>
      <w:r w:rsidRPr="007359B6">
        <w:rPr>
          <w:lang w:eastAsia="de-CH"/>
        </w:rPr>
        <w:t>Unterlagen</w:t>
      </w:r>
    </w:p>
    <w:p w14:paraId="772752F1" w14:textId="0426B8AC" w:rsidR="000D067A" w:rsidRPr="007359B6" w:rsidRDefault="00644DB0" w:rsidP="000D067A">
      <w:pPr>
        <w:pStyle w:val="Aufzhlung2"/>
      </w:pPr>
      <w:hyperlink r:id="rId42" w:history="1">
        <w:r w:rsidR="001C24DC">
          <w:rPr>
            <w:rStyle w:val="Hyperlink"/>
          </w:rPr>
          <w:t>BFU</w:t>
        </w:r>
        <w:r w:rsidR="000D067A" w:rsidRPr="00881446">
          <w:rPr>
            <w:rStyle w:val="Hyperlink"/>
          </w:rPr>
          <w:t>-Fachbroschüre «Kletteranlagen»</w:t>
        </w:r>
      </w:hyperlink>
    </w:p>
    <w:p w14:paraId="3AA5D9E4" w14:textId="77777777" w:rsidR="000D067A" w:rsidRPr="007359B6" w:rsidRDefault="00644DB0" w:rsidP="000D067A">
      <w:pPr>
        <w:pStyle w:val="Aufzhlung2"/>
      </w:pPr>
      <w:hyperlink r:id="rId43" w:history="1">
        <w:r w:rsidR="000D067A" w:rsidRPr="00881446">
          <w:rPr>
            <w:rStyle w:val="Hyperlink"/>
          </w:rPr>
          <w:t>J+S-Merkblatt «Unfallprävention im Sportklettern»</w:t>
        </w:r>
      </w:hyperlink>
    </w:p>
    <w:p w14:paraId="07A4E0DD" w14:textId="77777777" w:rsidR="000D067A" w:rsidRPr="007359B6" w:rsidRDefault="00644DB0" w:rsidP="000D067A">
      <w:pPr>
        <w:pStyle w:val="Aufzhlung2"/>
      </w:pPr>
      <w:hyperlink r:id="rId44" w:history="1">
        <w:r w:rsidR="000D067A" w:rsidRPr="00881446">
          <w:rPr>
            <w:rStyle w:val="Hyperlink"/>
          </w:rPr>
          <w:t>SAC-Broschüre «sicher klettern indoor»</w:t>
        </w:r>
      </w:hyperlink>
    </w:p>
    <w:p w14:paraId="5B533A60" w14:textId="77777777" w:rsidR="000D067A" w:rsidRPr="007359B6" w:rsidRDefault="00644DB0" w:rsidP="000D067A">
      <w:pPr>
        <w:pStyle w:val="Aufzhlung2"/>
      </w:pPr>
      <w:hyperlink r:id="rId45" w:history="1">
        <w:r w:rsidR="000D067A" w:rsidRPr="007359B6">
          <w:rPr>
            <w:rStyle w:val="Hyperlink"/>
            <w:rFonts w:cs="Arial"/>
          </w:rPr>
          <w:t>www.climbingiscool.ch</w:t>
        </w:r>
      </w:hyperlink>
      <w:r w:rsidR="000D067A" w:rsidRPr="007359B6">
        <w:t xml:space="preserve"> </w:t>
      </w:r>
    </w:p>
    <w:p w14:paraId="22F368A4" w14:textId="77777777" w:rsidR="000D067A" w:rsidRPr="007359B6" w:rsidRDefault="000D067A" w:rsidP="000D067A">
      <w:pPr>
        <w:pStyle w:val="berschrift2"/>
        <w:rPr>
          <w:lang w:eastAsia="de-CH"/>
        </w:rPr>
      </w:pPr>
      <w:r w:rsidRPr="007359B6">
        <w:rPr>
          <w:lang w:eastAsia="de-CH"/>
        </w:rPr>
        <w:t>Material</w:t>
      </w:r>
    </w:p>
    <w:p w14:paraId="53D2D307" w14:textId="6F022767" w:rsidR="000D067A" w:rsidRDefault="000D067A" w:rsidP="000D067A">
      <w:pPr>
        <w:pStyle w:val="Aufzhlung2"/>
        <w:rPr>
          <w:b/>
          <w:lang w:eastAsia="de-CH"/>
        </w:rPr>
      </w:pPr>
      <w:r w:rsidRPr="007359B6">
        <w:t>Unsere verantwortliche LP überprüft mit einem Spezialisten jährlich unsere Schulkletterwand sowie die Kletterausrüstung wie Seile, Gurte, Karabiner, Sicherungsgeräte etc.</w:t>
      </w:r>
    </w:p>
    <w:p w14:paraId="39B3B5C2" w14:textId="49472015" w:rsidR="00ED3A6F" w:rsidRDefault="00ED3A6F">
      <w:r>
        <w:br w:type="page"/>
      </w:r>
    </w:p>
    <w:p w14:paraId="3E50B5A2" w14:textId="77777777" w:rsidR="002D5E8D" w:rsidRPr="00056B84" w:rsidRDefault="002D5E8D" w:rsidP="000D067A">
      <w:pPr>
        <w:pStyle w:val="berschrift3nummeriert"/>
      </w:pPr>
      <w:bookmarkStart w:id="71" w:name="_Toc456347223"/>
      <w:bookmarkStart w:id="72" w:name="_Toc523296382"/>
      <w:bookmarkStart w:id="73" w:name="_Toc38361152"/>
      <w:r w:rsidRPr="00056B84">
        <w:lastRenderedPageBreak/>
        <w:t>Bouldern</w:t>
      </w:r>
      <w:bookmarkEnd w:id="71"/>
      <w:bookmarkEnd w:id="72"/>
      <w:bookmarkEnd w:id="73"/>
    </w:p>
    <w:p w14:paraId="3954DFBE" w14:textId="03459F05" w:rsidR="002D5E8D" w:rsidRDefault="002D5E8D" w:rsidP="000D067A">
      <w:pPr>
        <w:pStyle w:val="Lead"/>
        <w:rPr>
          <w:lang w:eastAsia="de-CH"/>
        </w:rPr>
      </w:pPr>
      <w:r w:rsidRPr="0027700F">
        <w:rPr>
          <w:rFonts w:ascii="Arial" w:hAnsi="Arial" w:cs="Arial"/>
          <w:lang w:eastAsia="de-CH"/>
        </w:rPr>
        <w:t>►</w:t>
      </w:r>
      <w:r>
        <w:rPr>
          <w:rFonts w:cs="Arial"/>
          <w:lang w:eastAsia="de-CH"/>
        </w:rPr>
        <w:t xml:space="preserve"> </w:t>
      </w:r>
      <w:commentRangeStart w:id="74"/>
      <w:r>
        <w:rPr>
          <w:lang w:eastAsia="de-CH"/>
        </w:rPr>
        <w:t>Zusatzq</w:t>
      </w:r>
      <w:r w:rsidRPr="0027700F">
        <w:rPr>
          <w:lang w:eastAsia="de-CH"/>
        </w:rPr>
        <w:t>ualifikation</w:t>
      </w:r>
      <w:commentRangeEnd w:id="74"/>
      <w:r>
        <w:rPr>
          <w:rStyle w:val="Kommentarzeichen"/>
        </w:rPr>
        <w:commentReference w:id="74"/>
      </w:r>
    </w:p>
    <w:p w14:paraId="678E90A3" w14:textId="77777777" w:rsidR="000D067A" w:rsidRPr="007359B6" w:rsidRDefault="000D067A" w:rsidP="000D067A">
      <w:pPr>
        <w:pStyle w:val="berschrift2"/>
        <w:rPr>
          <w:lang w:eastAsia="de-CH"/>
        </w:rPr>
      </w:pPr>
      <w:r w:rsidRPr="007359B6">
        <w:rPr>
          <w:lang w:eastAsia="de-CH"/>
        </w:rPr>
        <w:t>Qualifikation Lehrpersonen</w:t>
      </w:r>
    </w:p>
    <w:p w14:paraId="634FA00B" w14:textId="77777777" w:rsidR="000D067A" w:rsidRPr="007359B6" w:rsidRDefault="000D067A" w:rsidP="000D067A">
      <w:pPr>
        <w:pStyle w:val="Aufzhlung2"/>
      </w:pPr>
      <w:r w:rsidRPr="007359B6">
        <w:t>An unserer Schule dürfen LP mit einer Ausbildung in Sport an der schuleigenen Kletterwand Bouldern unterrichten.</w:t>
      </w:r>
    </w:p>
    <w:p w14:paraId="00BBB63E" w14:textId="77777777" w:rsidR="000D067A" w:rsidRPr="007359B6" w:rsidRDefault="000D067A" w:rsidP="000D067A">
      <w:pPr>
        <w:pStyle w:val="Aufzhlung2"/>
      </w:pPr>
      <w:r w:rsidRPr="007359B6">
        <w:t xml:space="preserve">Beim Besuch einer externen Kletterhalle dürfen unsere LP nach Absprache mit der Hallenleitung die Boulderanlage nutzen. </w:t>
      </w:r>
    </w:p>
    <w:p w14:paraId="3C4B1FBF" w14:textId="77777777" w:rsidR="000D067A" w:rsidRPr="007359B6" w:rsidRDefault="000D067A" w:rsidP="000D067A">
      <w:pPr>
        <w:pStyle w:val="berschrift2"/>
        <w:rPr>
          <w:lang w:eastAsia="de-CH"/>
        </w:rPr>
      </w:pPr>
      <w:r w:rsidRPr="007359B6">
        <w:rPr>
          <w:lang w:eastAsia="de-CH"/>
        </w:rPr>
        <w:t>Beizug von externen Fachpersonen</w:t>
      </w:r>
    </w:p>
    <w:p w14:paraId="20F22702" w14:textId="290DB735" w:rsidR="000D067A" w:rsidRPr="0027700F" w:rsidRDefault="000D067A" w:rsidP="000D067A">
      <w:pPr>
        <w:pStyle w:val="Aufzhlung2"/>
        <w:rPr>
          <w:lang w:eastAsia="de-CH"/>
        </w:rPr>
      </w:pPr>
      <w:r w:rsidRPr="007359B6">
        <w:t>Eine externe Fachperson kann nach Absprache mit der SL beigezogen werden.</w:t>
      </w:r>
    </w:p>
    <w:p w14:paraId="5174BFED" w14:textId="77777777" w:rsidR="002D5E8D" w:rsidRDefault="002D5E8D" w:rsidP="000D067A">
      <w:pPr>
        <w:pStyle w:val="StandardmitAbstand"/>
      </w:pPr>
    </w:p>
    <w:p w14:paraId="06F3B600" w14:textId="38C39A36" w:rsidR="002D5E8D" w:rsidRDefault="002D5E8D" w:rsidP="000D067A">
      <w:pPr>
        <w:pStyle w:val="Lead"/>
        <w:rPr>
          <w:lang w:eastAsia="de-CH"/>
        </w:rPr>
      </w:pPr>
      <w:r w:rsidRPr="0027700F">
        <w:rPr>
          <w:rFonts w:ascii="Arial" w:hAnsi="Arial" w:cs="Arial"/>
          <w:lang w:eastAsia="de-CH"/>
        </w:rPr>
        <w:t>►</w:t>
      </w:r>
      <w:r w:rsidRPr="0027700F">
        <w:rPr>
          <w:lang w:eastAsia="de-CH"/>
        </w:rPr>
        <w:t xml:space="preserve"> </w:t>
      </w:r>
      <w:commentRangeStart w:id="75"/>
      <w:r>
        <w:rPr>
          <w:lang w:eastAsia="de-CH"/>
        </w:rPr>
        <w:t>Planung und Infrastruktur</w:t>
      </w:r>
      <w:commentRangeEnd w:id="75"/>
      <w:r>
        <w:rPr>
          <w:rStyle w:val="Kommentarzeichen"/>
        </w:rPr>
        <w:commentReference w:id="75"/>
      </w:r>
    </w:p>
    <w:p w14:paraId="4CF7CD89" w14:textId="77777777" w:rsidR="000D067A" w:rsidRPr="007359B6" w:rsidRDefault="000D067A" w:rsidP="000D067A">
      <w:pPr>
        <w:pStyle w:val="berschrift2"/>
        <w:rPr>
          <w:lang w:eastAsia="de-CH"/>
        </w:rPr>
      </w:pPr>
      <w:r w:rsidRPr="007359B6">
        <w:rPr>
          <w:lang w:eastAsia="de-CH"/>
        </w:rPr>
        <w:t>Planung und Koordination</w:t>
      </w:r>
    </w:p>
    <w:p w14:paraId="5994DA62" w14:textId="77777777" w:rsidR="000D067A" w:rsidRPr="007359B6" w:rsidRDefault="000D067A" w:rsidP="000D067A">
      <w:pPr>
        <w:pStyle w:val="Aufzhlung2"/>
      </w:pPr>
      <w:r w:rsidRPr="007359B6">
        <w:t>An unserer Schule ist eine LP dafür verantwortlich, dass die Kletter-/Boulderanlage in einwandfreiem Zustand ist. Je nachdem empfiehlt es sich, die Boulderanlage durch eine spezialisierte Firma im empfohlenen Intervall überprüfen zu lassen (Service-Vertrag). Diese Firma heisst: ... Kontaktperson: ...</w:t>
      </w:r>
    </w:p>
    <w:p w14:paraId="3E8AC4BB" w14:textId="77777777" w:rsidR="000D067A" w:rsidRPr="007359B6" w:rsidRDefault="000D067A" w:rsidP="000D067A">
      <w:pPr>
        <w:pStyle w:val="Aufzhlung2"/>
      </w:pPr>
      <w:r w:rsidRPr="007359B6">
        <w:t>Neue LP werden von einer erfahrenen LP in das Bouldern eingeführt.</w:t>
      </w:r>
    </w:p>
    <w:p w14:paraId="6CAA1FAF" w14:textId="77777777" w:rsidR="000D067A" w:rsidRPr="007359B6" w:rsidRDefault="000D067A" w:rsidP="000D067A">
      <w:pPr>
        <w:pStyle w:val="Aufzhlung2"/>
      </w:pPr>
      <w:r w:rsidRPr="007359B6">
        <w:t xml:space="preserve">Möchten unsere LP in einer externen Halle bouldern, muss rechtzeitig reserviert und die allfällige Betreuung durch das Hallenpersonal geregelt werden. </w:t>
      </w:r>
    </w:p>
    <w:p w14:paraId="558E700A" w14:textId="77777777" w:rsidR="000D067A" w:rsidRPr="007359B6" w:rsidRDefault="000D067A" w:rsidP="000D067A">
      <w:pPr>
        <w:pStyle w:val="Aufzhlung2"/>
      </w:pPr>
      <w:r w:rsidRPr="007359B6">
        <w:t>Die LP sind dafür besorgt, dass die Hallenordnung von den SuS eingehalten wird.</w:t>
      </w:r>
    </w:p>
    <w:p w14:paraId="42FFCF73" w14:textId="546D0606" w:rsidR="000D067A" w:rsidRPr="0027700F" w:rsidRDefault="000D067A" w:rsidP="000D067A">
      <w:pPr>
        <w:pStyle w:val="Aufzhlung2"/>
        <w:rPr>
          <w:lang w:eastAsia="de-CH"/>
        </w:rPr>
      </w:pPr>
      <w:r w:rsidRPr="007359B6">
        <w:t>Die Schulleitung wird über solche Aktivitäten informiert.</w:t>
      </w:r>
    </w:p>
    <w:p w14:paraId="43D83B9E" w14:textId="77777777" w:rsidR="002D5E8D" w:rsidRDefault="002D5E8D" w:rsidP="000D067A">
      <w:pPr>
        <w:pStyle w:val="StandardmitAbstand"/>
      </w:pPr>
    </w:p>
    <w:p w14:paraId="5021FAB0" w14:textId="693EA82A" w:rsidR="002D5E8D" w:rsidRDefault="002D5E8D" w:rsidP="00BA1213">
      <w:pPr>
        <w:pStyle w:val="Lead"/>
        <w:rPr>
          <w:lang w:eastAsia="de-CH"/>
        </w:rPr>
      </w:pPr>
      <w:r w:rsidRPr="0027700F">
        <w:rPr>
          <w:rFonts w:ascii="Arial" w:hAnsi="Arial" w:cs="Arial"/>
          <w:lang w:eastAsia="de-CH"/>
        </w:rPr>
        <w:t>►</w:t>
      </w:r>
      <w:r w:rsidRPr="0027700F">
        <w:rPr>
          <w:lang w:eastAsia="de-CH"/>
        </w:rPr>
        <w:t xml:space="preserve"> </w:t>
      </w:r>
      <w:commentRangeStart w:id="76"/>
      <w:r w:rsidRPr="0027700F">
        <w:rPr>
          <w:lang w:eastAsia="de-CH"/>
        </w:rPr>
        <w:t>Unterricht</w:t>
      </w:r>
      <w:commentRangeEnd w:id="76"/>
      <w:r>
        <w:rPr>
          <w:rStyle w:val="Kommentarzeichen"/>
        </w:rPr>
        <w:commentReference w:id="76"/>
      </w:r>
    </w:p>
    <w:p w14:paraId="59E9D4DE" w14:textId="77777777" w:rsidR="00BA1213" w:rsidRPr="007359B6" w:rsidRDefault="00BA1213" w:rsidP="00EB14C5">
      <w:pPr>
        <w:pStyle w:val="berschrift2"/>
        <w:rPr>
          <w:lang w:eastAsia="de-CH"/>
        </w:rPr>
      </w:pPr>
      <w:r w:rsidRPr="007359B6">
        <w:rPr>
          <w:lang w:eastAsia="de-CH"/>
        </w:rPr>
        <w:t>Vorbereitung</w:t>
      </w:r>
    </w:p>
    <w:p w14:paraId="7A983C8F" w14:textId="77777777" w:rsidR="00BA1213" w:rsidRPr="007359B6" w:rsidRDefault="00BA1213" w:rsidP="00EB14C5">
      <w:pPr>
        <w:pStyle w:val="Aufzhlung2"/>
      </w:pPr>
      <w:r w:rsidRPr="007359B6">
        <w:t>Die LP führt mit den SuS vor jeder Lektion «Bouldern» ein Aufwärmen inkl. Mobilisieren und Kräftigen der Gelenke durch – insbesondere auch der Hand-, Finger-, Schulter-und Fussgelenke.</w:t>
      </w:r>
    </w:p>
    <w:p w14:paraId="3D583A14" w14:textId="77777777" w:rsidR="00BA1213" w:rsidRPr="007359B6" w:rsidRDefault="00BA1213" w:rsidP="00EB14C5">
      <w:pPr>
        <w:pStyle w:val="Aufzhlung2"/>
      </w:pPr>
      <w:r w:rsidRPr="007359B6">
        <w:t>Die LP vergewissert sich, dass geeignete Schutzmatten den gesamten Niedersprungbereich abdecken.</w:t>
      </w:r>
    </w:p>
    <w:p w14:paraId="7CB8DC1E" w14:textId="77777777" w:rsidR="00BA1213" w:rsidRPr="007359B6" w:rsidRDefault="00BA1213" w:rsidP="00EB14C5">
      <w:pPr>
        <w:pStyle w:val="Aufzhlung2"/>
      </w:pPr>
      <w:r w:rsidRPr="007359B6">
        <w:t>Die maximale Niedersprunghöhe (ab Schuhsohle) ist markiert.</w:t>
      </w:r>
    </w:p>
    <w:p w14:paraId="5AE15658" w14:textId="77777777" w:rsidR="00BA1213" w:rsidRPr="007359B6" w:rsidRDefault="00BA1213" w:rsidP="00EB14C5">
      <w:pPr>
        <w:pStyle w:val="berschrift2"/>
        <w:rPr>
          <w:lang w:eastAsia="de-CH"/>
        </w:rPr>
      </w:pPr>
      <w:r w:rsidRPr="007359B6">
        <w:rPr>
          <w:lang w:eastAsia="de-CH"/>
        </w:rPr>
        <w:t xml:space="preserve">Aufsicht </w:t>
      </w:r>
    </w:p>
    <w:p w14:paraId="11BA5A18" w14:textId="77777777" w:rsidR="00BA1213" w:rsidRPr="007359B6" w:rsidRDefault="00BA1213" w:rsidP="00EB14C5">
      <w:pPr>
        <w:pStyle w:val="Aufzhlung2"/>
      </w:pPr>
      <w:r w:rsidRPr="007359B6">
        <w:t>Eine klare Aufgabenstellung erleichtert die Aufsicht (Übungssammlung).</w:t>
      </w:r>
    </w:p>
    <w:p w14:paraId="351F0251" w14:textId="77777777" w:rsidR="00BA1213" w:rsidRPr="007359B6" w:rsidRDefault="00BA1213" w:rsidP="00EB14C5">
      <w:pPr>
        <w:pStyle w:val="Aufzhlung2"/>
      </w:pPr>
      <w:r w:rsidRPr="007359B6">
        <w:t>Die LP überwacht alle Aktivitäten aufmerksam und greift bei Regelverletzungen sofort ein.</w:t>
      </w:r>
    </w:p>
    <w:p w14:paraId="01A8AEBA" w14:textId="77777777" w:rsidR="00BA1213" w:rsidRPr="007359B6" w:rsidRDefault="00BA1213" w:rsidP="00EB14C5">
      <w:pPr>
        <w:pStyle w:val="berschrift2"/>
        <w:rPr>
          <w:lang w:eastAsia="de-CH"/>
        </w:rPr>
      </w:pPr>
      <w:r w:rsidRPr="007359B6">
        <w:rPr>
          <w:lang w:eastAsia="de-CH"/>
        </w:rPr>
        <w:t>Gruppengrösse</w:t>
      </w:r>
    </w:p>
    <w:p w14:paraId="3F43CC1E" w14:textId="77777777" w:rsidR="00BA1213" w:rsidRPr="007359B6" w:rsidRDefault="00BA1213" w:rsidP="00EB14C5">
      <w:pPr>
        <w:pStyle w:val="Aufzhlung2"/>
      </w:pPr>
      <w:r w:rsidRPr="007359B6">
        <w:t>Die SuS bilden Zweierteams – eine/r bouldert, eine/r überwacht.</w:t>
      </w:r>
    </w:p>
    <w:p w14:paraId="26FA7DBB" w14:textId="77777777" w:rsidR="00BA1213" w:rsidRPr="007359B6" w:rsidRDefault="00BA1213" w:rsidP="00EB14C5">
      <w:pPr>
        <w:pStyle w:val="Aufzhlung2"/>
      </w:pPr>
      <w:r w:rsidRPr="007359B6">
        <w:t>Die Anzahl der Bouldernden orientiert sich an der Breite der Anlage (seitliche Abstände!).</w:t>
      </w:r>
    </w:p>
    <w:p w14:paraId="3DE5B010" w14:textId="77777777" w:rsidR="00ED3A6F" w:rsidRDefault="00ED3A6F">
      <w:pPr>
        <w:rPr>
          <w:rFonts w:eastAsiaTheme="majorEastAsia" w:cstheme="majorBidi"/>
          <w:b/>
          <w:bCs/>
          <w:color w:val="00B2AA" w:themeColor="accent1"/>
          <w:szCs w:val="26"/>
          <w:lang w:eastAsia="de-CH"/>
        </w:rPr>
      </w:pPr>
      <w:r>
        <w:rPr>
          <w:lang w:eastAsia="de-CH"/>
        </w:rPr>
        <w:br w:type="page"/>
      </w:r>
    </w:p>
    <w:p w14:paraId="72B64446" w14:textId="436CBEEF" w:rsidR="00BA1213" w:rsidRPr="007359B6" w:rsidRDefault="00BA1213" w:rsidP="00EB14C5">
      <w:pPr>
        <w:pStyle w:val="berschrift2"/>
        <w:rPr>
          <w:lang w:eastAsia="de-CH"/>
        </w:rPr>
      </w:pPr>
      <w:r w:rsidRPr="007359B6">
        <w:rPr>
          <w:lang w:eastAsia="de-CH"/>
        </w:rPr>
        <w:lastRenderedPageBreak/>
        <w:t>Regeln</w:t>
      </w:r>
    </w:p>
    <w:p w14:paraId="55662D5C" w14:textId="77777777" w:rsidR="00BA1213" w:rsidRPr="007359B6" w:rsidRDefault="00BA1213" w:rsidP="00EB14C5">
      <w:pPr>
        <w:pStyle w:val="Aufzhlung2"/>
      </w:pPr>
      <w:r w:rsidRPr="007359B6">
        <w:t>Nicht übereinander klettern</w:t>
      </w:r>
    </w:p>
    <w:p w14:paraId="4BE70D0B" w14:textId="77777777" w:rsidR="00BA1213" w:rsidRPr="007359B6" w:rsidRDefault="00BA1213" w:rsidP="00EB14C5">
      <w:pPr>
        <w:pStyle w:val="Aufzhlung2"/>
      </w:pPr>
      <w:r w:rsidRPr="007359B6">
        <w:t>Der Niedersprungraum (Sturzraum) ist von Personen und Gegenständen freizuhalten.</w:t>
      </w:r>
    </w:p>
    <w:p w14:paraId="79EC4B0A" w14:textId="77777777" w:rsidR="00BA1213" w:rsidRPr="007359B6" w:rsidRDefault="00BA1213" w:rsidP="00EB14C5">
      <w:pPr>
        <w:pStyle w:val="Aufzhlung2"/>
      </w:pPr>
      <w:r w:rsidRPr="007359B6">
        <w:t>Die maximale Niedersprunghöhe beträgt 2 m ab Mattenoberfläche.</w:t>
      </w:r>
    </w:p>
    <w:p w14:paraId="7907BBFC" w14:textId="77777777" w:rsidR="00BA1213" w:rsidRPr="007359B6" w:rsidRDefault="00BA1213" w:rsidP="00EB14C5">
      <w:pPr>
        <w:pStyle w:val="Aufzhlung2"/>
      </w:pPr>
      <w:r w:rsidRPr="007359B6">
        <w:t>Lange Haare werden zusammengebunden.</w:t>
      </w:r>
    </w:p>
    <w:p w14:paraId="23C64FB8" w14:textId="38C3AE67" w:rsidR="00BA1213" w:rsidRPr="0027700F" w:rsidRDefault="00BA1213" w:rsidP="00EB14C5">
      <w:pPr>
        <w:pStyle w:val="Aufzhlung2"/>
        <w:rPr>
          <w:lang w:eastAsia="de-CH"/>
        </w:rPr>
      </w:pPr>
      <w:r w:rsidRPr="007359B6">
        <w:t>Uhren und Schmuck werden abgelegt.</w:t>
      </w:r>
    </w:p>
    <w:p w14:paraId="7F669D1E" w14:textId="77777777" w:rsidR="002D5E8D" w:rsidRDefault="002D5E8D" w:rsidP="00EB14C5">
      <w:pPr>
        <w:pStyle w:val="StandardmitAbstand"/>
      </w:pPr>
    </w:p>
    <w:p w14:paraId="1EA682B5" w14:textId="488410BF" w:rsidR="002D5E8D" w:rsidRDefault="002D5E8D" w:rsidP="00BA1213">
      <w:pPr>
        <w:pStyle w:val="Lead"/>
        <w:rPr>
          <w:lang w:eastAsia="de-CH"/>
        </w:rPr>
      </w:pPr>
      <w:r w:rsidRPr="0027700F">
        <w:rPr>
          <w:rFonts w:ascii="Arial" w:hAnsi="Arial" w:cs="Arial"/>
          <w:lang w:eastAsia="de-CH"/>
        </w:rPr>
        <w:t>►</w:t>
      </w:r>
      <w:r w:rsidRPr="0027700F">
        <w:rPr>
          <w:lang w:eastAsia="de-CH"/>
        </w:rPr>
        <w:t xml:space="preserve"> </w:t>
      </w:r>
      <w:commentRangeStart w:id="77"/>
      <w:r>
        <w:rPr>
          <w:lang w:eastAsia="de-CH"/>
        </w:rPr>
        <w:t>Unterlagen, Material, Schutzausrüstung</w:t>
      </w:r>
      <w:commentRangeEnd w:id="77"/>
      <w:r>
        <w:rPr>
          <w:rStyle w:val="Kommentarzeichen"/>
        </w:rPr>
        <w:commentReference w:id="77"/>
      </w:r>
    </w:p>
    <w:p w14:paraId="3CA71092" w14:textId="77777777" w:rsidR="00BA1213" w:rsidRPr="007359B6" w:rsidRDefault="00BA1213" w:rsidP="00EB14C5">
      <w:pPr>
        <w:pStyle w:val="berschrift2"/>
        <w:rPr>
          <w:lang w:eastAsia="de-CH"/>
        </w:rPr>
      </w:pPr>
      <w:r w:rsidRPr="007359B6">
        <w:rPr>
          <w:lang w:eastAsia="de-CH"/>
        </w:rPr>
        <w:t>Unterlagen</w:t>
      </w:r>
    </w:p>
    <w:p w14:paraId="70337F7D" w14:textId="50BBC0E1" w:rsidR="00BA1213" w:rsidRPr="007359B6" w:rsidRDefault="00644DB0" w:rsidP="00EB14C5">
      <w:pPr>
        <w:pStyle w:val="Aufzhlung2"/>
      </w:pPr>
      <w:hyperlink r:id="rId46" w:history="1">
        <w:r w:rsidR="001C24DC">
          <w:rPr>
            <w:rStyle w:val="Hyperlink"/>
          </w:rPr>
          <w:t>BFU</w:t>
        </w:r>
        <w:r w:rsidR="00BA1213" w:rsidRPr="00881446">
          <w:rPr>
            <w:rStyle w:val="Hyperlink"/>
          </w:rPr>
          <w:t>-Fachbroschüre «Kletteranlagen»</w:t>
        </w:r>
      </w:hyperlink>
    </w:p>
    <w:p w14:paraId="02AEBF12" w14:textId="77777777" w:rsidR="00BA1213" w:rsidRPr="007359B6" w:rsidRDefault="00644DB0" w:rsidP="00EB14C5">
      <w:pPr>
        <w:pStyle w:val="Aufzhlung2"/>
      </w:pPr>
      <w:hyperlink r:id="rId47" w:history="1">
        <w:r w:rsidR="00BA1213" w:rsidRPr="00881446">
          <w:rPr>
            <w:rStyle w:val="Hyperlink"/>
          </w:rPr>
          <w:t>J+S-Merkblatt «Unfallprävention im Sportklettern»</w:t>
        </w:r>
      </w:hyperlink>
    </w:p>
    <w:p w14:paraId="04E4D54F" w14:textId="77777777" w:rsidR="00BA1213" w:rsidRPr="007359B6" w:rsidRDefault="00644DB0" w:rsidP="00EB14C5">
      <w:pPr>
        <w:pStyle w:val="Aufzhlung2"/>
      </w:pPr>
      <w:hyperlink r:id="rId48" w:history="1">
        <w:r w:rsidR="00BA1213" w:rsidRPr="00821611">
          <w:rPr>
            <w:rStyle w:val="Hyperlink"/>
            <w:rFonts w:cs="Arial"/>
          </w:rPr>
          <w:t>www.climbingiscool.ch</w:t>
        </w:r>
      </w:hyperlink>
    </w:p>
    <w:p w14:paraId="59D7DAEB" w14:textId="77777777" w:rsidR="00BA1213" w:rsidRPr="007359B6" w:rsidRDefault="00644DB0" w:rsidP="00EB14C5">
      <w:pPr>
        <w:pStyle w:val="Aufzhlung2"/>
        <w:rPr>
          <w:rFonts w:cs="Arial"/>
          <w:color w:val="0070C0"/>
        </w:rPr>
      </w:pPr>
      <w:hyperlink r:id="rId49" w:history="1">
        <w:r w:rsidR="00BA1213" w:rsidRPr="00881446">
          <w:rPr>
            <w:rStyle w:val="Hyperlink"/>
          </w:rPr>
          <w:t>www.</w:t>
        </w:r>
        <w:r w:rsidR="00BA1213" w:rsidRPr="00881446">
          <w:rPr>
            <w:rStyle w:val="Hyperlink"/>
            <w:rFonts w:cs="Arial"/>
          </w:rPr>
          <w:t>kletteranlagen</w:t>
        </w:r>
        <w:r w:rsidR="00BA1213" w:rsidRPr="00881446">
          <w:rPr>
            <w:rStyle w:val="Hyperlink"/>
          </w:rPr>
          <w:t>.ch</w:t>
        </w:r>
      </w:hyperlink>
    </w:p>
    <w:p w14:paraId="48F64214" w14:textId="77777777" w:rsidR="00BA1213" w:rsidRPr="007359B6" w:rsidRDefault="00BA1213" w:rsidP="00EB14C5">
      <w:pPr>
        <w:pStyle w:val="berschrift2"/>
        <w:rPr>
          <w:lang w:eastAsia="de-CH"/>
        </w:rPr>
      </w:pPr>
      <w:r w:rsidRPr="007359B6">
        <w:rPr>
          <w:lang w:eastAsia="de-CH"/>
        </w:rPr>
        <w:t>Material</w:t>
      </w:r>
    </w:p>
    <w:p w14:paraId="0D835751" w14:textId="7F5901B4" w:rsidR="00BA1213" w:rsidRPr="00ED3A6F" w:rsidRDefault="00BA1213" w:rsidP="00EB14C5">
      <w:pPr>
        <w:pStyle w:val="Aufzhlung2"/>
        <w:rPr>
          <w:b/>
          <w:lang w:eastAsia="de-CH"/>
        </w:rPr>
      </w:pPr>
      <w:r w:rsidRPr="007359B6">
        <w:t>Unsere verantwortliche LP überprüft mit einem Spezialisten jährlich unsere Schulkletter-/Boulderwand und die Niedersprungmatten – siehe auch «Toprope-Klettern indoor»</w:t>
      </w:r>
    </w:p>
    <w:p w14:paraId="14A347C3" w14:textId="77777777" w:rsidR="00ED3A6F" w:rsidRDefault="00ED3A6F" w:rsidP="00ED3A6F">
      <w:pPr>
        <w:rPr>
          <w:lang w:eastAsia="de-CH"/>
        </w:rPr>
      </w:pPr>
    </w:p>
    <w:p w14:paraId="0EFE932E" w14:textId="77777777" w:rsidR="002D5E8D" w:rsidRDefault="002D5E8D" w:rsidP="00D44676">
      <w:pPr>
        <w:pStyle w:val="berschrift3nummeriert"/>
      </w:pPr>
      <w:bookmarkStart w:id="78" w:name="_Toc456347224"/>
      <w:bookmarkStart w:id="79" w:name="_Toc523296383"/>
      <w:bookmarkStart w:id="80" w:name="_Toc38361153"/>
      <w:r>
        <w:t>Slackline</w:t>
      </w:r>
      <w:bookmarkEnd w:id="78"/>
      <w:bookmarkEnd w:id="79"/>
      <w:bookmarkEnd w:id="80"/>
    </w:p>
    <w:p w14:paraId="57610029" w14:textId="11108F23" w:rsidR="002D5E8D" w:rsidRDefault="002D5E8D" w:rsidP="00D44676">
      <w:pPr>
        <w:pStyle w:val="Lead"/>
        <w:rPr>
          <w:lang w:eastAsia="de-CH"/>
        </w:rPr>
      </w:pPr>
      <w:r w:rsidRPr="0027700F">
        <w:rPr>
          <w:rFonts w:ascii="Arial" w:hAnsi="Arial" w:cs="Arial"/>
          <w:lang w:eastAsia="de-CH"/>
        </w:rPr>
        <w:t>►</w:t>
      </w:r>
      <w:r w:rsidRPr="0027700F">
        <w:rPr>
          <w:lang w:eastAsia="de-CH"/>
        </w:rPr>
        <w:t xml:space="preserve"> </w:t>
      </w:r>
      <w:commentRangeStart w:id="81"/>
      <w:r>
        <w:rPr>
          <w:lang w:eastAsia="de-CH"/>
        </w:rPr>
        <w:t>Planung und Infrastruktur</w:t>
      </w:r>
      <w:commentRangeEnd w:id="81"/>
      <w:r>
        <w:rPr>
          <w:rStyle w:val="Kommentarzeichen"/>
        </w:rPr>
        <w:commentReference w:id="81"/>
      </w:r>
    </w:p>
    <w:p w14:paraId="0E0E0E15" w14:textId="77777777" w:rsidR="00D44676" w:rsidRPr="007359B6" w:rsidRDefault="00D44676" w:rsidP="00D44676">
      <w:pPr>
        <w:pStyle w:val="berschrift2"/>
        <w:rPr>
          <w:lang w:eastAsia="de-CH"/>
        </w:rPr>
      </w:pPr>
      <w:r w:rsidRPr="007359B6">
        <w:rPr>
          <w:lang w:eastAsia="de-CH"/>
        </w:rPr>
        <w:t>Planung und Koordination</w:t>
      </w:r>
    </w:p>
    <w:p w14:paraId="4C3EE510" w14:textId="77777777" w:rsidR="00D44676" w:rsidRPr="007359B6" w:rsidRDefault="00D44676" w:rsidP="00D44676">
      <w:pPr>
        <w:pStyle w:val="Aufzhlung2"/>
      </w:pPr>
      <w:r w:rsidRPr="007359B6">
        <w:t>An unserer Schule ist eine LP dafür verantwortlich, dass die Slackline-Anlage in einwandfreiem Zustand ist (Wartung).</w:t>
      </w:r>
    </w:p>
    <w:p w14:paraId="23E681D0" w14:textId="77777777" w:rsidR="00D44676" w:rsidRPr="007359B6" w:rsidRDefault="00D44676" w:rsidP="00D44676">
      <w:pPr>
        <w:pStyle w:val="Aufzhlung2"/>
      </w:pPr>
      <w:r w:rsidRPr="007359B6">
        <w:t xml:space="preserve">Neue LP werden von einer LP mit Erfahrung eingeführt. </w:t>
      </w:r>
    </w:p>
    <w:p w14:paraId="434FF873" w14:textId="5D0ECAB9" w:rsidR="00D44676" w:rsidRPr="0027700F" w:rsidRDefault="00D44676" w:rsidP="00D44676">
      <w:pPr>
        <w:pStyle w:val="Aufzhlung2"/>
        <w:rPr>
          <w:lang w:eastAsia="de-CH"/>
        </w:rPr>
      </w:pPr>
      <w:r w:rsidRPr="007359B6">
        <w:t>Die Verankerung und Nutzung der Line(s) müssen den Vorgaben des Herstellers entsprechen.</w:t>
      </w:r>
    </w:p>
    <w:p w14:paraId="05E71FD6" w14:textId="77777777" w:rsidR="002D5E8D" w:rsidRDefault="002D5E8D" w:rsidP="00D44676">
      <w:pPr>
        <w:pStyle w:val="StandardmitAbstand"/>
      </w:pPr>
    </w:p>
    <w:p w14:paraId="0EBD048D" w14:textId="07CFEACA" w:rsidR="002D5E8D" w:rsidRDefault="002D5E8D" w:rsidP="00D44676">
      <w:pPr>
        <w:pStyle w:val="Lead"/>
        <w:rPr>
          <w:lang w:eastAsia="de-CH"/>
        </w:rPr>
      </w:pPr>
      <w:r w:rsidRPr="0027700F">
        <w:rPr>
          <w:rFonts w:ascii="Arial" w:hAnsi="Arial" w:cs="Arial"/>
          <w:lang w:eastAsia="de-CH"/>
        </w:rPr>
        <w:t>►</w:t>
      </w:r>
      <w:r w:rsidRPr="0027700F">
        <w:rPr>
          <w:lang w:eastAsia="de-CH"/>
        </w:rPr>
        <w:t xml:space="preserve"> </w:t>
      </w:r>
      <w:commentRangeStart w:id="82"/>
      <w:r w:rsidRPr="0027700F">
        <w:rPr>
          <w:lang w:eastAsia="de-CH"/>
        </w:rPr>
        <w:t>Unterricht</w:t>
      </w:r>
      <w:commentRangeEnd w:id="82"/>
      <w:r>
        <w:rPr>
          <w:rStyle w:val="Kommentarzeichen"/>
        </w:rPr>
        <w:commentReference w:id="82"/>
      </w:r>
    </w:p>
    <w:p w14:paraId="6CDF2343" w14:textId="77777777" w:rsidR="00D44676" w:rsidRPr="007359B6" w:rsidRDefault="00D44676" w:rsidP="00D44676">
      <w:pPr>
        <w:pStyle w:val="berschrift2"/>
        <w:rPr>
          <w:lang w:eastAsia="de-CH"/>
        </w:rPr>
      </w:pPr>
      <w:r w:rsidRPr="007359B6">
        <w:rPr>
          <w:lang w:eastAsia="de-CH"/>
        </w:rPr>
        <w:t>Vorbereitung</w:t>
      </w:r>
    </w:p>
    <w:p w14:paraId="4758A7C4" w14:textId="77777777" w:rsidR="00D44676" w:rsidRPr="007359B6" w:rsidRDefault="00D44676" w:rsidP="00D44676">
      <w:pPr>
        <w:pStyle w:val="Aufzhlung2"/>
      </w:pPr>
      <w:r w:rsidRPr="007359B6">
        <w:t>Unsere LP führen mit den SuS vor jeder Lektion «Slacklinen» ein Aufwärmen inkl. Mobilisieren und Kräftigen der Gelenke durch – insbesondere der Sprunggelenke.</w:t>
      </w:r>
    </w:p>
    <w:p w14:paraId="2F28EFBB" w14:textId="77777777" w:rsidR="00D44676" w:rsidRPr="007359B6" w:rsidRDefault="00D44676" w:rsidP="00D44676">
      <w:pPr>
        <w:pStyle w:val="Aufzhlung2"/>
      </w:pPr>
      <w:r w:rsidRPr="007359B6">
        <w:t>Die LP spannt die Lines unterhalb der durchschnittlichen Kniehöhe ihrer SuS und über dämpfendem Untergrund (keine Hindernisse im Sturzraum).</w:t>
      </w:r>
    </w:p>
    <w:p w14:paraId="5081B77E" w14:textId="77777777" w:rsidR="00D44676" w:rsidRPr="007359B6" w:rsidRDefault="00D44676" w:rsidP="00D44676">
      <w:pPr>
        <w:pStyle w:val="berschrift2"/>
        <w:rPr>
          <w:lang w:eastAsia="de-CH"/>
        </w:rPr>
      </w:pPr>
      <w:r w:rsidRPr="007359B6">
        <w:rPr>
          <w:lang w:eastAsia="de-CH"/>
        </w:rPr>
        <w:t xml:space="preserve">Aufsicht </w:t>
      </w:r>
    </w:p>
    <w:p w14:paraId="1B693F75" w14:textId="77777777" w:rsidR="00D44676" w:rsidRPr="007359B6" w:rsidRDefault="00D44676" w:rsidP="00D44676">
      <w:pPr>
        <w:pStyle w:val="Aufzhlung2"/>
      </w:pPr>
      <w:r w:rsidRPr="007359B6">
        <w:t>Die LP behält den Betrieb im Auge und setzt die Regeln durch.</w:t>
      </w:r>
    </w:p>
    <w:p w14:paraId="2FB42773" w14:textId="77777777" w:rsidR="00D44676" w:rsidRPr="007359B6" w:rsidRDefault="00D44676" w:rsidP="00D44676">
      <w:pPr>
        <w:pStyle w:val="berschrift2"/>
        <w:rPr>
          <w:lang w:eastAsia="de-CH"/>
        </w:rPr>
      </w:pPr>
      <w:r w:rsidRPr="007359B6">
        <w:rPr>
          <w:lang w:eastAsia="de-CH"/>
        </w:rPr>
        <w:t>Gruppengrösse</w:t>
      </w:r>
    </w:p>
    <w:p w14:paraId="2D5A263E" w14:textId="77777777" w:rsidR="00D44676" w:rsidRPr="007359B6" w:rsidRDefault="00D44676" w:rsidP="00D44676">
      <w:pPr>
        <w:pStyle w:val="Aufzhlung2"/>
      </w:pPr>
      <w:r w:rsidRPr="007359B6">
        <w:t>In der Regel zu zweit im Wechsel: ein S auf der Line, ein S als Helfer.</w:t>
      </w:r>
    </w:p>
    <w:p w14:paraId="7679EC97" w14:textId="77777777" w:rsidR="00D44676" w:rsidRPr="007359B6" w:rsidRDefault="00D44676" w:rsidP="00D44676">
      <w:pPr>
        <w:pStyle w:val="Aufzhlung2"/>
      </w:pPr>
      <w:r w:rsidRPr="007359B6">
        <w:t>Lange Lines können mittels Schwedenkastenelementen in zwei Lines unterteilt werden.</w:t>
      </w:r>
    </w:p>
    <w:p w14:paraId="3E76556A" w14:textId="77777777" w:rsidR="00D44676" w:rsidRPr="007359B6" w:rsidRDefault="00D44676" w:rsidP="00D44676">
      <w:pPr>
        <w:pStyle w:val="Aufzhlung2"/>
      </w:pPr>
      <w:r w:rsidRPr="007359B6">
        <w:t>Walkingstöcke (oder Gymnastikstäbe) können am Anfang als Gleichgewichtshilfe dienen.</w:t>
      </w:r>
    </w:p>
    <w:p w14:paraId="01FDC925" w14:textId="77777777" w:rsidR="00ED3A6F" w:rsidRDefault="00ED3A6F">
      <w:pPr>
        <w:rPr>
          <w:rFonts w:eastAsiaTheme="majorEastAsia" w:cstheme="majorBidi"/>
          <w:b/>
          <w:bCs/>
          <w:color w:val="00B2AA" w:themeColor="accent1"/>
          <w:szCs w:val="26"/>
          <w:lang w:eastAsia="de-CH"/>
        </w:rPr>
      </w:pPr>
      <w:r>
        <w:rPr>
          <w:lang w:eastAsia="de-CH"/>
        </w:rPr>
        <w:br w:type="page"/>
      </w:r>
    </w:p>
    <w:p w14:paraId="5CB7A763" w14:textId="690BBA7A" w:rsidR="00D44676" w:rsidRPr="007359B6" w:rsidRDefault="00D44676" w:rsidP="00D44676">
      <w:pPr>
        <w:pStyle w:val="berschrift2"/>
        <w:rPr>
          <w:lang w:eastAsia="de-CH"/>
        </w:rPr>
      </w:pPr>
      <w:r w:rsidRPr="007359B6">
        <w:rPr>
          <w:lang w:eastAsia="de-CH"/>
        </w:rPr>
        <w:lastRenderedPageBreak/>
        <w:t>Regeln</w:t>
      </w:r>
    </w:p>
    <w:p w14:paraId="0C9D5FAD" w14:textId="77777777" w:rsidR="00D44676" w:rsidRPr="007359B6" w:rsidRDefault="00D44676" w:rsidP="00D44676">
      <w:pPr>
        <w:pStyle w:val="Aufzhlung2"/>
      </w:pPr>
      <w:r w:rsidRPr="007359B6">
        <w:t>Nur ein/e S auf einer Line</w:t>
      </w:r>
    </w:p>
    <w:p w14:paraId="0C6C3A1B" w14:textId="77777777" w:rsidR="00D44676" w:rsidRPr="007359B6" w:rsidRDefault="00D44676" w:rsidP="00D44676">
      <w:pPr>
        <w:pStyle w:val="Aufzhlung2"/>
      </w:pPr>
      <w:r w:rsidRPr="007359B6">
        <w:t>Kein Schubsen</w:t>
      </w:r>
    </w:p>
    <w:p w14:paraId="4E6F00C7" w14:textId="2EFDD183" w:rsidR="00D44676" w:rsidRPr="0027700F" w:rsidRDefault="00D44676" w:rsidP="00D44676">
      <w:pPr>
        <w:pStyle w:val="Aufzhlung2"/>
        <w:rPr>
          <w:lang w:eastAsia="de-CH"/>
        </w:rPr>
      </w:pPr>
      <w:r w:rsidRPr="007359B6">
        <w:t>Keine Ballspiele in der Nähe</w:t>
      </w:r>
    </w:p>
    <w:p w14:paraId="5F412050" w14:textId="77777777" w:rsidR="002D5E8D" w:rsidRDefault="002D5E8D" w:rsidP="00D44676">
      <w:pPr>
        <w:pStyle w:val="StandardmitAbstand"/>
      </w:pPr>
    </w:p>
    <w:p w14:paraId="60818C7B" w14:textId="04824F77" w:rsidR="002D5E8D" w:rsidRDefault="002D5E8D" w:rsidP="00D44676">
      <w:pPr>
        <w:pStyle w:val="Lead"/>
        <w:rPr>
          <w:lang w:eastAsia="de-CH"/>
        </w:rPr>
      </w:pPr>
      <w:r w:rsidRPr="0027700F">
        <w:rPr>
          <w:rFonts w:ascii="Arial" w:hAnsi="Arial" w:cs="Arial"/>
          <w:lang w:eastAsia="de-CH"/>
        </w:rPr>
        <w:t>►</w:t>
      </w:r>
      <w:r w:rsidRPr="0027700F">
        <w:rPr>
          <w:lang w:eastAsia="de-CH"/>
        </w:rPr>
        <w:t xml:space="preserve"> </w:t>
      </w:r>
      <w:commentRangeStart w:id="83"/>
      <w:r>
        <w:rPr>
          <w:lang w:eastAsia="de-CH"/>
        </w:rPr>
        <w:t>Unterlagen, Material, Schutzausrüstung</w:t>
      </w:r>
      <w:commentRangeEnd w:id="83"/>
      <w:r>
        <w:rPr>
          <w:rStyle w:val="Kommentarzeichen"/>
        </w:rPr>
        <w:commentReference w:id="83"/>
      </w:r>
    </w:p>
    <w:p w14:paraId="353DF981" w14:textId="77777777" w:rsidR="00D44676" w:rsidRPr="007359B6" w:rsidRDefault="00D44676" w:rsidP="00D44676">
      <w:pPr>
        <w:pStyle w:val="berschrift2"/>
        <w:rPr>
          <w:lang w:eastAsia="de-CH"/>
        </w:rPr>
      </w:pPr>
      <w:r w:rsidRPr="007359B6">
        <w:rPr>
          <w:lang w:eastAsia="de-CH"/>
        </w:rPr>
        <w:t>Unterlagen</w:t>
      </w:r>
    </w:p>
    <w:p w14:paraId="25998CED" w14:textId="77777777" w:rsidR="00D44676" w:rsidRPr="007359B6" w:rsidRDefault="00644DB0" w:rsidP="00D44676">
      <w:pPr>
        <w:pStyle w:val="Aufzhlung2"/>
      </w:pPr>
      <w:hyperlink r:id="rId50" w:history="1">
        <w:r w:rsidR="00D44676" w:rsidRPr="007359B6">
          <w:rPr>
            <w:rStyle w:val="Hyperlink"/>
            <w:rFonts w:cs="Arial"/>
          </w:rPr>
          <w:t>www.swiss-slackline.ch</w:t>
        </w:r>
      </w:hyperlink>
      <w:r w:rsidR="00D44676" w:rsidRPr="007359B6">
        <w:t>: Slacklinen im Schulsport</w:t>
      </w:r>
    </w:p>
    <w:p w14:paraId="0EC02961" w14:textId="77777777" w:rsidR="00D44676" w:rsidRPr="007359B6" w:rsidRDefault="00D44676" w:rsidP="00D44676">
      <w:pPr>
        <w:pStyle w:val="berschrift2"/>
        <w:rPr>
          <w:lang w:eastAsia="de-CH"/>
        </w:rPr>
      </w:pPr>
      <w:r w:rsidRPr="007359B6">
        <w:rPr>
          <w:lang w:eastAsia="de-CH"/>
        </w:rPr>
        <w:t>Material</w:t>
      </w:r>
    </w:p>
    <w:p w14:paraId="7D003A70" w14:textId="77777777" w:rsidR="00D44676" w:rsidRPr="007359B6" w:rsidRDefault="00D44676" w:rsidP="00D44676">
      <w:pPr>
        <w:pStyle w:val="Aufzhlung2"/>
        <w:rPr>
          <w:b/>
          <w:color w:val="00857E" w:themeColor="accent1" w:themeShade="BF"/>
        </w:rPr>
      </w:pPr>
      <w:r w:rsidRPr="007359B6">
        <w:t>Komplette Slackline-Sets einsetzen, deren Einzelteile aufeinander abgestimmt sind (kein Material aus dem Bergsport verwenden).</w:t>
      </w:r>
    </w:p>
    <w:p w14:paraId="162F4048" w14:textId="0CCED07A" w:rsidR="00D44676" w:rsidRDefault="00D44676" w:rsidP="00D44676">
      <w:pPr>
        <w:pStyle w:val="Aufzhlung2"/>
        <w:rPr>
          <w:b/>
          <w:lang w:eastAsia="de-CH"/>
        </w:rPr>
      </w:pPr>
      <w:r w:rsidRPr="007359B6">
        <w:t>Ausschliesslich Stahlbauteile verwenden (Alu-Karabiner aus dem Kletterbereich sind nicht geeignet).</w:t>
      </w:r>
    </w:p>
    <w:p w14:paraId="7027CD41" w14:textId="307293A2" w:rsidR="002D5E8D" w:rsidRPr="004E728A" w:rsidRDefault="002D5E8D" w:rsidP="00D44676">
      <w:pPr>
        <w:pStyle w:val="StandardmitAbstand"/>
        <w:rPr>
          <w:rStyle w:val="Hyperlink"/>
        </w:rPr>
      </w:pPr>
    </w:p>
    <w:p w14:paraId="36C82517" w14:textId="77777777" w:rsidR="002D5E8D" w:rsidRDefault="002D5E8D" w:rsidP="000B3D9B">
      <w:pPr>
        <w:pStyle w:val="berschrift3nummeriert"/>
      </w:pPr>
      <w:bookmarkStart w:id="84" w:name="_Toc456347225"/>
      <w:bookmarkStart w:id="85" w:name="_Toc523296384"/>
      <w:bookmarkStart w:id="86" w:name="_Toc38361154"/>
      <w:r>
        <w:t>Seilpark</w:t>
      </w:r>
      <w:bookmarkEnd w:id="84"/>
      <w:bookmarkEnd w:id="85"/>
      <w:bookmarkEnd w:id="86"/>
    </w:p>
    <w:p w14:paraId="3743B8ED" w14:textId="7F683BD3" w:rsidR="002D5E8D" w:rsidRDefault="002D5E8D" w:rsidP="000B3D9B">
      <w:pPr>
        <w:pStyle w:val="Lead"/>
        <w:rPr>
          <w:lang w:eastAsia="de-CH"/>
        </w:rPr>
      </w:pPr>
      <w:bookmarkStart w:id="87" w:name="_Toc456347226"/>
      <w:r w:rsidRPr="0027700F">
        <w:rPr>
          <w:rFonts w:ascii="Arial" w:hAnsi="Arial" w:cs="Arial"/>
          <w:lang w:eastAsia="de-CH"/>
        </w:rPr>
        <w:t>►</w:t>
      </w:r>
      <w:r>
        <w:rPr>
          <w:rFonts w:cs="Arial"/>
          <w:lang w:eastAsia="de-CH"/>
        </w:rPr>
        <w:t xml:space="preserve"> </w:t>
      </w:r>
      <w:commentRangeStart w:id="88"/>
      <w:r>
        <w:rPr>
          <w:lang w:eastAsia="de-CH"/>
        </w:rPr>
        <w:t>Zusatzq</w:t>
      </w:r>
      <w:r w:rsidRPr="0027700F">
        <w:rPr>
          <w:lang w:eastAsia="de-CH"/>
        </w:rPr>
        <w:t>ualifikation</w:t>
      </w:r>
      <w:commentRangeEnd w:id="88"/>
      <w:r>
        <w:rPr>
          <w:rStyle w:val="Kommentarzeichen"/>
        </w:rPr>
        <w:commentReference w:id="88"/>
      </w:r>
    </w:p>
    <w:p w14:paraId="52908DB5" w14:textId="77777777" w:rsidR="000B3D9B" w:rsidRPr="007359B6" w:rsidRDefault="000B3D9B" w:rsidP="000B3D9B">
      <w:pPr>
        <w:pStyle w:val="berschrift2"/>
        <w:rPr>
          <w:lang w:eastAsia="de-CH"/>
        </w:rPr>
      </w:pPr>
      <w:r w:rsidRPr="007359B6">
        <w:rPr>
          <w:lang w:eastAsia="de-CH"/>
        </w:rPr>
        <w:t>Qualifikation Lehrpersonen</w:t>
      </w:r>
    </w:p>
    <w:p w14:paraId="0E9935D1" w14:textId="77777777" w:rsidR="000B3D9B" w:rsidRPr="007359B6" w:rsidRDefault="000B3D9B" w:rsidP="000B3D9B">
      <w:pPr>
        <w:pStyle w:val="Aufzhlung2"/>
      </w:pPr>
      <w:r w:rsidRPr="007359B6">
        <w:t>An unserer Schule besuchen die Sportlehrpersonen einen Einführungskurs im Seilpark. Die SL führt dazu eine Liste der qualifizierten LP.</w:t>
      </w:r>
    </w:p>
    <w:p w14:paraId="26B25D55" w14:textId="77777777" w:rsidR="000B3D9B" w:rsidRPr="007359B6" w:rsidRDefault="000B3D9B" w:rsidP="000B3D9B">
      <w:pPr>
        <w:pStyle w:val="berschrift2"/>
        <w:rPr>
          <w:lang w:eastAsia="de-CH"/>
        </w:rPr>
      </w:pPr>
      <w:r w:rsidRPr="007359B6">
        <w:rPr>
          <w:lang w:eastAsia="de-CH"/>
        </w:rPr>
        <w:t>Begleitpersonen</w:t>
      </w:r>
    </w:p>
    <w:p w14:paraId="23B34785" w14:textId="77777777" w:rsidR="000B3D9B" w:rsidRPr="007359B6" w:rsidRDefault="000B3D9B" w:rsidP="000B3D9B">
      <w:pPr>
        <w:pStyle w:val="Aufzhlung2"/>
      </w:pPr>
      <w:r w:rsidRPr="007359B6">
        <w:t>Begleitpersonen müssen rechtzeitig engagiert und in die Planung einbezogen werden.</w:t>
      </w:r>
    </w:p>
    <w:p w14:paraId="2FCB714A" w14:textId="77777777" w:rsidR="000B3D9B" w:rsidRPr="007359B6" w:rsidRDefault="000B3D9B" w:rsidP="000B3D9B">
      <w:pPr>
        <w:pStyle w:val="berschrift2"/>
        <w:rPr>
          <w:lang w:eastAsia="de-CH"/>
        </w:rPr>
      </w:pPr>
      <w:r w:rsidRPr="007359B6">
        <w:rPr>
          <w:lang w:eastAsia="de-CH"/>
        </w:rPr>
        <w:t>Beizug von externen Fachpersonen</w:t>
      </w:r>
    </w:p>
    <w:p w14:paraId="5CCC16B2" w14:textId="2AC5F1A9" w:rsidR="000B3D9B" w:rsidRPr="0027700F" w:rsidRDefault="000B3D9B" w:rsidP="000B3D9B">
      <w:pPr>
        <w:pStyle w:val="Aufzhlung2"/>
        <w:rPr>
          <w:lang w:eastAsia="de-CH"/>
        </w:rPr>
      </w:pPr>
      <w:r w:rsidRPr="007359B6">
        <w:t>Eine externe Fachperson kann nach Absprache mit der SL beigezogen werden.</w:t>
      </w:r>
    </w:p>
    <w:p w14:paraId="2D431028" w14:textId="77777777" w:rsidR="002D5E8D" w:rsidRDefault="002D5E8D" w:rsidP="000B3D9B">
      <w:pPr>
        <w:pStyle w:val="StandardmitAbstand"/>
      </w:pPr>
    </w:p>
    <w:p w14:paraId="00CF9917" w14:textId="01BA2A99" w:rsidR="002D5E8D" w:rsidRDefault="002D5E8D" w:rsidP="000B3D9B">
      <w:pPr>
        <w:pStyle w:val="Lead"/>
        <w:rPr>
          <w:lang w:eastAsia="de-CH"/>
        </w:rPr>
      </w:pPr>
      <w:r w:rsidRPr="0027700F">
        <w:rPr>
          <w:rFonts w:ascii="Arial" w:hAnsi="Arial" w:cs="Arial"/>
          <w:lang w:eastAsia="de-CH"/>
        </w:rPr>
        <w:t>►</w:t>
      </w:r>
      <w:r w:rsidRPr="0027700F">
        <w:rPr>
          <w:lang w:eastAsia="de-CH"/>
        </w:rPr>
        <w:t xml:space="preserve"> </w:t>
      </w:r>
      <w:commentRangeStart w:id="89"/>
      <w:r>
        <w:rPr>
          <w:lang w:eastAsia="de-CH"/>
        </w:rPr>
        <w:t>Planung und Infrastruktur</w:t>
      </w:r>
      <w:commentRangeEnd w:id="89"/>
      <w:r>
        <w:rPr>
          <w:rStyle w:val="Kommentarzeichen"/>
        </w:rPr>
        <w:commentReference w:id="89"/>
      </w:r>
    </w:p>
    <w:p w14:paraId="5D954311" w14:textId="77777777" w:rsidR="000B3D9B" w:rsidRPr="007359B6" w:rsidRDefault="000B3D9B" w:rsidP="000B3D9B">
      <w:pPr>
        <w:pStyle w:val="berschrift2"/>
        <w:rPr>
          <w:lang w:eastAsia="de-CH"/>
        </w:rPr>
      </w:pPr>
      <w:r w:rsidRPr="007359B6">
        <w:rPr>
          <w:lang w:eastAsia="de-CH"/>
        </w:rPr>
        <w:t>Planung und Koordination</w:t>
      </w:r>
    </w:p>
    <w:p w14:paraId="423ABB71" w14:textId="77777777" w:rsidR="000B3D9B" w:rsidRPr="007359B6" w:rsidRDefault="000B3D9B" w:rsidP="000B3D9B">
      <w:pPr>
        <w:pStyle w:val="Aufzhlung2"/>
      </w:pPr>
      <w:r w:rsidRPr="007359B6">
        <w:t>Unsere LP rekognoszieren den Seilpark und verschaffen sich ein Bild über Angebot, Bedingungen (z. B. Mindestgrösse) und Preise.</w:t>
      </w:r>
    </w:p>
    <w:p w14:paraId="6235B6D7" w14:textId="77777777" w:rsidR="000B3D9B" w:rsidRPr="007359B6" w:rsidRDefault="000B3D9B" w:rsidP="000B3D9B">
      <w:pPr>
        <w:pStyle w:val="Aufzhlung2"/>
      </w:pPr>
      <w:r w:rsidRPr="007359B6">
        <w:t>Es darf nur ein Park besucht werden, der ein Sicherungssystem hat, das ein komplettes Aushängen verunmöglicht.</w:t>
      </w:r>
    </w:p>
    <w:p w14:paraId="41B43950" w14:textId="77777777" w:rsidR="000B3D9B" w:rsidRPr="007359B6" w:rsidRDefault="000B3D9B" w:rsidP="000B3D9B">
      <w:pPr>
        <w:pStyle w:val="Aufzhlung2"/>
      </w:pPr>
      <w:r w:rsidRPr="007359B6">
        <w:t>Für den Eintrittstest und allgemeine Infos zum Park wird ein Park-Instruktor beigezogen.</w:t>
      </w:r>
    </w:p>
    <w:p w14:paraId="3A07786C" w14:textId="77777777" w:rsidR="000B3D9B" w:rsidRPr="007359B6" w:rsidRDefault="000B3D9B" w:rsidP="000B3D9B">
      <w:pPr>
        <w:pStyle w:val="Aufzhlung2"/>
      </w:pPr>
      <w:r w:rsidRPr="007359B6">
        <w:t>Die LP meldet ihre Klasse rechtzeitig für den Besuch an.</w:t>
      </w:r>
    </w:p>
    <w:p w14:paraId="4BA39037" w14:textId="77777777" w:rsidR="000B3D9B" w:rsidRPr="007359B6" w:rsidRDefault="000B3D9B" w:rsidP="000B3D9B">
      <w:pPr>
        <w:pStyle w:val="berschrift2"/>
        <w:rPr>
          <w:lang w:eastAsia="de-CH"/>
        </w:rPr>
      </w:pPr>
      <w:r w:rsidRPr="007359B6">
        <w:rPr>
          <w:lang w:eastAsia="de-CH"/>
        </w:rPr>
        <w:t>Elterninformation</w:t>
      </w:r>
    </w:p>
    <w:p w14:paraId="5E00D3C5" w14:textId="5CE064AC" w:rsidR="000B3D9B" w:rsidRPr="0027700F" w:rsidRDefault="000B3D9B" w:rsidP="000B3D9B">
      <w:pPr>
        <w:pStyle w:val="Aufzhlung2"/>
        <w:rPr>
          <w:lang w:eastAsia="de-CH"/>
        </w:rPr>
      </w:pPr>
      <w:r w:rsidRPr="007359B6">
        <w:t>SL und Eltern werden vorgängig informiert.</w:t>
      </w:r>
    </w:p>
    <w:p w14:paraId="0610D9B7" w14:textId="77777777" w:rsidR="002D5E8D" w:rsidRDefault="002D5E8D" w:rsidP="000B3D9B">
      <w:pPr>
        <w:pStyle w:val="StandardmitAbstand"/>
      </w:pPr>
    </w:p>
    <w:p w14:paraId="5B925BD9" w14:textId="77777777" w:rsidR="00ED3A6F" w:rsidRDefault="00ED3A6F">
      <w:pPr>
        <w:rPr>
          <w:rFonts w:ascii="Arial" w:hAnsi="Arial" w:cs="Arial"/>
          <w:b/>
          <w:bCs/>
          <w:lang w:eastAsia="de-CH"/>
        </w:rPr>
      </w:pPr>
      <w:r>
        <w:rPr>
          <w:rFonts w:ascii="Arial" w:hAnsi="Arial" w:cs="Arial"/>
          <w:lang w:eastAsia="de-CH"/>
        </w:rPr>
        <w:br w:type="page"/>
      </w:r>
    </w:p>
    <w:p w14:paraId="4F7CF2C8" w14:textId="00D08BDD" w:rsidR="002D5E8D" w:rsidRDefault="002D5E8D" w:rsidP="000B3D9B">
      <w:pPr>
        <w:pStyle w:val="Lead"/>
        <w:rPr>
          <w:lang w:eastAsia="de-CH"/>
        </w:rPr>
      </w:pPr>
      <w:r w:rsidRPr="0027700F">
        <w:rPr>
          <w:rFonts w:ascii="Arial" w:hAnsi="Arial" w:cs="Arial"/>
          <w:lang w:eastAsia="de-CH"/>
        </w:rPr>
        <w:lastRenderedPageBreak/>
        <w:t>►</w:t>
      </w:r>
      <w:r w:rsidRPr="0027700F">
        <w:rPr>
          <w:lang w:eastAsia="de-CH"/>
        </w:rPr>
        <w:t xml:space="preserve"> </w:t>
      </w:r>
      <w:commentRangeStart w:id="90"/>
      <w:r w:rsidRPr="0027700F">
        <w:rPr>
          <w:lang w:eastAsia="de-CH"/>
        </w:rPr>
        <w:t>Unterricht</w:t>
      </w:r>
      <w:commentRangeEnd w:id="90"/>
      <w:r>
        <w:rPr>
          <w:rStyle w:val="Kommentarzeichen"/>
        </w:rPr>
        <w:commentReference w:id="90"/>
      </w:r>
    </w:p>
    <w:p w14:paraId="4CCD257C" w14:textId="77777777" w:rsidR="000B3D9B" w:rsidRPr="007359B6" w:rsidRDefault="000B3D9B" w:rsidP="000B3D9B">
      <w:pPr>
        <w:pStyle w:val="berschrift2"/>
        <w:rPr>
          <w:lang w:eastAsia="de-CH"/>
        </w:rPr>
      </w:pPr>
      <w:r w:rsidRPr="007359B6">
        <w:rPr>
          <w:lang w:eastAsia="de-CH"/>
        </w:rPr>
        <w:t>Vorbereitung</w:t>
      </w:r>
    </w:p>
    <w:p w14:paraId="7523F397" w14:textId="77777777" w:rsidR="000B3D9B" w:rsidRPr="007359B6" w:rsidRDefault="000B3D9B" w:rsidP="000B3D9B">
      <w:pPr>
        <w:pStyle w:val="Aufzhlung2"/>
      </w:pPr>
      <w:r w:rsidRPr="007359B6">
        <w:t xml:space="preserve">Während einem Quartal vor dem Seilpark-Besuch machen unsere LP mindestens einmal wöchentlich Gleichgewichts- und Kräftigungsübungen im Sportunterricht. </w:t>
      </w:r>
    </w:p>
    <w:p w14:paraId="7F44D71F" w14:textId="77777777" w:rsidR="000B3D9B" w:rsidRPr="007359B6" w:rsidRDefault="000B3D9B" w:rsidP="000B3D9B">
      <w:pPr>
        <w:pStyle w:val="Aufzhlung2"/>
      </w:pPr>
      <w:r w:rsidRPr="007359B6">
        <w:t>Im Seilpark übernimmt der Instruktor die Klasse (Eintrittstest, Betreuung).</w:t>
      </w:r>
    </w:p>
    <w:p w14:paraId="0EFDB66D" w14:textId="77777777" w:rsidR="000B3D9B" w:rsidRPr="007359B6" w:rsidRDefault="000B3D9B" w:rsidP="000B3D9B">
      <w:pPr>
        <w:pStyle w:val="Aufzhlung2"/>
      </w:pPr>
      <w:r w:rsidRPr="007359B6">
        <w:t>Helme und Handschuhe werden abgegeben und müssen getragen werden.</w:t>
      </w:r>
    </w:p>
    <w:p w14:paraId="364C384F" w14:textId="77777777" w:rsidR="000B3D9B" w:rsidRPr="007359B6" w:rsidRDefault="000B3D9B" w:rsidP="000B3D9B">
      <w:pPr>
        <w:pStyle w:val="Aufzhlung2"/>
      </w:pPr>
      <w:r w:rsidRPr="007359B6">
        <w:t>Die Anforderungen sollen behutsam gesteigert werden.</w:t>
      </w:r>
    </w:p>
    <w:p w14:paraId="2518F7D5" w14:textId="77777777" w:rsidR="000B3D9B" w:rsidRPr="007359B6" w:rsidRDefault="000B3D9B" w:rsidP="000B3D9B">
      <w:pPr>
        <w:pStyle w:val="berschrift2"/>
        <w:rPr>
          <w:lang w:eastAsia="de-CH"/>
        </w:rPr>
      </w:pPr>
      <w:r w:rsidRPr="007359B6">
        <w:rPr>
          <w:lang w:eastAsia="de-CH"/>
        </w:rPr>
        <w:t xml:space="preserve">Aufsicht </w:t>
      </w:r>
    </w:p>
    <w:p w14:paraId="49E864A5" w14:textId="77777777" w:rsidR="000B3D9B" w:rsidRPr="007359B6" w:rsidRDefault="000B3D9B" w:rsidP="000B3D9B">
      <w:pPr>
        <w:pStyle w:val="Aufzhlung2"/>
      </w:pPr>
      <w:r w:rsidRPr="007359B6">
        <w:t>Im Notfall greift das Park-Personal ein – nicht die LP.</w:t>
      </w:r>
    </w:p>
    <w:p w14:paraId="7369E59B" w14:textId="77777777" w:rsidR="000B3D9B" w:rsidRPr="007359B6" w:rsidRDefault="000B3D9B" w:rsidP="000B3D9B">
      <w:pPr>
        <w:pStyle w:val="berschrift2"/>
        <w:rPr>
          <w:lang w:eastAsia="de-CH"/>
        </w:rPr>
      </w:pPr>
      <w:r w:rsidRPr="007359B6">
        <w:rPr>
          <w:lang w:eastAsia="de-CH"/>
        </w:rPr>
        <w:t>Gruppengrösse</w:t>
      </w:r>
    </w:p>
    <w:p w14:paraId="409A5914" w14:textId="77777777" w:rsidR="000B3D9B" w:rsidRPr="007359B6" w:rsidRDefault="000B3D9B" w:rsidP="000B3D9B">
      <w:pPr>
        <w:pStyle w:val="Aufzhlung2"/>
      </w:pPr>
      <w:r w:rsidRPr="007359B6">
        <w:t>Grundsätzlich sind die SuS zu 2–3 unterwegs.</w:t>
      </w:r>
    </w:p>
    <w:p w14:paraId="7C583226" w14:textId="77777777" w:rsidR="000B3D9B" w:rsidRPr="007359B6" w:rsidRDefault="000B3D9B" w:rsidP="000B3D9B">
      <w:pPr>
        <w:pStyle w:val="Aufzhlung2"/>
      </w:pPr>
      <w:r w:rsidRPr="007359B6">
        <w:t>Auf Wunsch kann sich die LP einer 2er-Gruppe anschliessen.</w:t>
      </w:r>
    </w:p>
    <w:p w14:paraId="5E88CC7F" w14:textId="77777777" w:rsidR="000B3D9B" w:rsidRPr="007359B6" w:rsidRDefault="000B3D9B" w:rsidP="000B3D9B">
      <w:pPr>
        <w:pStyle w:val="berschrift2"/>
        <w:rPr>
          <w:lang w:eastAsia="de-CH"/>
        </w:rPr>
      </w:pPr>
      <w:r w:rsidRPr="007359B6">
        <w:rPr>
          <w:lang w:eastAsia="de-CH"/>
        </w:rPr>
        <w:t>Regeln</w:t>
      </w:r>
    </w:p>
    <w:p w14:paraId="411A052B" w14:textId="77777777" w:rsidR="000B3D9B" w:rsidRPr="007359B6" w:rsidRDefault="000B3D9B" w:rsidP="000B3D9B">
      <w:pPr>
        <w:pStyle w:val="Aufzhlung2"/>
      </w:pPr>
      <w:r w:rsidRPr="007359B6">
        <w:t>Die Park-Regeln bespricht der Instruktor zu Beginn mit den SuS.</w:t>
      </w:r>
    </w:p>
    <w:p w14:paraId="1E452514" w14:textId="77777777" w:rsidR="000B3D9B" w:rsidRPr="007359B6" w:rsidRDefault="000B3D9B" w:rsidP="000B3D9B">
      <w:pPr>
        <w:pStyle w:val="Aufzhlung2"/>
      </w:pPr>
      <w:r w:rsidRPr="007359B6">
        <w:t>Lange Haare werden zusammengebunden.</w:t>
      </w:r>
    </w:p>
    <w:p w14:paraId="5011D63D" w14:textId="5DAC3DAA" w:rsidR="000B3D9B" w:rsidRPr="0027700F" w:rsidRDefault="000B3D9B" w:rsidP="000B3D9B">
      <w:pPr>
        <w:pStyle w:val="Aufzhlung2"/>
        <w:rPr>
          <w:lang w:eastAsia="de-CH"/>
        </w:rPr>
      </w:pPr>
      <w:r w:rsidRPr="007359B6">
        <w:t>Uhren und Schmuck werden abgelegt.</w:t>
      </w:r>
    </w:p>
    <w:p w14:paraId="16AECA3B" w14:textId="77777777" w:rsidR="002D5E8D" w:rsidRDefault="002D5E8D" w:rsidP="000B3D9B">
      <w:pPr>
        <w:pStyle w:val="StandardmitAbstand"/>
      </w:pPr>
    </w:p>
    <w:p w14:paraId="33DAC3F5" w14:textId="60DEA73E" w:rsidR="002D5E8D" w:rsidRDefault="002D5E8D" w:rsidP="00697BA6">
      <w:pPr>
        <w:pStyle w:val="Lead"/>
        <w:rPr>
          <w:lang w:eastAsia="de-CH"/>
        </w:rPr>
      </w:pPr>
      <w:r w:rsidRPr="0027700F">
        <w:rPr>
          <w:rFonts w:ascii="Arial" w:hAnsi="Arial" w:cs="Arial"/>
          <w:lang w:eastAsia="de-CH"/>
        </w:rPr>
        <w:t>►</w:t>
      </w:r>
      <w:r w:rsidRPr="0027700F">
        <w:rPr>
          <w:lang w:eastAsia="de-CH"/>
        </w:rPr>
        <w:t xml:space="preserve"> </w:t>
      </w:r>
      <w:commentRangeStart w:id="91"/>
      <w:r>
        <w:rPr>
          <w:lang w:eastAsia="de-CH"/>
        </w:rPr>
        <w:t>Unterlagen, Material, Schutzausrüstung</w:t>
      </w:r>
      <w:commentRangeEnd w:id="91"/>
      <w:r>
        <w:rPr>
          <w:rStyle w:val="Kommentarzeichen"/>
        </w:rPr>
        <w:commentReference w:id="91"/>
      </w:r>
    </w:p>
    <w:p w14:paraId="3C560FF6" w14:textId="77777777" w:rsidR="00697BA6" w:rsidRPr="007359B6" w:rsidRDefault="00697BA6" w:rsidP="00697BA6">
      <w:pPr>
        <w:pStyle w:val="berschrift2"/>
        <w:rPr>
          <w:lang w:eastAsia="de-CH"/>
        </w:rPr>
      </w:pPr>
      <w:r w:rsidRPr="007359B6">
        <w:rPr>
          <w:lang w:eastAsia="de-CH"/>
        </w:rPr>
        <w:t>Unterlagen</w:t>
      </w:r>
    </w:p>
    <w:p w14:paraId="4CAF3286" w14:textId="77777777" w:rsidR="00697BA6" w:rsidRPr="007359B6" w:rsidRDefault="00697BA6" w:rsidP="00697BA6">
      <w:pPr>
        <w:pStyle w:val="Aufzhlung2"/>
      </w:pPr>
      <w:r w:rsidRPr="007359B6">
        <w:t xml:space="preserve">Unterlagen zur Information und Vorbereitung der SuS gibt es im Seilpark oder beim Verband: </w:t>
      </w:r>
      <w:hyperlink r:id="rId51" w:history="1">
        <w:r w:rsidRPr="007359B6">
          <w:rPr>
            <w:rStyle w:val="Hyperlink"/>
            <w:rFonts w:cs="Arial"/>
          </w:rPr>
          <w:t>www.seilparks.ch</w:t>
        </w:r>
      </w:hyperlink>
      <w:r w:rsidRPr="007359B6">
        <w:t xml:space="preserve"> </w:t>
      </w:r>
    </w:p>
    <w:p w14:paraId="78321691" w14:textId="77777777" w:rsidR="00697BA6" w:rsidRPr="007359B6" w:rsidRDefault="00697BA6" w:rsidP="00697BA6">
      <w:pPr>
        <w:pStyle w:val="berschrift2"/>
        <w:rPr>
          <w:lang w:eastAsia="de-CH"/>
        </w:rPr>
      </w:pPr>
      <w:r w:rsidRPr="007359B6">
        <w:rPr>
          <w:lang w:eastAsia="de-CH"/>
        </w:rPr>
        <w:t>Material</w:t>
      </w:r>
    </w:p>
    <w:p w14:paraId="3498BB5A" w14:textId="77777777" w:rsidR="00697BA6" w:rsidRPr="007359B6" w:rsidRDefault="00697BA6" w:rsidP="00697BA6">
      <w:pPr>
        <w:pStyle w:val="Aufzhlung2"/>
      </w:pPr>
      <w:r w:rsidRPr="007359B6">
        <w:t>Das Material wird vom Seilpark überprüft und in einwandfreiem Zustand gehalten.</w:t>
      </w:r>
    </w:p>
    <w:p w14:paraId="62583D24" w14:textId="77777777" w:rsidR="00697BA6" w:rsidRPr="007359B6" w:rsidRDefault="00697BA6" w:rsidP="00697BA6">
      <w:pPr>
        <w:pStyle w:val="berschrift2"/>
        <w:rPr>
          <w:lang w:eastAsia="de-CH"/>
        </w:rPr>
      </w:pPr>
      <w:r w:rsidRPr="007359B6">
        <w:rPr>
          <w:lang w:eastAsia="de-CH"/>
        </w:rPr>
        <w:t>Schutzausrüstung</w:t>
      </w:r>
    </w:p>
    <w:p w14:paraId="58C2E192" w14:textId="6E2E78EC" w:rsidR="00697BA6" w:rsidRDefault="00697BA6" w:rsidP="00697BA6">
      <w:pPr>
        <w:pStyle w:val="Aufzhlung2"/>
        <w:rPr>
          <w:b/>
          <w:lang w:eastAsia="de-CH"/>
        </w:rPr>
      </w:pPr>
      <w:r w:rsidRPr="007359B6">
        <w:t>Helm und Handschuhe sind obligatorisch und werden in geeigneter Grösse vom Park zur Verfügung gestellt.</w:t>
      </w:r>
    </w:p>
    <w:p w14:paraId="460977A9" w14:textId="2E8E0D53" w:rsidR="00ED3A6F" w:rsidRDefault="00ED3A6F">
      <w:pPr>
        <w:rPr>
          <w:rStyle w:val="rot"/>
        </w:rPr>
      </w:pPr>
      <w:r>
        <w:rPr>
          <w:rStyle w:val="rot"/>
        </w:rPr>
        <w:br w:type="page"/>
      </w:r>
    </w:p>
    <w:p w14:paraId="6350B578" w14:textId="3AE696CE" w:rsidR="002D5E8D" w:rsidRDefault="002D5E8D" w:rsidP="00697BA6">
      <w:pPr>
        <w:pStyle w:val="berschrift2nummeriert"/>
        <w:rPr>
          <w:rStyle w:val="rot"/>
        </w:rPr>
      </w:pPr>
      <w:bookmarkStart w:id="92" w:name="_Toc523296385"/>
      <w:bookmarkStart w:id="93" w:name="_Toc38361155"/>
      <w:r w:rsidRPr="00697BA6">
        <w:rPr>
          <w:rStyle w:val="rot"/>
        </w:rPr>
        <w:lastRenderedPageBreak/>
        <w:t>Darstellen und Tanzen</w:t>
      </w:r>
      <w:bookmarkEnd w:id="87"/>
      <w:bookmarkEnd w:id="92"/>
      <w:bookmarkEnd w:id="93"/>
    </w:p>
    <w:p w14:paraId="3B343567" w14:textId="77777777" w:rsidR="00ED3A6F" w:rsidRPr="00ED3A6F" w:rsidRDefault="00ED3A6F" w:rsidP="00ED3A6F">
      <w:pPr>
        <w:pStyle w:val="StandardmitAbstand"/>
      </w:pPr>
    </w:p>
    <w:p w14:paraId="2A4EB980" w14:textId="67F50178" w:rsidR="002D5E8D" w:rsidRDefault="002D5E8D" w:rsidP="00697BA6">
      <w:pPr>
        <w:pStyle w:val="Lead"/>
        <w:rPr>
          <w:lang w:eastAsia="de-CH"/>
        </w:rPr>
      </w:pPr>
      <w:r w:rsidRPr="00196FA3">
        <w:rPr>
          <w:rFonts w:ascii="Arial" w:hAnsi="Arial" w:cs="Arial"/>
          <w:lang w:eastAsia="de-CH"/>
        </w:rPr>
        <w:t>►</w:t>
      </w:r>
      <w:r w:rsidRPr="00196FA3">
        <w:rPr>
          <w:lang w:eastAsia="de-CH"/>
        </w:rPr>
        <w:t xml:space="preserve"> </w:t>
      </w:r>
      <w:commentRangeStart w:id="94"/>
      <w:r w:rsidRPr="00196FA3">
        <w:rPr>
          <w:lang w:eastAsia="de-CH"/>
        </w:rPr>
        <w:t>Organisation und Infrastruktur</w:t>
      </w:r>
      <w:commentRangeEnd w:id="94"/>
      <w:r w:rsidRPr="00196FA3">
        <w:rPr>
          <w:rStyle w:val="Kommentarzeichen"/>
          <w:rFonts w:cs="Arial"/>
          <w:b w:val="0"/>
        </w:rPr>
        <w:commentReference w:id="94"/>
      </w:r>
    </w:p>
    <w:p w14:paraId="4E250FB7" w14:textId="77777777" w:rsidR="00697BA6" w:rsidRPr="00196FA3" w:rsidRDefault="00697BA6" w:rsidP="00697BA6">
      <w:pPr>
        <w:pStyle w:val="berschrift2"/>
        <w:rPr>
          <w:lang w:eastAsia="de-CH"/>
        </w:rPr>
      </w:pPr>
      <w:r w:rsidRPr="00196FA3">
        <w:rPr>
          <w:lang w:eastAsia="de-CH"/>
        </w:rPr>
        <w:t>Planung und Koordination</w:t>
      </w:r>
    </w:p>
    <w:p w14:paraId="3D464624" w14:textId="7ED8B040" w:rsidR="00697BA6" w:rsidRPr="00196FA3" w:rsidRDefault="00697BA6" w:rsidP="00697BA6">
      <w:pPr>
        <w:pStyle w:val="Aufzhlung2"/>
        <w:rPr>
          <w:b/>
          <w:lang w:eastAsia="de-CH"/>
        </w:rPr>
      </w:pPr>
      <w:r w:rsidRPr="00196FA3">
        <w:t>Möchte eine LP an unserer Schule z. B. im Rahmen einer Projektwoche ein bestimmtes Thema (z.B. Akrobatik im Tanz) vertieft behandeln, muss sie klären, ob unsere Infrastruktur dafür geeignet ist und welche Gefährdungen mit dem Thema einhergehen.</w:t>
      </w:r>
    </w:p>
    <w:p w14:paraId="546D8102" w14:textId="77777777" w:rsidR="002D5E8D" w:rsidRPr="00196FA3" w:rsidRDefault="002D5E8D" w:rsidP="00697BA6">
      <w:pPr>
        <w:pStyle w:val="StandardmitAbstand"/>
      </w:pPr>
    </w:p>
    <w:p w14:paraId="07FB0DFC" w14:textId="533A429F" w:rsidR="002D5E8D" w:rsidRDefault="002D5E8D" w:rsidP="00697BA6">
      <w:pPr>
        <w:pStyle w:val="Lead"/>
        <w:rPr>
          <w:lang w:eastAsia="de-CH"/>
        </w:rPr>
      </w:pPr>
      <w:r w:rsidRPr="00196FA3">
        <w:rPr>
          <w:rFonts w:ascii="Arial" w:hAnsi="Arial" w:cs="Arial"/>
          <w:lang w:eastAsia="de-CH"/>
        </w:rPr>
        <w:t>►</w:t>
      </w:r>
      <w:r w:rsidRPr="00196FA3">
        <w:rPr>
          <w:lang w:eastAsia="de-CH"/>
        </w:rPr>
        <w:t xml:space="preserve"> </w:t>
      </w:r>
      <w:commentRangeStart w:id="95"/>
      <w:r w:rsidRPr="00196FA3">
        <w:rPr>
          <w:lang w:eastAsia="de-CH"/>
        </w:rPr>
        <w:t>Unterricht</w:t>
      </w:r>
      <w:commentRangeEnd w:id="95"/>
      <w:r w:rsidRPr="00196FA3">
        <w:rPr>
          <w:rStyle w:val="Kommentarzeichen"/>
          <w:rFonts w:cs="Arial"/>
        </w:rPr>
        <w:commentReference w:id="95"/>
      </w:r>
    </w:p>
    <w:p w14:paraId="52D59041" w14:textId="77777777" w:rsidR="00697BA6" w:rsidRPr="00196FA3" w:rsidRDefault="00697BA6" w:rsidP="00697BA6">
      <w:pPr>
        <w:pStyle w:val="berschrift2"/>
        <w:rPr>
          <w:lang w:eastAsia="de-CH"/>
        </w:rPr>
      </w:pPr>
      <w:r w:rsidRPr="00196FA3">
        <w:rPr>
          <w:lang w:eastAsia="de-CH"/>
        </w:rPr>
        <w:t>Vorbereitung</w:t>
      </w:r>
    </w:p>
    <w:p w14:paraId="660BE80D" w14:textId="77777777" w:rsidR="00697BA6" w:rsidRPr="00196FA3" w:rsidRDefault="00697BA6" w:rsidP="00697BA6">
      <w:pPr>
        <w:pStyle w:val="Aufzhlung2"/>
      </w:pPr>
      <w:r w:rsidRPr="00196FA3">
        <w:t>Untergrund (z. B. Turnhalle oder Naturboden) und Schuhwerk (evtl. barfuss) müssen zur gewählten Disziplin passen.</w:t>
      </w:r>
    </w:p>
    <w:p w14:paraId="71D21DC6" w14:textId="77777777" w:rsidR="00697BA6" w:rsidRPr="00196FA3" w:rsidRDefault="00697BA6" w:rsidP="00697BA6">
      <w:pPr>
        <w:pStyle w:val="Aufzhlung2"/>
      </w:pPr>
      <w:r w:rsidRPr="00196FA3">
        <w:t>Es werden angepasste Abstände zu Wänden und genügend Fallräume beachtet (keine Hindernisse im Fallraum).</w:t>
      </w:r>
    </w:p>
    <w:p w14:paraId="24CD3A14" w14:textId="77777777" w:rsidR="00697BA6" w:rsidRPr="00196FA3" w:rsidRDefault="00697BA6" w:rsidP="00697BA6">
      <w:pPr>
        <w:pStyle w:val="Aufzhlung2"/>
      </w:pPr>
      <w:r w:rsidRPr="00196FA3">
        <w:t>Unsere LP (bzw. die externe Fachperson) führen ein spezifisches Aufwärmen oder einen schrittweisen Einstieg durch – abhängig von der gewählten Disziplin.</w:t>
      </w:r>
    </w:p>
    <w:p w14:paraId="7039E28F" w14:textId="77777777" w:rsidR="00697BA6" w:rsidRPr="00196FA3" w:rsidRDefault="00697BA6" w:rsidP="00697BA6">
      <w:pPr>
        <w:pStyle w:val="berschrift2"/>
        <w:rPr>
          <w:lang w:eastAsia="de-CH"/>
        </w:rPr>
      </w:pPr>
      <w:r w:rsidRPr="00196FA3">
        <w:rPr>
          <w:lang w:eastAsia="de-CH"/>
        </w:rPr>
        <w:t>Aufsicht</w:t>
      </w:r>
    </w:p>
    <w:p w14:paraId="77B58B38" w14:textId="77777777" w:rsidR="00697BA6" w:rsidRPr="00196FA3" w:rsidRDefault="00697BA6" w:rsidP="00697BA6">
      <w:pPr>
        <w:pStyle w:val="Aufzhlung2"/>
      </w:pPr>
      <w:r w:rsidRPr="00196FA3">
        <w:t>Die LP (und auch die allfällige Fachperson) achtet auf die funktionelle Ausführung der Bewegungen.</w:t>
      </w:r>
    </w:p>
    <w:p w14:paraId="7D1AAAD2" w14:textId="0AAAEC8B" w:rsidR="00697BA6" w:rsidRPr="00196FA3" w:rsidRDefault="00697BA6" w:rsidP="00697BA6">
      <w:pPr>
        <w:pStyle w:val="Aufzhlung2"/>
        <w:rPr>
          <w:lang w:eastAsia="de-CH"/>
        </w:rPr>
      </w:pPr>
      <w:r w:rsidRPr="00196FA3">
        <w:t>Gegenseitige Hilfestellung bei akrobatischen Disziplinen ist unerlässlich.</w:t>
      </w:r>
    </w:p>
    <w:p w14:paraId="3320308F" w14:textId="77777777" w:rsidR="002D5E8D" w:rsidRPr="00196FA3" w:rsidRDefault="002D5E8D" w:rsidP="00697BA6">
      <w:pPr>
        <w:pStyle w:val="StandardmitAbstand"/>
      </w:pPr>
    </w:p>
    <w:p w14:paraId="74F3B829" w14:textId="0AA081B9" w:rsidR="002D5E8D" w:rsidRDefault="002D5E8D" w:rsidP="00697BA6">
      <w:pPr>
        <w:pStyle w:val="Lead"/>
        <w:rPr>
          <w:lang w:eastAsia="de-CH"/>
        </w:rPr>
      </w:pPr>
      <w:r w:rsidRPr="00196FA3">
        <w:rPr>
          <w:rFonts w:ascii="Arial" w:hAnsi="Arial" w:cs="Arial"/>
          <w:lang w:eastAsia="de-CH"/>
        </w:rPr>
        <w:t>►</w:t>
      </w:r>
      <w:r w:rsidRPr="00196FA3">
        <w:rPr>
          <w:lang w:eastAsia="de-CH"/>
        </w:rPr>
        <w:t xml:space="preserve"> </w:t>
      </w:r>
      <w:commentRangeStart w:id="96"/>
      <w:r w:rsidRPr="00196FA3">
        <w:rPr>
          <w:lang w:eastAsia="de-CH"/>
        </w:rPr>
        <w:t>Unterlagen, Material, Schutzausrüstung</w:t>
      </w:r>
      <w:commentRangeEnd w:id="96"/>
      <w:r w:rsidRPr="00196FA3">
        <w:rPr>
          <w:rStyle w:val="Kommentarzeichen"/>
          <w:rFonts w:cs="Arial"/>
        </w:rPr>
        <w:commentReference w:id="96"/>
      </w:r>
    </w:p>
    <w:p w14:paraId="6EE9AD66" w14:textId="77777777" w:rsidR="00697BA6" w:rsidRPr="00196FA3" w:rsidRDefault="00697BA6" w:rsidP="00697BA6">
      <w:pPr>
        <w:pStyle w:val="berschrift2"/>
        <w:rPr>
          <w:lang w:eastAsia="de-CH"/>
        </w:rPr>
      </w:pPr>
      <w:r w:rsidRPr="00196FA3">
        <w:rPr>
          <w:lang w:eastAsia="de-CH"/>
        </w:rPr>
        <w:t>Unterlagen</w:t>
      </w:r>
    </w:p>
    <w:p w14:paraId="15AE09D5" w14:textId="77777777" w:rsidR="00697BA6" w:rsidRPr="00196FA3" w:rsidRDefault="00697BA6" w:rsidP="00697BA6">
      <w:pPr>
        <w:pStyle w:val="Aufzhlung2"/>
      </w:pPr>
      <w:r w:rsidRPr="00196FA3">
        <w:t xml:space="preserve">J+S Merkblatt </w:t>
      </w:r>
      <w:hyperlink r:id="rId52" w:history="1">
        <w:r w:rsidRPr="00196FA3">
          <w:rPr>
            <w:rStyle w:val="Hyperlink"/>
            <w:rFonts w:cs="Arial"/>
            <w:szCs w:val="20"/>
          </w:rPr>
          <w:t>«Unfallprävention Tanzsport»</w:t>
        </w:r>
      </w:hyperlink>
      <w:r w:rsidRPr="00196FA3">
        <w:t xml:space="preserve"> und </w:t>
      </w:r>
      <w:hyperlink r:id="rId53" w:history="1">
        <w:r w:rsidRPr="00196FA3">
          <w:rPr>
            <w:rStyle w:val="Hyperlink"/>
            <w:rFonts w:cs="Arial"/>
            <w:szCs w:val="20"/>
          </w:rPr>
          <w:t>«Unfallprävention Gymnastik und Tanz»</w:t>
        </w:r>
      </w:hyperlink>
    </w:p>
    <w:p w14:paraId="50BBF9E2" w14:textId="77777777" w:rsidR="00697BA6" w:rsidRPr="00196FA3" w:rsidRDefault="00697BA6" w:rsidP="00697BA6">
      <w:pPr>
        <w:pStyle w:val="berschrift2"/>
        <w:rPr>
          <w:lang w:eastAsia="de-CH"/>
        </w:rPr>
      </w:pPr>
      <w:r w:rsidRPr="00196FA3">
        <w:rPr>
          <w:lang w:eastAsia="de-CH"/>
        </w:rPr>
        <w:t>Material</w:t>
      </w:r>
    </w:p>
    <w:p w14:paraId="4A9D4DE1" w14:textId="641D1476" w:rsidR="00697BA6" w:rsidRPr="00697BA6" w:rsidRDefault="00697BA6" w:rsidP="00697BA6">
      <w:pPr>
        <w:pStyle w:val="Aufzhlung2"/>
        <w:rPr>
          <w:b/>
          <w:lang w:eastAsia="de-CH"/>
        </w:rPr>
      </w:pPr>
      <w:r w:rsidRPr="00196FA3">
        <w:t>Abhängig von der gewählten Disziplin (z. B. Matten und Sicherungsgurte für Akrobatik)</w:t>
      </w:r>
    </w:p>
    <w:p w14:paraId="4AA6EE93" w14:textId="77777777" w:rsidR="00697BA6" w:rsidRPr="00196FA3" w:rsidRDefault="00697BA6" w:rsidP="00697BA6">
      <w:pPr>
        <w:pStyle w:val="StandardmitAbstand"/>
        <w:rPr>
          <w:lang w:eastAsia="de-CH"/>
        </w:rPr>
      </w:pPr>
    </w:p>
    <w:p w14:paraId="7EEEB31C" w14:textId="77777777" w:rsidR="002D5E8D" w:rsidRPr="003E47DE" w:rsidRDefault="002D5E8D" w:rsidP="002D5E8D">
      <w:pPr>
        <w:spacing w:after="200" w:line="2" w:lineRule="auto"/>
        <w:rPr>
          <w:rFonts w:eastAsiaTheme="majorEastAsia" w:cs="Arial"/>
          <w:b/>
          <w:bCs/>
          <w:szCs w:val="20"/>
          <w:lang w:eastAsia="de-CH"/>
        </w:rPr>
      </w:pPr>
      <w:bookmarkStart w:id="97" w:name="_Toc456347227"/>
      <w:r w:rsidRPr="003E47DE">
        <w:rPr>
          <w:rFonts w:cs="Arial"/>
          <w:szCs w:val="20"/>
        </w:rPr>
        <w:br w:type="page"/>
      </w:r>
    </w:p>
    <w:p w14:paraId="265A3A80" w14:textId="77777777" w:rsidR="002D5E8D" w:rsidRPr="006B26CB" w:rsidRDefault="002D5E8D" w:rsidP="00697BA6">
      <w:pPr>
        <w:pStyle w:val="berschrift2nummeriert"/>
      </w:pPr>
      <w:bookmarkStart w:id="98" w:name="_Toc523296386"/>
      <w:bookmarkStart w:id="99" w:name="_Toc38361156"/>
      <w:r w:rsidRPr="009B4A53">
        <w:lastRenderedPageBreak/>
        <w:t>Spielen</w:t>
      </w:r>
      <w:bookmarkEnd w:id="97"/>
      <w:bookmarkEnd w:id="98"/>
      <w:bookmarkEnd w:id="99"/>
    </w:p>
    <w:p w14:paraId="6E8307C1" w14:textId="77777777" w:rsidR="002D5E8D" w:rsidRDefault="002D5E8D" w:rsidP="00697BA6">
      <w:pPr>
        <w:pStyle w:val="berschrift3nummeriert"/>
      </w:pPr>
      <w:bookmarkStart w:id="100" w:name="_Toc456347228"/>
      <w:bookmarkStart w:id="101" w:name="_Toc523296387"/>
      <w:bookmarkStart w:id="102" w:name="_Toc38361157"/>
      <w:r>
        <w:t>Sportspiele</w:t>
      </w:r>
      <w:bookmarkEnd w:id="100"/>
      <w:bookmarkEnd w:id="101"/>
      <w:bookmarkEnd w:id="102"/>
    </w:p>
    <w:p w14:paraId="33CD6D5A" w14:textId="65621B90" w:rsidR="002D5E8D" w:rsidRDefault="002D5E8D" w:rsidP="00697BA6">
      <w:pPr>
        <w:pStyle w:val="Lead"/>
        <w:rPr>
          <w:lang w:eastAsia="de-CH"/>
        </w:rPr>
      </w:pPr>
      <w:r w:rsidRPr="0027700F">
        <w:rPr>
          <w:rFonts w:ascii="Arial" w:hAnsi="Arial" w:cs="Arial"/>
          <w:lang w:eastAsia="de-CH"/>
        </w:rPr>
        <w:t>►</w:t>
      </w:r>
      <w:r w:rsidRPr="0027700F">
        <w:rPr>
          <w:lang w:eastAsia="de-CH"/>
        </w:rPr>
        <w:t xml:space="preserve"> </w:t>
      </w:r>
      <w:commentRangeStart w:id="103"/>
      <w:r>
        <w:rPr>
          <w:lang w:eastAsia="de-CH"/>
        </w:rPr>
        <w:t>Planung und Infrastruktur</w:t>
      </w:r>
      <w:commentRangeEnd w:id="103"/>
      <w:r>
        <w:rPr>
          <w:rStyle w:val="Kommentarzeichen"/>
        </w:rPr>
        <w:commentReference w:id="103"/>
      </w:r>
    </w:p>
    <w:p w14:paraId="1408562C" w14:textId="77777777" w:rsidR="00697BA6" w:rsidRPr="007359B6" w:rsidRDefault="00697BA6" w:rsidP="00697BA6">
      <w:pPr>
        <w:pStyle w:val="berschrift2"/>
        <w:rPr>
          <w:lang w:eastAsia="de-CH"/>
        </w:rPr>
      </w:pPr>
      <w:r w:rsidRPr="007359B6">
        <w:rPr>
          <w:lang w:eastAsia="de-CH"/>
        </w:rPr>
        <w:t>Planung und Koordination</w:t>
      </w:r>
    </w:p>
    <w:p w14:paraId="1EDE8A5D" w14:textId="77777777" w:rsidR="00697BA6" w:rsidRPr="007359B6" w:rsidRDefault="00697BA6" w:rsidP="00697BA6">
      <w:pPr>
        <w:pStyle w:val="Aufzhlung2"/>
      </w:pPr>
      <w:r w:rsidRPr="007359B6">
        <w:t>Die Spielfelder im Innen- und Aussenbereich sind in einwandfreiem Zustand und werden von der dafür zuständigen LP gemeinsam mit dem Schulwart jährlich auf Mängel überprüft und bei Bedarf saniert.</w:t>
      </w:r>
    </w:p>
    <w:p w14:paraId="5A6EC3FC" w14:textId="77777777" w:rsidR="00697BA6" w:rsidRPr="007359B6" w:rsidRDefault="00697BA6" w:rsidP="00697BA6">
      <w:pPr>
        <w:pStyle w:val="Aufzhlung2"/>
      </w:pPr>
      <w:r w:rsidRPr="007359B6">
        <w:t>Es steht für jedes vorgesehene Sportspiel das passende Spielmaterial zur Verfügung.</w:t>
      </w:r>
    </w:p>
    <w:p w14:paraId="66618F35" w14:textId="77777777" w:rsidR="00697BA6" w:rsidRPr="007359B6" w:rsidRDefault="00697BA6" w:rsidP="00697BA6">
      <w:pPr>
        <w:pStyle w:val="Aufzhlung2"/>
      </w:pPr>
      <w:r w:rsidRPr="007359B6">
        <w:t>An unserer Schule gibt es übergeordnete Fairness-Regeln für alle Sportspiele. Die Sport</w:t>
      </w:r>
      <w:r>
        <w:t>-</w:t>
      </w:r>
      <w:r w:rsidRPr="007359B6">
        <w:t>unterrichtenden LP behandeln und ergänzen die Regeln bei Bedarf gemeinsam mit den SuS.</w:t>
      </w:r>
    </w:p>
    <w:p w14:paraId="47BFDD56" w14:textId="77777777" w:rsidR="00697BA6" w:rsidRPr="007359B6" w:rsidRDefault="00697BA6" w:rsidP="00697BA6">
      <w:pPr>
        <w:pStyle w:val="Aufzhlung2"/>
      </w:pPr>
      <w:r w:rsidRPr="007359B6">
        <w:t xml:space="preserve">Neue LP werden von einer LP mit Erfahrung eingeführt. </w:t>
      </w:r>
    </w:p>
    <w:p w14:paraId="269B1A77" w14:textId="77777777" w:rsidR="00697BA6" w:rsidRPr="007359B6" w:rsidRDefault="00697BA6" w:rsidP="00697BA6">
      <w:pPr>
        <w:pStyle w:val="berschrift2"/>
        <w:rPr>
          <w:lang w:eastAsia="de-CH"/>
        </w:rPr>
      </w:pPr>
      <w:r w:rsidRPr="007359B6">
        <w:rPr>
          <w:lang w:eastAsia="de-CH"/>
        </w:rPr>
        <w:t>Elterninformation</w:t>
      </w:r>
    </w:p>
    <w:p w14:paraId="7FC846E3" w14:textId="27530220" w:rsidR="00697BA6" w:rsidRPr="0027700F" w:rsidRDefault="00697BA6" w:rsidP="00697BA6">
      <w:pPr>
        <w:pStyle w:val="Aufzhlung2"/>
        <w:rPr>
          <w:lang w:eastAsia="de-CH"/>
        </w:rPr>
      </w:pPr>
      <w:r w:rsidRPr="007359B6">
        <w:t>Information der Eltern betr. Fairness-Regeln und ggf. Informationen zum Sportschuhkauf und Hinweise für Brillenträger zum Tragen von Kontaktlinsen/Sportbrillen.</w:t>
      </w:r>
    </w:p>
    <w:p w14:paraId="17190630" w14:textId="77777777" w:rsidR="002D5E8D" w:rsidRDefault="002D5E8D" w:rsidP="00697BA6">
      <w:pPr>
        <w:pStyle w:val="StandardmitAbstand"/>
      </w:pPr>
    </w:p>
    <w:p w14:paraId="360F0F51" w14:textId="6D3DC553" w:rsidR="002D5E8D" w:rsidRDefault="002D5E8D" w:rsidP="00697BA6">
      <w:pPr>
        <w:pStyle w:val="Lead"/>
        <w:rPr>
          <w:lang w:eastAsia="de-CH"/>
        </w:rPr>
      </w:pPr>
      <w:r w:rsidRPr="0027700F">
        <w:rPr>
          <w:rFonts w:ascii="Arial" w:hAnsi="Arial" w:cs="Arial"/>
          <w:lang w:eastAsia="de-CH"/>
        </w:rPr>
        <w:t>►</w:t>
      </w:r>
      <w:r w:rsidRPr="0027700F">
        <w:rPr>
          <w:lang w:eastAsia="de-CH"/>
        </w:rPr>
        <w:t xml:space="preserve"> </w:t>
      </w:r>
      <w:commentRangeStart w:id="104"/>
      <w:r w:rsidRPr="0027700F">
        <w:rPr>
          <w:lang w:eastAsia="de-CH"/>
        </w:rPr>
        <w:t>Unterricht</w:t>
      </w:r>
      <w:commentRangeEnd w:id="104"/>
      <w:r>
        <w:rPr>
          <w:rStyle w:val="Kommentarzeichen"/>
        </w:rPr>
        <w:commentReference w:id="104"/>
      </w:r>
    </w:p>
    <w:p w14:paraId="22912A34" w14:textId="77777777" w:rsidR="00697BA6" w:rsidRPr="007359B6" w:rsidRDefault="00697BA6" w:rsidP="00697BA6">
      <w:pPr>
        <w:pStyle w:val="berschrift2"/>
        <w:rPr>
          <w:lang w:eastAsia="de-CH"/>
        </w:rPr>
      </w:pPr>
      <w:r w:rsidRPr="007359B6">
        <w:rPr>
          <w:lang w:eastAsia="de-CH"/>
        </w:rPr>
        <w:t>Vorbereitung</w:t>
      </w:r>
    </w:p>
    <w:p w14:paraId="360CE1DC" w14:textId="77777777" w:rsidR="00697BA6" w:rsidRPr="007359B6" w:rsidRDefault="00697BA6" w:rsidP="00697BA6">
      <w:pPr>
        <w:pStyle w:val="Aufzhlung2"/>
      </w:pPr>
      <w:r w:rsidRPr="007359B6">
        <w:t>Unsere LP führen mit den SuS ein funktionelles, spielspezifisches Aufwärmen durch mit Übungen zur Stabilisierung und Kräftigung der Gelenke.</w:t>
      </w:r>
    </w:p>
    <w:p w14:paraId="27418E03" w14:textId="77777777" w:rsidR="00697BA6" w:rsidRPr="007359B6" w:rsidRDefault="00697BA6" w:rsidP="00697BA6">
      <w:pPr>
        <w:pStyle w:val="Aufzhlung2"/>
      </w:pPr>
      <w:r w:rsidRPr="007359B6">
        <w:t>Die LP achtet darauf, dass geeignete Sportschuhe getragen werden.</w:t>
      </w:r>
    </w:p>
    <w:p w14:paraId="18F1E1CF" w14:textId="77777777" w:rsidR="00697BA6" w:rsidRPr="007359B6" w:rsidRDefault="00697BA6" w:rsidP="00697BA6">
      <w:pPr>
        <w:pStyle w:val="Aufzhlung2"/>
      </w:pPr>
      <w:r w:rsidRPr="007359B6">
        <w:t>Die LP thematisiert im Unterricht explizit das Leiten von Sportspielen und setzt die SuS dafür ein.</w:t>
      </w:r>
    </w:p>
    <w:p w14:paraId="12707813" w14:textId="77777777" w:rsidR="00697BA6" w:rsidRPr="007359B6" w:rsidRDefault="00697BA6" w:rsidP="00697BA6">
      <w:pPr>
        <w:pStyle w:val="berschrift2"/>
        <w:rPr>
          <w:lang w:eastAsia="de-CH"/>
        </w:rPr>
      </w:pPr>
      <w:r w:rsidRPr="007359B6">
        <w:rPr>
          <w:lang w:eastAsia="de-CH"/>
        </w:rPr>
        <w:t xml:space="preserve">Aufsicht </w:t>
      </w:r>
    </w:p>
    <w:p w14:paraId="7FBB3B61" w14:textId="77777777" w:rsidR="00697BA6" w:rsidRPr="007359B6" w:rsidRDefault="00697BA6" w:rsidP="00697BA6">
      <w:pPr>
        <w:pStyle w:val="Aufzhlung2"/>
      </w:pPr>
      <w:r w:rsidRPr="007359B6">
        <w:t>Spiel- und Übungsformen sind übersichtlich und klar organisiert. Die LP oder SuS mit der entsprechenden Spielleitungsaufgabe positionieren sich so, dass sie das Geschehen gut überblicken können.</w:t>
      </w:r>
    </w:p>
    <w:p w14:paraId="4CE1E735" w14:textId="77777777" w:rsidR="00697BA6" w:rsidRPr="007359B6" w:rsidRDefault="00697BA6" w:rsidP="00697BA6">
      <w:pPr>
        <w:pStyle w:val="Aufzhlung2"/>
      </w:pPr>
      <w:r w:rsidRPr="007359B6">
        <w:t>Der Situation angepasst wird auf die aktuellen Bedingungen reagiert (Nässe des Spielfeldes usw.).</w:t>
      </w:r>
    </w:p>
    <w:p w14:paraId="116FB68C" w14:textId="77777777" w:rsidR="00697BA6" w:rsidRPr="007359B6" w:rsidRDefault="00697BA6" w:rsidP="00697BA6">
      <w:pPr>
        <w:pStyle w:val="berschrift2"/>
        <w:rPr>
          <w:lang w:eastAsia="de-CH"/>
        </w:rPr>
      </w:pPr>
      <w:r w:rsidRPr="007359B6">
        <w:rPr>
          <w:lang w:eastAsia="de-CH"/>
        </w:rPr>
        <w:t>Gruppengrösse</w:t>
      </w:r>
    </w:p>
    <w:p w14:paraId="05BAC79E" w14:textId="77777777" w:rsidR="00697BA6" w:rsidRPr="007359B6" w:rsidRDefault="00697BA6" w:rsidP="00697BA6">
      <w:pPr>
        <w:pStyle w:val="Aufzhlung2"/>
      </w:pPr>
      <w:r w:rsidRPr="007359B6">
        <w:t>Für das Erwerben und Festigen von sportspielspezifischen Fertigkeiten arbeiten unsere LP immer zuerst mit kleinen Gruppen im Kleinfeld. Unsere Schule führt dazu eine entsprechende Übungssammlung.</w:t>
      </w:r>
    </w:p>
    <w:p w14:paraId="6988B90F" w14:textId="77777777" w:rsidR="00697BA6" w:rsidRPr="007359B6" w:rsidRDefault="00697BA6" w:rsidP="00697BA6">
      <w:pPr>
        <w:pStyle w:val="berschrift2"/>
        <w:rPr>
          <w:lang w:eastAsia="de-CH"/>
        </w:rPr>
      </w:pPr>
      <w:r w:rsidRPr="007359B6">
        <w:rPr>
          <w:lang w:eastAsia="de-CH"/>
        </w:rPr>
        <w:t>Regeln</w:t>
      </w:r>
    </w:p>
    <w:p w14:paraId="3D306B49" w14:textId="77777777" w:rsidR="00697BA6" w:rsidRPr="007359B6" w:rsidRDefault="00697BA6" w:rsidP="00697BA6">
      <w:pPr>
        <w:pStyle w:val="Aufzhlung2"/>
      </w:pPr>
      <w:r w:rsidRPr="007359B6">
        <w:t>Die LP setzt die Fairness-Regeln durch.</w:t>
      </w:r>
    </w:p>
    <w:p w14:paraId="0590AC82" w14:textId="77777777" w:rsidR="00697BA6" w:rsidRPr="007359B6" w:rsidRDefault="00697BA6" w:rsidP="00697BA6">
      <w:pPr>
        <w:pStyle w:val="Aufzhlung2"/>
      </w:pPr>
      <w:r w:rsidRPr="007359B6">
        <w:t xml:space="preserve">Es werden angepasste Schuhe und je nach Sportart Schutzausrüstung getragen (Bsp. Torhütermaske im Unihockey) </w:t>
      </w:r>
    </w:p>
    <w:p w14:paraId="1A36BAAA" w14:textId="77777777" w:rsidR="00697BA6" w:rsidRPr="007359B6" w:rsidRDefault="00697BA6" w:rsidP="00697BA6">
      <w:pPr>
        <w:pStyle w:val="Aufzhlung2"/>
      </w:pPr>
      <w:r w:rsidRPr="007359B6">
        <w:t>Lange Haare werden zusammengebunden.</w:t>
      </w:r>
    </w:p>
    <w:p w14:paraId="40A3D184" w14:textId="77777777" w:rsidR="00697BA6" w:rsidRPr="007359B6" w:rsidRDefault="00697BA6" w:rsidP="00697BA6">
      <w:pPr>
        <w:pStyle w:val="Aufzhlung2"/>
      </w:pPr>
      <w:r w:rsidRPr="007359B6">
        <w:t>Uhren und Schmuck werden abgelegt.</w:t>
      </w:r>
    </w:p>
    <w:p w14:paraId="75C7F4B0" w14:textId="67A992E9" w:rsidR="00697BA6" w:rsidRPr="0027700F" w:rsidRDefault="00697BA6" w:rsidP="00697BA6">
      <w:pPr>
        <w:pStyle w:val="Aufzhlung2"/>
        <w:rPr>
          <w:lang w:eastAsia="de-CH"/>
        </w:rPr>
      </w:pPr>
      <w:r w:rsidRPr="007359B6">
        <w:t>Kaugummi etc. sind nicht erlaubt.</w:t>
      </w:r>
    </w:p>
    <w:p w14:paraId="3B76CF92" w14:textId="77777777" w:rsidR="002D5E8D" w:rsidRDefault="002D5E8D" w:rsidP="002D5E8D">
      <w:pPr>
        <w:spacing w:after="200" w:line="2" w:lineRule="auto"/>
        <w:rPr>
          <w:rFonts w:cs="Arial"/>
          <w:color w:val="C00000"/>
          <w:lang w:eastAsia="de-CH"/>
        </w:rPr>
      </w:pPr>
      <w:r>
        <w:rPr>
          <w:rFonts w:cs="Arial"/>
          <w:color w:val="C00000"/>
          <w:lang w:eastAsia="de-CH"/>
        </w:rPr>
        <w:br w:type="page"/>
      </w:r>
    </w:p>
    <w:p w14:paraId="5805DA8C" w14:textId="230EFCAA" w:rsidR="002D5E8D" w:rsidRDefault="002D5E8D" w:rsidP="00697BA6">
      <w:pPr>
        <w:pStyle w:val="Lead"/>
        <w:rPr>
          <w:lang w:eastAsia="de-CH"/>
        </w:rPr>
      </w:pPr>
      <w:r w:rsidRPr="0027700F">
        <w:rPr>
          <w:rFonts w:ascii="Arial" w:hAnsi="Arial" w:cs="Arial"/>
          <w:lang w:eastAsia="de-CH"/>
        </w:rPr>
        <w:lastRenderedPageBreak/>
        <w:t>►</w:t>
      </w:r>
      <w:r w:rsidRPr="0027700F">
        <w:rPr>
          <w:lang w:eastAsia="de-CH"/>
        </w:rPr>
        <w:t xml:space="preserve"> </w:t>
      </w:r>
      <w:commentRangeStart w:id="105"/>
      <w:r>
        <w:rPr>
          <w:lang w:eastAsia="de-CH"/>
        </w:rPr>
        <w:t>Unterlagen, Material, Schutzausrüstung</w:t>
      </w:r>
      <w:commentRangeEnd w:id="105"/>
      <w:r>
        <w:rPr>
          <w:rStyle w:val="Kommentarzeichen"/>
        </w:rPr>
        <w:commentReference w:id="105"/>
      </w:r>
    </w:p>
    <w:p w14:paraId="1E8E1292" w14:textId="77777777" w:rsidR="00697BA6" w:rsidRPr="007359B6" w:rsidRDefault="00697BA6" w:rsidP="00697BA6">
      <w:pPr>
        <w:pStyle w:val="berschrift2"/>
        <w:rPr>
          <w:lang w:eastAsia="de-CH"/>
        </w:rPr>
      </w:pPr>
      <w:r w:rsidRPr="007359B6">
        <w:rPr>
          <w:lang w:eastAsia="de-CH"/>
        </w:rPr>
        <w:t>Unterlagen</w:t>
      </w:r>
    </w:p>
    <w:p w14:paraId="4B6B3165" w14:textId="2735CFFD" w:rsidR="00697BA6" w:rsidRPr="007359B6" w:rsidRDefault="001C24DC" w:rsidP="00697BA6">
      <w:pPr>
        <w:pStyle w:val="Aufzhlung2"/>
      </w:pPr>
      <w:r>
        <w:t>BFU</w:t>
      </w:r>
      <w:r w:rsidR="00697BA6" w:rsidRPr="007359B6">
        <w:t xml:space="preserve">-Plattform </w:t>
      </w:r>
      <w:hyperlink r:id="rId54" w:history="1">
        <w:r w:rsidR="00697BA6" w:rsidRPr="00146663">
          <w:rPr>
            <w:rStyle w:val="Hyperlink"/>
          </w:rPr>
          <w:t>«sichere Schule»</w:t>
        </w:r>
      </w:hyperlink>
      <w:r w:rsidR="00697BA6" w:rsidRPr="007359B6">
        <w:t xml:space="preserve"> (</w:t>
      </w:r>
      <w:r w:rsidR="00697BA6" w:rsidRPr="007359B6">
        <w:rPr>
          <w:rFonts w:ascii="Wingdings" w:eastAsia="Wingdings" w:hAnsi="Wingdings" w:cs="Wingdings"/>
        </w:rPr>
        <w:t></w:t>
      </w:r>
      <w:r w:rsidR="00697BA6" w:rsidRPr="007359B6">
        <w:t xml:space="preserve"> einzelne Sportspiele) und Unterrichtsblätter zur Sicherheitsförderung, </w:t>
      </w:r>
      <w:hyperlink r:id="rId55" w:history="1">
        <w:r w:rsidR="00697BA6" w:rsidRPr="00231787">
          <w:rPr>
            <w:rStyle w:val="Hyperlink"/>
          </w:rPr>
          <w:t>Safety-Tool Nr. 11 – Fussball</w:t>
        </w:r>
      </w:hyperlink>
    </w:p>
    <w:p w14:paraId="6A52DF08" w14:textId="77777777" w:rsidR="00697BA6" w:rsidRPr="007359B6" w:rsidRDefault="00644DB0" w:rsidP="00697BA6">
      <w:pPr>
        <w:pStyle w:val="Aufzhlung2"/>
      </w:pPr>
      <w:hyperlink r:id="rId56" w:history="1">
        <w:r w:rsidR="00697BA6" w:rsidRPr="00231787">
          <w:rPr>
            <w:rStyle w:val="Hyperlink"/>
          </w:rPr>
          <w:t>J+S-Merkblätter zur Unfallprävention</w:t>
        </w:r>
      </w:hyperlink>
      <w:r w:rsidR="00697BA6" w:rsidRPr="007359B6">
        <w:t xml:space="preserve"> in den Sportarten Badminton, Baseball, Basketball, Faustball, Fussball, Handball, Korbball, Squash, Streethockey, Tchoukball, Tennis, Tischtennis, Unihockey und Volleyball</w:t>
      </w:r>
    </w:p>
    <w:p w14:paraId="084332F7" w14:textId="77777777" w:rsidR="00697BA6" w:rsidRPr="007359B6" w:rsidRDefault="00697BA6" w:rsidP="00697BA6">
      <w:pPr>
        <w:pStyle w:val="Aufzhlung2"/>
      </w:pPr>
      <w:r w:rsidRPr="007359B6">
        <w:t>Weitere Informationen und Weiterbildungsangebote bei den Spielsportverbänden</w:t>
      </w:r>
    </w:p>
    <w:p w14:paraId="1506E747" w14:textId="77777777" w:rsidR="00697BA6" w:rsidRDefault="00697BA6" w:rsidP="00697BA6">
      <w:pPr>
        <w:pStyle w:val="berschrift2"/>
      </w:pPr>
      <w:r w:rsidRPr="007359B6">
        <w:t>Material</w:t>
      </w:r>
    </w:p>
    <w:p w14:paraId="0253C6F6" w14:textId="77777777" w:rsidR="00697BA6" w:rsidRDefault="00697BA6" w:rsidP="00697BA6">
      <w:pPr>
        <w:pStyle w:val="Aufzhlung2"/>
      </w:pPr>
      <w:r w:rsidRPr="007359B6">
        <w:t>Bei den Toren versichert sich jede LP vor dem Spielen, dass sie gegen das Kippen gesichert sind.</w:t>
      </w:r>
    </w:p>
    <w:p w14:paraId="44E35573" w14:textId="73F11231" w:rsidR="00697BA6" w:rsidRDefault="00697BA6" w:rsidP="00697BA6">
      <w:pPr>
        <w:spacing w:line="240" w:lineRule="exact"/>
        <w:rPr>
          <w:b/>
          <w:color w:val="00857E" w:themeColor="accent1" w:themeShade="BF"/>
        </w:rPr>
      </w:pPr>
      <w:r w:rsidRPr="00697BA6">
        <w:rPr>
          <w:rStyle w:val="berschrift2Zchn"/>
        </w:rPr>
        <w:t>Schutzausrüstung</w:t>
      </w:r>
    </w:p>
    <w:p w14:paraId="605201A1" w14:textId="77777777" w:rsidR="00697BA6" w:rsidRPr="00110614" w:rsidRDefault="00697BA6" w:rsidP="00697BA6">
      <w:pPr>
        <w:pStyle w:val="Aufzhlung2"/>
        <w:rPr>
          <w:rStyle w:val="ListenabsatzZchn"/>
          <w:rFonts w:cs="Arial"/>
        </w:rPr>
      </w:pPr>
      <w:r w:rsidRPr="00110614">
        <w:rPr>
          <w:rStyle w:val="ListenabsatzZchn"/>
        </w:rPr>
        <w:t>Passende Torhüterhelme oder Schutzbrillen für das Unihockey stehen zur Verfügung.</w:t>
      </w:r>
    </w:p>
    <w:p w14:paraId="45156A0F" w14:textId="77777777" w:rsidR="00697BA6" w:rsidRPr="00944E68" w:rsidRDefault="00697BA6" w:rsidP="00697BA6">
      <w:pPr>
        <w:pStyle w:val="Aufzhlung2"/>
        <w:rPr>
          <w:rStyle w:val="ListenabsatzZchn"/>
          <w:rFonts w:cs="Arial"/>
        </w:rPr>
      </w:pPr>
      <w:r w:rsidRPr="00110614">
        <w:rPr>
          <w:rStyle w:val="ListenabsatzZchn"/>
        </w:rPr>
        <w:t>Brillenträger sollten nach Möglichkeit eine geeignete (weiche) Sportbrille oder Kontaktlinsen tragen.</w:t>
      </w:r>
    </w:p>
    <w:p w14:paraId="10FFCAEB" w14:textId="77777777" w:rsidR="00697BA6" w:rsidRDefault="00697BA6" w:rsidP="00697BA6">
      <w:pPr>
        <w:pStyle w:val="StandardmitAbstand"/>
        <w:rPr>
          <w:lang w:eastAsia="de-CH"/>
        </w:rPr>
      </w:pPr>
    </w:p>
    <w:p w14:paraId="2024F458" w14:textId="77777777" w:rsidR="002D5E8D" w:rsidRDefault="002D5E8D" w:rsidP="00697BA6">
      <w:pPr>
        <w:pStyle w:val="berschrift3nummeriert"/>
      </w:pPr>
      <w:bookmarkStart w:id="106" w:name="_Toc456347229"/>
      <w:bookmarkStart w:id="107" w:name="_Toc523296388"/>
      <w:bookmarkStart w:id="108" w:name="_Toc38361158"/>
      <w:r w:rsidRPr="00944E68">
        <w:t>Kampfspiele</w:t>
      </w:r>
      <w:bookmarkEnd w:id="106"/>
      <w:bookmarkEnd w:id="107"/>
      <w:bookmarkEnd w:id="108"/>
      <w:r>
        <w:t xml:space="preserve"> </w:t>
      </w:r>
    </w:p>
    <w:p w14:paraId="44BE9588" w14:textId="5D471977" w:rsidR="002D5E8D" w:rsidRDefault="002D5E8D" w:rsidP="00697BA6">
      <w:pPr>
        <w:pStyle w:val="Lead"/>
        <w:rPr>
          <w:lang w:eastAsia="de-CH"/>
        </w:rPr>
      </w:pPr>
      <w:r w:rsidRPr="0027700F">
        <w:rPr>
          <w:rFonts w:ascii="Arial" w:hAnsi="Arial" w:cs="Arial"/>
          <w:lang w:eastAsia="de-CH"/>
        </w:rPr>
        <w:t>►</w:t>
      </w:r>
      <w:r w:rsidRPr="0027700F">
        <w:rPr>
          <w:lang w:eastAsia="de-CH"/>
        </w:rPr>
        <w:t xml:space="preserve"> </w:t>
      </w:r>
      <w:commentRangeStart w:id="109"/>
      <w:r>
        <w:rPr>
          <w:lang w:eastAsia="de-CH"/>
        </w:rPr>
        <w:t>Planung und Infrastruktur</w:t>
      </w:r>
      <w:commentRangeEnd w:id="109"/>
      <w:r>
        <w:rPr>
          <w:rStyle w:val="Kommentarzeichen"/>
        </w:rPr>
        <w:commentReference w:id="109"/>
      </w:r>
    </w:p>
    <w:p w14:paraId="3D19D73E" w14:textId="77777777" w:rsidR="00697BA6" w:rsidRPr="007359B6" w:rsidRDefault="00697BA6" w:rsidP="00697BA6">
      <w:pPr>
        <w:pStyle w:val="berschrift2"/>
        <w:rPr>
          <w:lang w:eastAsia="de-CH"/>
        </w:rPr>
      </w:pPr>
      <w:r w:rsidRPr="007359B6">
        <w:rPr>
          <w:lang w:eastAsia="de-CH"/>
        </w:rPr>
        <w:t>Planung und Koordination</w:t>
      </w:r>
    </w:p>
    <w:p w14:paraId="236342BC" w14:textId="77777777" w:rsidR="00697BA6" w:rsidRPr="007359B6" w:rsidRDefault="00697BA6" w:rsidP="00697BA6">
      <w:pPr>
        <w:pStyle w:val="Aufzhlung2"/>
      </w:pPr>
      <w:r w:rsidRPr="007359B6">
        <w:t>Die Sportunterrichtenden LP entwickeln gemeinsam mit den SuS klare Regeln.</w:t>
      </w:r>
    </w:p>
    <w:p w14:paraId="3203FEA3" w14:textId="77777777" w:rsidR="00697BA6" w:rsidRPr="007359B6" w:rsidRDefault="00697BA6" w:rsidP="00697BA6">
      <w:pPr>
        <w:pStyle w:val="Aufzhlung2"/>
      </w:pPr>
      <w:r w:rsidRPr="007359B6">
        <w:t>Unsere LP achten auf ein hindernisfreies Spielfeld mit genügend Abstand zu Wänden (Halle) oder Bäumen/Objekten (draussen)</w:t>
      </w:r>
    </w:p>
    <w:p w14:paraId="5E4C92F9" w14:textId="77777777" w:rsidR="00697BA6" w:rsidRPr="007359B6" w:rsidRDefault="00697BA6" w:rsidP="00697BA6">
      <w:pPr>
        <w:pStyle w:val="berschrift2"/>
        <w:rPr>
          <w:lang w:eastAsia="de-CH"/>
        </w:rPr>
      </w:pPr>
      <w:r w:rsidRPr="007359B6">
        <w:rPr>
          <w:lang w:eastAsia="de-CH"/>
        </w:rPr>
        <w:t>Elterninformationen</w:t>
      </w:r>
    </w:p>
    <w:p w14:paraId="0BA8CEDD" w14:textId="3AAF398B" w:rsidR="00697BA6" w:rsidRPr="0027700F" w:rsidRDefault="00697BA6" w:rsidP="00697BA6">
      <w:pPr>
        <w:pStyle w:val="Aufzhlung2"/>
        <w:rPr>
          <w:lang w:eastAsia="de-CH"/>
        </w:rPr>
      </w:pPr>
      <w:r w:rsidRPr="007359B6">
        <w:t>Ggf. Information der Eltern betr. die Spielregeln und Empfehlungen für Brillenträger</w:t>
      </w:r>
    </w:p>
    <w:p w14:paraId="5226DF31" w14:textId="77777777" w:rsidR="002D5E8D" w:rsidRDefault="002D5E8D" w:rsidP="00697BA6">
      <w:pPr>
        <w:pStyle w:val="StandardmitAbstand"/>
      </w:pPr>
    </w:p>
    <w:p w14:paraId="384D3551" w14:textId="123E449E" w:rsidR="002D5E8D" w:rsidRDefault="002D5E8D" w:rsidP="00697BA6">
      <w:pPr>
        <w:pStyle w:val="Lead"/>
        <w:rPr>
          <w:lang w:eastAsia="de-CH"/>
        </w:rPr>
      </w:pPr>
      <w:r w:rsidRPr="0027700F">
        <w:rPr>
          <w:rFonts w:ascii="Arial" w:hAnsi="Arial" w:cs="Arial"/>
          <w:lang w:eastAsia="de-CH"/>
        </w:rPr>
        <w:t>►</w:t>
      </w:r>
      <w:r w:rsidRPr="0027700F">
        <w:rPr>
          <w:lang w:eastAsia="de-CH"/>
        </w:rPr>
        <w:t xml:space="preserve"> </w:t>
      </w:r>
      <w:commentRangeStart w:id="110"/>
      <w:r w:rsidRPr="0027700F">
        <w:rPr>
          <w:lang w:eastAsia="de-CH"/>
        </w:rPr>
        <w:t>Unterricht</w:t>
      </w:r>
      <w:commentRangeEnd w:id="110"/>
      <w:r>
        <w:rPr>
          <w:rStyle w:val="Kommentarzeichen"/>
        </w:rPr>
        <w:commentReference w:id="110"/>
      </w:r>
    </w:p>
    <w:p w14:paraId="4348ED24" w14:textId="77777777" w:rsidR="00697BA6" w:rsidRPr="007359B6" w:rsidRDefault="00697BA6" w:rsidP="00697BA6">
      <w:pPr>
        <w:pStyle w:val="berschrift2"/>
        <w:rPr>
          <w:lang w:eastAsia="de-CH"/>
        </w:rPr>
      </w:pPr>
      <w:r w:rsidRPr="007359B6">
        <w:rPr>
          <w:lang w:eastAsia="de-CH"/>
        </w:rPr>
        <w:t>Vorbereitung</w:t>
      </w:r>
    </w:p>
    <w:p w14:paraId="5FBE65C7" w14:textId="77777777" w:rsidR="00697BA6" w:rsidRPr="007359B6" w:rsidRDefault="00697BA6" w:rsidP="00697BA6">
      <w:pPr>
        <w:pStyle w:val="Aufzhlung2"/>
      </w:pPr>
      <w:r w:rsidRPr="007359B6">
        <w:t>Unsere LP führen ein den ganzen Körper umfassendes Aufwärm- und Kräftigungsprogramm durch.</w:t>
      </w:r>
    </w:p>
    <w:p w14:paraId="26536C1F" w14:textId="77777777" w:rsidR="00697BA6" w:rsidRPr="007359B6" w:rsidRDefault="00697BA6" w:rsidP="00697BA6">
      <w:pPr>
        <w:pStyle w:val="berschrift2"/>
        <w:rPr>
          <w:lang w:eastAsia="de-CH"/>
        </w:rPr>
      </w:pPr>
      <w:r w:rsidRPr="007359B6">
        <w:rPr>
          <w:lang w:eastAsia="de-CH"/>
        </w:rPr>
        <w:t xml:space="preserve">Aufsicht </w:t>
      </w:r>
    </w:p>
    <w:p w14:paraId="69679928" w14:textId="77777777" w:rsidR="00697BA6" w:rsidRPr="007359B6" w:rsidRDefault="00697BA6" w:rsidP="00697BA6">
      <w:pPr>
        <w:pStyle w:val="Aufzhlung2"/>
      </w:pPr>
      <w:r w:rsidRPr="007359B6">
        <w:t>Bei Kampfspielen gibt die LP die Spielleitung nicht an SuS ab.</w:t>
      </w:r>
    </w:p>
    <w:p w14:paraId="466B80B4" w14:textId="77777777" w:rsidR="00697BA6" w:rsidRPr="007359B6" w:rsidRDefault="00697BA6" w:rsidP="00697BA6">
      <w:pPr>
        <w:pStyle w:val="berschrift2"/>
        <w:rPr>
          <w:lang w:eastAsia="de-CH"/>
        </w:rPr>
      </w:pPr>
      <w:r w:rsidRPr="007359B6">
        <w:rPr>
          <w:lang w:eastAsia="de-CH"/>
        </w:rPr>
        <w:t>Gruppengrösse</w:t>
      </w:r>
    </w:p>
    <w:p w14:paraId="253545D2" w14:textId="77777777" w:rsidR="00697BA6" w:rsidRPr="007359B6" w:rsidRDefault="00697BA6" w:rsidP="00697BA6">
      <w:pPr>
        <w:pStyle w:val="Aufzhlung2"/>
      </w:pPr>
      <w:r w:rsidRPr="007359B6">
        <w:t>In das Körperspiel führt die LP Schrittweise ein: zuerst in Partnerformen, dann im kleinen Feld in kleinen Gruppen.</w:t>
      </w:r>
    </w:p>
    <w:p w14:paraId="07C44742" w14:textId="77777777" w:rsidR="00697BA6" w:rsidRPr="007359B6" w:rsidRDefault="00697BA6" w:rsidP="00697BA6">
      <w:pPr>
        <w:pStyle w:val="berschrift2"/>
        <w:rPr>
          <w:lang w:eastAsia="de-CH"/>
        </w:rPr>
      </w:pPr>
      <w:r w:rsidRPr="007359B6">
        <w:rPr>
          <w:lang w:eastAsia="de-CH"/>
        </w:rPr>
        <w:t>Regeln</w:t>
      </w:r>
    </w:p>
    <w:p w14:paraId="0FEE6AC6" w14:textId="77777777" w:rsidR="00697BA6" w:rsidRPr="007359B6" w:rsidRDefault="00697BA6" w:rsidP="00697BA6">
      <w:pPr>
        <w:pStyle w:val="Aufzhlung2"/>
      </w:pPr>
      <w:r w:rsidRPr="007359B6">
        <w:t>Uhren, Schmuck usw. ablegen oder mit Tape abkleben</w:t>
      </w:r>
    </w:p>
    <w:p w14:paraId="4882DF75" w14:textId="77777777" w:rsidR="00697BA6" w:rsidRPr="007359B6" w:rsidRDefault="00697BA6" w:rsidP="00697BA6">
      <w:pPr>
        <w:pStyle w:val="Aufzhlung2"/>
      </w:pPr>
      <w:r w:rsidRPr="007359B6">
        <w:t>Keine Kaugummis, Bonbons etc.</w:t>
      </w:r>
    </w:p>
    <w:p w14:paraId="5FC367D0" w14:textId="77777777" w:rsidR="00697BA6" w:rsidRPr="007359B6" w:rsidRDefault="00697BA6" w:rsidP="00697BA6">
      <w:pPr>
        <w:pStyle w:val="Aufzhlung2"/>
      </w:pPr>
      <w:r w:rsidRPr="007359B6">
        <w:t>Lange Haare zusammenbinden</w:t>
      </w:r>
    </w:p>
    <w:p w14:paraId="66728E5F" w14:textId="77777777" w:rsidR="00697BA6" w:rsidRPr="007359B6" w:rsidRDefault="00697BA6" w:rsidP="00697BA6">
      <w:pPr>
        <w:pStyle w:val="Aufzhlung2"/>
      </w:pPr>
      <w:r w:rsidRPr="007359B6">
        <w:t>Keine übertriebene Härte, insbesondere keine Schläge, Hebel- und Würgegriffe</w:t>
      </w:r>
    </w:p>
    <w:p w14:paraId="79DB1A57" w14:textId="53CCBD5C" w:rsidR="00697BA6" w:rsidRPr="0027700F" w:rsidRDefault="00697BA6" w:rsidP="00697BA6">
      <w:pPr>
        <w:pStyle w:val="Aufzhlung2"/>
        <w:rPr>
          <w:lang w:eastAsia="de-CH"/>
        </w:rPr>
      </w:pPr>
      <w:r w:rsidRPr="007359B6">
        <w:t>Bei einem entsprechenden Signal der LP unterbrechen alle SuS ihre Aktivität.</w:t>
      </w:r>
    </w:p>
    <w:p w14:paraId="08EA01FE" w14:textId="77777777" w:rsidR="002D5E8D" w:rsidRDefault="002D5E8D" w:rsidP="002D5E8D">
      <w:pPr>
        <w:spacing w:after="200" w:line="2" w:lineRule="auto"/>
        <w:rPr>
          <w:rFonts w:ascii="Frutiger LT Com 65 Bold" w:hAnsi="Frutiger LT Com 65 Bold"/>
        </w:rPr>
      </w:pPr>
      <w:r>
        <w:rPr>
          <w:rFonts w:ascii="Frutiger LT Com 65 Bold" w:hAnsi="Frutiger LT Com 65 Bold"/>
        </w:rPr>
        <w:br w:type="page"/>
      </w:r>
    </w:p>
    <w:p w14:paraId="3D688148" w14:textId="77777777" w:rsidR="00F3793A" w:rsidRDefault="002D5E8D" w:rsidP="00F3793A">
      <w:pPr>
        <w:pStyle w:val="Lead"/>
        <w:rPr>
          <w:lang w:eastAsia="de-CH"/>
        </w:rPr>
      </w:pPr>
      <w:r w:rsidRPr="0027700F">
        <w:rPr>
          <w:rFonts w:ascii="Arial" w:hAnsi="Arial" w:cs="Arial"/>
          <w:lang w:eastAsia="de-CH"/>
        </w:rPr>
        <w:lastRenderedPageBreak/>
        <w:t>►</w:t>
      </w:r>
      <w:r w:rsidRPr="0027700F">
        <w:rPr>
          <w:lang w:eastAsia="de-CH"/>
        </w:rPr>
        <w:t xml:space="preserve"> </w:t>
      </w:r>
      <w:commentRangeStart w:id="111"/>
      <w:r>
        <w:rPr>
          <w:lang w:eastAsia="de-CH"/>
        </w:rPr>
        <w:t>Unterlagen, Material, Schutzausrüstung</w:t>
      </w:r>
      <w:commentRangeEnd w:id="111"/>
      <w:r>
        <w:rPr>
          <w:rStyle w:val="Kommentarzeichen"/>
        </w:rPr>
        <w:commentReference w:id="111"/>
      </w:r>
    </w:p>
    <w:p w14:paraId="3988EDFD" w14:textId="7E4F25C2" w:rsidR="00F3793A" w:rsidRPr="007359B6" w:rsidRDefault="00F3793A" w:rsidP="00F3793A">
      <w:pPr>
        <w:pStyle w:val="berschrift2"/>
        <w:rPr>
          <w:lang w:eastAsia="de-CH"/>
        </w:rPr>
      </w:pPr>
      <w:r w:rsidRPr="007359B6">
        <w:rPr>
          <w:lang w:eastAsia="de-CH"/>
        </w:rPr>
        <w:t>Unterlagen</w:t>
      </w:r>
    </w:p>
    <w:p w14:paraId="551EC692" w14:textId="75EA6019" w:rsidR="00F3793A" w:rsidRPr="007359B6" w:rsidRDefault="001C24DC" w:rsidP="00F3793A">
      <w:pPr>
        <w:pStyle w:val="Aufzhlung2"/>
      </w:pPr>
      <w:r>
        <w:t>BFU</w:t>
      </w:r>
      <w:r w:rsidR="00F3793A" w:rsidRPr="007359B6">
        <w:t xml:space="preserve">-Unterrichtsblätter zur Sicherheitsförderung, </w:t>
      </w:r>
      <w:hyperlink r:id="rId57" w:history="1">
        <w:r w:rsidR="00F3793A" w:rsidRPr="008E24DE">
          <w:rPr>
            <w:rStyle w:val="Hyperlink"/>
          </w:rPr>
          <w:t>Safety-Tool Nr. 9 – Stürze</w:t>
        </w:r>
      </w:hyperlink>
    </w:p>
    <w:p w14:paraId="18B4A9B4" w14:textId="77777777" w:rsidR="00F3793A" w:rsidRPr="007359B6" w:rsidRDefault="00644DB0" w:rsidP="00F3793A">
      <w:pPr>
        <w:pStyle w:val="Aufzhlung2"/>
      </w:pPr>
      <w:hyperlink r:id="rId58" w:history="1">
        <w:r w:rsidR="00F3793A" w:rsidRPr="008E24DE">
          <w:rPr>
            <w:rStyle w:val="Hyperlink"/>
          </w:rPr>
          <w:t>J+S Merkblatt «Unfallprävention im Rugby»</w:t>
        </w:r>
      </w:hyperlink>
    </w:p>
    <w:p w14:paraId="65DF2FFC" w14:textId="77777777" w:rsidR="00F3793A" w:rsidRPr="007359B6" w:rsidRDefault="00F3793A" w:rsidP="00F3793A">
      <w:pPr>
        <w:pStyle w:val="berschrift2"/>
        <w:rPr>
          <w:lang w:eastAsia="de-CH"/>
        </w:rPr>
      </w:pPr>
      <w:r w:rsidRPr="007359B6">
        <w:rPr>
          <w:lang w:eastAsia="de-CH"/>
        </w:rPr>
        <w:t>Material</w:t>
      </w:r>
    </w:p>
    <w:p w14:paraId="145B1FB4" w14:textId="3E40CF55" w:rsidR="002D5E8D" w:rsidRDefault="00F3793A" w:rsidP="00F3793A">
      <w:pPr>
        <w:pStyle w:val="Aufzhlung2"/>
        <w:rPr>
          <w:b/>
          <w:color w:val="C00000"/>
          <w:lang w:eastAsia="de-CH"/>
        </w:rPr>
      </w:pPr>
      <w:r w:rsidRPr="007359B6">
        <w:t>Abhängig von der gewählten Kampfspielart</w:t>
      </w:r>
    </w:p>
    <w:p w14:paraId="29A9A83C" w14:textId="77777777" w:rsidR="002D5E8D" w:rsidRPr="00EA0138" w:rsidRDefault="002D5E8D" w:rsidP="002D5E8D"/>
    <w:p w14:paraId="6CA7CC27" w14:textId="77777777" w:rsidR="002D5E8D" w:rsidRDefault="002D5E8D" w:rsidP="002D5E8D">
      <w:pPr>
        <w:spacing w:after="200" w:line="2" w:lineRule="auto"/>
        <w:rPr>
          <w:rFonts w:eastAsiaTheme="majorEastAsia" w:cstheme="majorBidi"/>
          <w:b/>
          <w:bCs/>
          <w:sz w:val="22"/>
          <w:szCs w:val="26"/>
          <w:lang w:eastAsia="de-CH"/>
        </w:rPr>
      </w:pPr>
      <w:bookmarkStart w:id="112" w:name="_Toc456347230"/>
      <w:r>
        <w:br w:type="page"/>
      </w:r>
    </w:p>
    <w:p w14:paraId="7C4FE382" w14:textId="77777777" w:rsidR="002D5E8D" w:rsidRPr="00913E80" w:rsidRDefault="002D5E8D" w:rsidP="001B1F25">
      <w:pPr>
        <w:pStyle w:val="berschrift2nummeriert"/>
      </w:pPr>
      <w:bookmarkStart w:id="113" w:name="_Toc523296389"/>
      <w:bookmarkStart w:id="114" w:name="_Toc38361159"/>
      <w:r>
        <w:lastRenderedPageBreak/>
        <w:t>Gleiten, Rollen, Fahren</w:t>
      </w:r>
      <w:bookmarkEnd w:id="112"/>
      <w:bookmarkEnd w:id="113"/>
      <w:bookmarkEnd w:id="114"/>
    </w:p>
    <w:p w14:paraId="1FD7EF6F" w14:textId="77777777" w:rsidR="002D5E8D" w:rsidRDefault="002D5E8D" w:rsidP="001B1F25">
      <w:pPr>
        <w:pStyle w:val="berschrift3nummeriert"/>
      </w:pPr>
      <w:bookmarkStart w:id="115" w:name="_Toc456347231"/>
      <w:bookmarkStart w:id="116" w:name="_Toc523296390"/>
      <w:bookmarkStart w:id="117" w:name="_Toc38361160"/>
      <w:r>
        <w:t>Velofahren, Biken</w:t>
      </w:r>
      <w:bookmarkEnd w:id="115"/>
      <w:bookmarkEnd w:id="116"/>
      <w:bookmarkEnd w:id="117"/>
      <w:r>
        <w:t xml:space="preserve"> </w:t>
      </w:r>
    </w:p>
    <w:p w14:paraId="3A093CE2" w14:textId="295B524B" w:rsidR="002D5E8D" w:rsidRDefault="002D5E8D" w:rsidP="00F42E33">
      <w:pPr>
        <w:pStyle w:val="Lead"/>
        <w:rPr>
          <w:lang w:eastAsia="de-CH"/>
        </w:rPr>
      </w:pPr>
      <w:r w:rsidRPr="0027700F">
        <w:rPr>
          <w:rFonts w:ascii="Arial" w:hAnsi="Arial" w:cs="Arial"/>
          <w:lang w:eastAsia="de-CH"/>
        </w:rPr>
        <w:t>►</w:t>
      </w:r>
      <w:r w:rsidRPr="0027700F">
        <w:rPr>
          <w:lang w:eastAsia="de-CH"/>
        </w:rPr>
        <w:t xml:space="preserve"> </w:t>
      </w:r>
      <w:commentRangeStart w:id="118"/>
      <w:r>
        <w:rPr>
          <w:lang w:eastAsia="de-CH"/>
        </w:rPr>
        <w:t>Planung und Infrastruktur</w:t>
      </w:r>
      <w:commentRangeEnd w:id="118"/>
      <w:r>
        <w:rPr>
          <w:rStyle w:val="Kommentarzeichen"/>
        </w:rPr>
        <w:commentReference w:id="118"/>
      </w:r>
    </w:p>
    <w:p w14:paraId="301DFE51" w14:textId="77777777" w:rsidR="00F42E33" w:rsidRPr="007359B6" w:rsidRDefault="00F42E33" w:rsidP="00F42E33">
      <w:pPr>
        <w:pStyle w:val="berschrift2"/>
        <w:rPr>
          <w:lang w:eastAsia="de-CH"/>
        </w:rPr>
      </w:pPr>
      <w:r w:rsidRPr="007359B6">
        <w:rPr>
          <w:lang w:eastAsia="de-CH"/>
        </w:rPr>
        <w:t>Planung und Koordination</w:t>
      </w:r>
    </w:p>
    <w:p w14:paraId="09B2339C" w14:textId="77777777" w:rsidR="00F42E33" w:rsidRPr="007359B6" w:rsidRDefault="00F42E33" w:rsidP="00F42E33">
      <w:pPr>
        <w:pStyle w:val="Aufzhlung2"/>
      </w:pPr>
      <w:r w:rsidRPr="007359B6">
        <w:t>Die Schulleitung wird über geplante Aktivitäten informiert.</w:t>
      </w:r>
    </w:p>
    <w:p w14:paraId="14729468" w14:textId="77777777" w:rsidR="00F42E33" w:rsidRPr="007359B6" w:rsidRDefault="00F42E33" w:rsidP="00F42E33">
      <w:pPr>
        <w:pStyle w:val="Aufzhlung2"/>
      </w:pPr>
      <w:r w:rsidRPr="007359B6">
        <w:t>Geeignete Plätze (im Schulareal oder ausserhalb) für Übungen im Schonraum</w:t>
      </w:r>
      <w:r>
        <w:t xml:space="preserve"> (ohne Strassenverkehr)</w:t>
      </w:r>
      <w:r w:rsidRPr="007359B6">
        <w:t xml:space="preserve"> werden ausgewählt und rekognosziert, ebenfalls Routen im Strassenverkehr (möglichst im Uhrzeigersinn fahren, um Linksabbiegen zu vermeiden).</w:t>
      </w:r>
    </w:p>
    <w:p w14:paraId="0AB41E1F" w14:textId="77777777" w:rsidR="00F42E33" w:rsidRPr="007359B6" w:rsidRDefault="00F42E33" w:rsidP="00F42E33">
      <w:pPr>
        <w:pStyle w:val="Aufzhlung2"/>
      </w:pPr>
      <w:r w:rsidRPr="007359B6">
        <w:t>Für Rad- oder Bikeausflüge sind Routen von SchweizMobil gut geeignet.</w:t>
      </w:r>
    </w:p>
    <w:p w14:paraId="3AF4318D" w14:textId="77777777" w:rsidR="00F42E33" w:rsidRPr="007359B6" w:rsidRDefault="00F42E33" w:rsidP="00F42E33">
      <w:pPr>
        <w:pStyle w:val="Aufzhlung2"/>
      </w:pPr>
      <w:r w:rsidRPr="007359B6">
        <w:t>An unserer Schule gibt es Regeln zum Verhalten bei Radaktivitäten im Strassenverkehr und fürs Biken, die die Sport unterrichtende LP gemeinsam mit den SuS entwickelt.</w:t>
      </w:r>
    </w:p>
    <w:p w14:paraId="451DC118" w14:textId="77777777" w:rsidR="00F42E33" w:rsidRPr="007359B6" w:rsidRDefault="00F42E33" w:rsidP="00F42E33">
      <w:pPr>
        <w:pStyle w:val="Aufzhlung2"/>
      </w:pPr>
      <w:r w:rsidRPr="007359B6">
        <w:t>Neue LP werden von einer LP mit Erfahrung eingeführt.</w:t>
      </w:r>
    </w:p>
    <w:p w14:paraId="21858B84" w14:textId="77777777" w:rsidR="00F42E33" w:rsidRPr="007359B6" w:rsidRDefault="00F42E33" w:rsidP="00F42E33">
      <w:pPr>
        <w:pStyle w:val="Aufzhlung2"/>
      </w:pPr>
      <w:r w:rsidRPr="007359B6">
        <w:t xml:space="preserve">Es wird ein Velo-Check durchgeführt (evtl. in Zusammenarbeit mit einem Velomechaniker). </w:t>
      </w:r>
    </w:p>
    <w:p w14:paraId="1B45F99B" w14:textId="77777777" w:rsidR="00F42E33" w:rsidRPr="007359B6" w:rsidRDefault="00F42E33" w:rsidP="00F42E33">
      <w:pPr>
        <w:pStyle w:val="berschrift2"/>
        <w:rPr>
          <w:lang w:eastAsia="de-CH"/>
        </w:rPr>
      </w:pPr>
      <w:r w:rsidRPr="007359B6">
        <w:rPr>
          <w:lang w:eastAsia="de-CH"/>
        </w:rPr>
        <w:t>Elterninformation</w:t>
      </w:r>
    </w:p>
    <w:p w14:paraId="6685810E" w14:textId="77777777" w:rsidR="00F42E33" w:rsidRPr="007359B6" w:rsidRDefault="00F42E33" w:rsidP="00F42E33">
      <w:pPr>
        <w:pStyle w:val="Aufzhlung2"/>
      </w:pPr>
      <w:r w:rsidRPr="007359B6">
        <w:t>Die Eltern werden über die Regeln im Strassenverkehr, die Helmtragepflicht und den Velo-Check informiert.</w:t>
      </w:r>
    </w:p>
    <w:p w14:paraId="2AB4D672" w14:textId="77777777" w:rsidR="00F42E33" w:rsidRPr="007359B6" w:rsidRDefault="00F42E33" w:rsidP="00F42E33">
      <w:pPr>
        <w:pStyle w:val="berschrift2"/>
        <w:rPr>
          <w:lang w:eastAsia="de-CH"/>
        </w:rPr>
      </w:pPr>
      <w:r w:rsidRPr="007359B6">
        <w:rPr>
          <w:lang w:eastAsia="de-CH"/>
        </w:rPr>
        <w:t>Begleitpersonen</w:t>
      </w:r>
    </w:p>
    <w:p w14:paraId="2F70D878" w14:textId="76939D84" w:rsidR="00F42E33" w:rsidRPr="0027700F" w:rsidRDefault="00F42E33" w:rsidP="00F42E33">
      <w:pPr>
        <w:pStyle w:val="Aufzhlung2"/>
        <w:rPr>
          <w:lang w:eastAsia="de-CH"/>
        </w:rPr>
      </w:pPr>
      <w:r w:rsidRPr="007359B6">
        <w:t>Begleitpersonen werden rechtzeitig in den Planungsprozess einbezogen</w:t>
      </w:r>
    </w:p>
    <w:p w14:paraId="1B06D26A" w14:textId="77777777" w:rsidR="002D5E8D" w:rsidRDefault="002D5E8D" w:rsidP="00F42E33">
      <w:pPr>
        <w:pStyle w:val="StandardmitAbstand"/>
      </w:pPr>
    </w:p>
    <w:p w14:paraId="6FC2EB4C" w14:textId="2781C931" w:rsidR="002D5E8D" w:rsidRDefault="002D5E8D" w:rsidP="00F42E33">
      <w:pPr>
        <w:pStyle w:val="Lead"/>
        <w:rPr>
          <w:lang w:eastAsia="de-CH"/>
        </w:rPr>
      </w:pPr>
      <w:r w:rsidRPr="0027700F">
        <w:rPr>
          <w:rFonts w:ascii="Arial" w:hAnsi="Arial" w:cs="Arial"/>
          <w:lang w:eastAsia="de-CH"/>
        </w:rPr>
        <w:t>►</w:t>
      </w:r>
      <w:r w:rsidRPr="0027700F">
        <w:rPr>
          <w:lang w:eastAsia="de-CH"/>
        </w:rPr>
        <w:t xml:space="preserve"> </w:t>
      </w:r>
      <w:commentRangeStart w:id="119"/>
      <w:r w:rsidRPr="0027700F">
        <w:rPr>
          <w:lang w:eastAsia="de-CH"/>
        </w:rPr>
        <w:t>Unterricht</w:t>
      </w:r>
      <w:commentRangeEnd w:id="119"/>
      <w:r>
        <w:rPr>
          <w:rStyle w:val="Kommentarzeichen"/>
        </w:rPr>
        <w:commentReference w:id="119"/>
      </w:r>
    </w:p>
    <w:p w14:paraId="144CAB02" w14:textId="77777777" w:rsidR="00F42E33" w:rsidRPr="007359B6" w:rsidRDefault="00F42E33" w:rsidP="00F42E33">
      <w:pPr>
        <w:pStyle w:val="berschrift2"/>
        <w:rPr>
          <w:lang w:eastAsia="de-CH"/>
        </w:rPr>
      </w:pPr>
      <w:r w:rsidRPr="007359B6">
        <w:rPr>
          <w:lang w:eastAsia="de-CH"/>
        </w:rPr>
        <w:t>Vorbereitung</w:t>
      </w:r>
    </w:p>
    <w:p w14:paraId="5C492CD6" w14:textId="77777777" w:rsidR="00F42E33" w:rsidRPr="007359B6" w:rsidRDefault="00F42E33" w:rsidP="00F42E33">
      <w:pPr>
        <w:pStyle w:val="Aufzhlung2"/>
      </w:pPr>
      <w:r w:rsidRPr="007359B6">
        <w:t xml:space="preserve">Unsere LP führen mit sämtlichen Jahrgängen einmal pro Schuljahr Übungen </w:t>
      </w:r>
      <w:r w:rsidRPr="00450314">
        <w:t>im Schonraum</w:t>
      </w:r>
      <w:r>
        <w:t xml:space="preserve"> (ohne Strassenverkehr)</w:t>
      </w:r>
      <w:r w:rsidRPr="007359B6">
        <w:t xml:space="preserve"> durch, dabei werden auch die Regeln im Strassenverkehr thematisiert und die Räder kontrolliert.</w:t>
      </w:r>
    </w:p>
    <w:p w14:paraId="7E4A0806" w14:textId="77777777" w:rsidR="00F42E33" w:rsidRPr="007359B6" w:rsidRDefault="00F42E33" w:rsidP="00F42E33">
      <w:pPr>
        <w:pStyle w:val="Aufzhlung2"/>
      </w:pPr>
      <w:r w:rsidRPr="007359B6">
        <w:t>Die LP nutzt nur Routen, die sie persönlich rekognosziert hat – auch kurze Strecken.</w:t>
      </w:r>
    </w:p>
    <w:p w14:paraId="7922B8CD" w14:textId="77777777" w:rsidR="00F42E33" w:rsidRPr="007359B6" w:rsidRDefault="00F42E33" w:rsidP="00F42E33">
      <w:pPr>
        <w:pStyle w:val="Aufzhlung2"/>
      </w:pPr>
      <w:r w:rsidRPr="007359B6">
        <w:t>Die LP nutzt möglichst Routen mit Radwegen, Radstreifen und mit wenig Verkehr.</w:t>
      </w:r>
    </w:p>
    <w:p w14:paraId="44187C98" w14:textId="77777777" w:rsidR="00F42E33" w:rsidRPr="007359B6" w:rsidRDefault="00F42E33" w:rsidP="00F42E33">
      <w:pPr>
        <w:pStyle w:val="Aufzhlung2"/>
      </w:pPr>
      <w:r w:rsidRPr="007359B6">
        <w:t>Die LP stellt sicher, dass alle SuS und sie selbst einen passenden Velohelm korrekt tragen.</w:t>
      </w:r>
    </w:p>
    <w:p w14:paraId="7A70B140" w14:textId="77777777" w:rsidR="00F42E33" w:rsidRPr="007359B6" w:rsidRDefault="00F42E33" w:rsidP="00F42E33">
      <w:pPr>
        <w:pStyle w:val="Aufzhlung2"/>
      </w:pPr>
      <w:r w:rsidRPr="007359B6">
        <w:t>Die LP stellt sicher, dass genügend lichtreflektierende Warnwesten zur Verfügung stehen.</w:t>
      </w:r>
    </w:p>
    <w:p w14:paraId="504CE2E1" w14:textId="77777777" w:rsidR="00F42E33" w:rsidRPr="007359B6" w:rsidRDefault="00F42E33" w:rsidP="00F42E33">
      <w:pPr>
        <w:pStyle w:val="berschrift2"/>
        <w:rPr>
          <w:lang w:eastAsia="de-CH"/>
        </w:rPr>
      </w:pPr>
      <w:r w:rsidRPr="007359B6">
        <w:rPr>
          <w:lang w:eastAsia="de-CH"/>
        </w:rPr>
        <w:t xml:space="preserve">Aufsicht </w:t>
      </w:r>
    </w:p>
    <w:p w14:paraId="30A8AAAE" w14:textId="77777777" w:rsidR="00F42E33" w:rsidRPr="007359B6" w:rsidRDefault="00F42E33" w:rsidP="00F42E33">
      <w:pPr>
        <w:pStyle w:val="Aufzhlung2"/>
      </w:pPr>
      <w:r w:rsidRPr="007359B6">
        <w:t>Ausflüge im Rahmen einer Sportlektion (bis 90 Minuten) können unsere LP nach sorgfältiger Planung und Instruktion ihrer SuS alleine durchführen (z. B. Fahrt ins Freibad etc.).</w:t>
      </w:r>
    </w:p>
    <w:p w14:paraId="51A89FFD" w14:textId="77777777" w:rsidR="00F42E33" w:rsidRPr="007359B6" w:rsidRDefault="00F42E33" w:rsidP="00F42E33">
      <w:pPr>
        <w:pStyle w:val="Aufzhlung2"/>
      </w:pPr>
      <w:r w:rsidRPr="007359B6">
        <w:t>Für längere Radausflüge oder Biketouren nimmt die LP in der Regel mindestens eine Begleitperson mit (die LP fährt an der Spitze, die Begleitperson am Schluss), zudem werden ein Erste-Hilfe-Set sowie ein Reparaturkit mitgeführt.</w:t>
      </w:r>
    </w:p>
    <w:p w14:paraId="4D0E9163" w14:textId="77777777" w:rsidR="00F42E33" w:rsidRPr="007359B6" w:rsidRDefault="00F42E33" w:rsidP="00F42E33">
      <w:pPr>
        <w:pStyle w:val="Aufzhlung2"/>
      </w:pPr>
      <w:r w:rsidRPr="007359B6">
        <w:t>Bei längeren Ausflügen sorgt die LP für genügend Energie- und Flüssigkeitsnachschub.</w:t>
      </w:r>
    </w:p>
    <w:p w14:paraId="42EC730F" w14:textId="77777777" w:rsidR="00F42E33" w:rsidRPr="007359B6" w:rsidRDefault="00F42E33" w:rsidP="00F42E33">
      <w:pPr>
        <w:pStyle w:val="berschrift2"/>
        <w:rPr>
          <w:lang w:eastAsia="de-CH"/>
        </w:rPr>
      </w:pPr>
      <w:r w:rsidRPr="007359B6">
        <w:rPr>
          <w:lang w:eastAsia="de-CH"/>
        </w:rPr>
        <w:t>Gruppengrösse</w:t>
      </w:r>
    </w:p>
    <w:p w14:paraId="0406D61A" w14:textId="77777777" w:rsidR="00F42E33" w:rsidRPr="007359B6" w:rsidRDefault="00F42E33" w:rsidP="00F42E33">
      <w:pPr>
        <w:pStyle w:val="Aufzhlung2"/>
      </w:pPr>
      <w:r w:rsidRPr="007359B6">
        <w:t>Im Strassenverkehr hintereinander in Gruppen von höchstens 7 Personen fahren, mit einem Abstand von 150 m zwischen den Gruppen.</w:t>
      </w:r>
    </w:p>
    <w:p w14:paraId="15505A25" w14:textId="77777777" w:rsidR="00F42E33" w:rsidRPr="007359B6" w:rsidRDefault="00F42E33" w:rsidP="00F42E33">
      <w:pPr>
        <w:pStyle w:val="Aufzhlung2"/>
      </w:pPr>
      <w:r w:rsidRPr="007359B6">
        <w:t>Mindestens die SuS an der Spitze und am Schluss jeder Gruppe tragen eine lichtreflektierende Warnweste.</w:t>
      </w:r>
    </w:p>
    <w:p w14:paraId="469F07D8" w14:textId="77777777" w:rsidR="00F42E33" w:rsidRPr="007359B6" w:rsidRDefault="00F42E33" w:rsidP="00F42E33">
      <w:pPr>
        <w:pStyle w:val="berschrift2"/>
        <w:rPr>
          <w:lang w:eastAsia="de-CH"/>
        </w:rPr>
      </w:pPr>
      <w:r w:rsidRPr="007359B6">
        <w:rPr>
          <w:lang w:eastAsia="de-CH"/>
        </w:rPr>
        <w:lastRenderedPageBreak/>
        <w:t>Regeln</w:t>
      </w:r>
    </w:p>
    <w:p w14:paraId="60FB84D3" w14:textId="77777777" w:rsidR="00F42E33" w:rsidRDefault="00F42E33" w:rsidP="00F42E33">
      <w:pPr>
        <w:pStyle w:val="Aufzhlung2"/>
      </w:pPr>
      <w:r w:rsidRPr="007359B6">
        <w:t>Alle tragen einen passenden Helm – korrekt montiert.</w:t>
      </w:r>
      <w:r w:rsidRPr="00F42E33">
        <w:t xml:space="preserve"> </w:t>
      </w:r>
    </w:p>
    <w:p w14:paraId="28ADF469" w14:textId="1F281D5F" w:rsidR="00F42E33" w:rsidRPr="007359B6" w:rsidRDefault="00F42E33" w:rsidP="00F42E33">
      <w:pPr>
        <w:pStyle w:val="Aufzhlung2"/>
      </w:pPr>
      <w:r w:rsidRPr="007359B6">
        <w:t>Die Räder sind vorschriftsgemäss ausgerüstet.</w:t>
      </w:r>
    </w:p>
    <w:p w14:paraId="348624B4" w14:textId="77777777" w:rsidR="00F42E33" w:rsidRPr="007359B6" w:rsidRDefault="00F42E33" w:rsidP="00F42E33">
      <w:pPr>
        <w:pStyle w:val="Aufzhlung2"/>
      </w:pPr>
      <w:r w:rsidRPr="007359B6">
        <w:t>Im Strassenverkehr wird in den gebildeten Gruppen mit den vorgegebenen Abständen hintereinandergefahren.</w:t>
      </w:r>
    </w:p>
    <w:p w14:paraId="5DFCD178" w14:textId="193AEEF3" w:rsidR="00F42E33" w:rsidRPr="007359B6" w:rsidRDefault="00F42E33" w:rsidP="00F42E33">
      <w:pPr>
        <w:pStyle w:val="Aufzhlung2"/>
      </w:pPr>
      <w:r w:rsidRPr="007359B6">
        <w:t>Beim Biken gelten spezifische Abstandsregeln.</w:t>
      </w:r>
    </w:p>
    <w:p w14:paraId="39102CC0" w14:textId="77777777" w:rsidR="00F42E33" w:rsidRPr="0027700F" w:rsidRDefault="00F42E33" w:rsidP="00F42E33">
      <w:pPr>
        <w:pStyle w:val="StandardmitAbstand"/>
        <w:rPr>
          <w:lang w:eastAsia="de-CH"/>
        </w:rPr>
      </w:pPr>
    </w:p>
    <w:p w14:paraId="7FB6711F" w14:textId="402A47F4" w:rsidR="002D5E8D" w:rsidRDefault="002D5E8D" w:rsidP="00F42E33">
      <w:pPr>
        <w:pStyle w:val="Lead"/>
        <w:rPr>
          <w:lang w:eastAsia="de-CH"/>
        </w:rPr>
      </w:pPr>
      <w:r w:rsidRPr="0027700F">
        <w:rPr>
          <w:rFonts w:ascii="Arial" w:hAnsi="Arial" w:cs="Arial"/>
          <w:lang w:eastAsia="de-CH"/>
        </w:rPr>
        <w:t>►</w:t>
      </w:r>
      <w:r w:rsidRPr="0027700F">
        <w:rPr>
          <w:lang w:eastAsia="de-CH"/>
        </w:rPr>
        <w:t xml:space="preserve"> </w:t>
      </w:r>
      <w:commentRangeStart w:id="120"/>
      <w:r>
        <w:rPr>
          <w:lang w:eastAsia="de-CH"/>
        </w:rPr>
        <w:t>Unterlagen, Material, Schutzausrüstung</w:t>
      </w:r>
      <w:commentRangeEnd w:id="120"/>
      <w:r>
        <w:rPr>
          <w:rStyle w:val="Kommentarzeichen"/>
        </w:rPr>
        <w:commentReference w:id="120"/>
      </w:r>
    </w:p>
    <w:p w14:paraId="3B15F0C5" w14:textId="77777777" w:rsidR="00F42E33" w:rsidRPr="007359B6" w:rsidRDefault="00F42E33" w:rsidP="00F42E33">
      <w:pPr>
        <w:pStyle w:val="berschrift2"/>
        <w:rPr>
          <w:lang w:eastAsia="de-CH"/>
        </w:rPr>
      </w:pPr>
      <w:r w:rsidRPr="007359B6">
        <w:rPr>
          <w:lang w:eastAsia="de-CH"/>
        </w:rPr>
        <w:t>Unterlagen</w:t>
      </w:r>
    </w:p>
    <w:p w14:paraId="53C27B66" w14:textId="2730AA84" w:rsidR="00F42E33" w:rsidRPr="007359B6" w:rsidRDefault="001C24DC" w:rsidP="00F42E33">
      <w:pPr>
        <w:pStyle w:val="Aufzhlung2"/>
      </w:pPr>
      <w:r>
        <w:t>BFU</w:t>
      </w:r>
      <w:r w:rsidR="00F42E33" w:rsidRPr="007359B6">
        <w:t xml:space="preserve">-Unterrichtsblätter zur Sicherheitsförderung, </w:t>
      </w:r>
      <w:hyperlink r:id="rId59" w:history="1">
        <w:r w:rsidR="00F42E33" w:rsidRPr="008E24DE">
          <w:rPr>
            <w:rStyle w:val="Hyperlink"/>
          </w:rPr>
          <w:t>Safety-Tool Nr. 8 – Mit dem Velo unterwegs</w:t>
        </w:r>
      </w:hyperlink>
    </w:p>
    <w:p w14:paraId="6704DCFB" w14:textId="51818F85" w:rsidR="00F42E33" w:rsidRPr="007359B6" w:rsidRDefault="001C24DC" w:rsidP="00F42E33">
      <w:pPr>
        <w:pStyle w:val="Aufzhlung2"/>
      </w:pPr>
      <w:r>
        <w:t>BFU</w:t>
      </w:r>
      <w:r w:rsidR="00F42E33" w:rsidRPr="007359B6">
        <w:t xml:space="preserve">-Publikumsbroschüren </w:t>
      </w:r>
      <w:hyperlink r:id="rId60" w:history="1">
        <w:r w:rsidR="00F42E33" w:rsidRPr="00F27C23">
          <w:rPr>
            <w:rStyle w:val="Hyperlink"/>
          </w:rPr>
          <w:t>«Radfahren»</w:t>
        </w:r>
      </w:hyperlink>
      <w:r w:rsidR="00F42E33" w:rsidRPr="007359B6">
        <w:t xml:space="preserve"> und </w:t>
      </w:r>
      <w:hyperlink r:id="rId61" w:history="1">
        <w:r w:rsidR="00F42E33" w:rsidRPr="008E24DE">
          <w:rPr>
            <w:rStyle w:val="Hyperlink"/>
          </w:rPr>
          <w:t>«Mountainbiking»</w:t>
        </w:r>
      </w:hyperlink>
    </w:p>
    <w:p w14:paraId="409E7CB9" w14:textId="77777777" w:rsidR="00F42E33" w:rsidRPr="007359B6" w:rsidRDefault="00644DB0" w:rsidP="00F42E33">
      <w:pPr>
        <w:pStyle w:val="Aufzhlung2"/>
      </w:pPr>
      <w:hyperlink r:id="rId62" w:history="1">
        <w:r w:rsidR="00F42E33" w:rsidRPr="00F27C23">
          <w:rPr>
            <w:rStyle w:val="Hyperlink"/>
          </w:rPr>
          <w:t>J+S-Merkblatt «Unfallprävention im Radsport outdoor»</w:t>
        </w:r>
      </w:hyperlink>
    </w:p>
    <w:p w14:paraId="1B23A27F" w14:textId="77777777" w:rsidR="00F42E33" w:rsidRPr="00F27C23" w:rsidRDefault="00644DB0" w:rsidP="00F42E33">
      <w:pPr>
        <w:pStyle w:val="Aufzhlung2"/>
        <w:rPr>
          <w:rStyle w:val="Hyperlink"/>
        </w:rPr>
      </w:pPr>
      <w:hyperlink r:id="rId63" w:history="1">
        <w:r w:rsidR="00F42E33" w:rsidRPr="00F27C23">
          <w:rPr>
            <w:rStyle w:val="Hyperlink"/>
          </w:rPr>
          <w:t>www.mobilesport.ch</w:t>
        </w:r>
      </w:hyperlink>
      <w:r w:rsidR="00F42E33" w:rsidRPr="00F27C23">
        <w:rPr>
          <w:rStyle w:val="Hyperlink"/>
        </w:rPr>
        <w:t xml:space="preserve"> </w:t>
      </w:r>
    </w:p>
    <w:p w14:paraId="411D9B15" w14:textId="77777777" w:rsidR="00F42E33" w:rsidRPr="00F27C23" w:rsidRDefault="00644DB0" w:rsidP="00F42E33">
      <w:pPr>
        <w:pStyle w:val="Aufzhlung2"/>
        <w:rPr>
          <w:rStyle w:val="Hyperlink"/>
        </w:rPr>
      </w:pPr>
      <w:hyperlink r:id="rId64" w:history="1">
        <w:r w:rsidR="00F42E33" w:rsidRPr="00F27C23">
          <w:rPr>
            <w:rStyle w:val="Hyperlink"/>
          </w:rPr>
          <w:t>www.schweizmobil.ch</w:t>
        </w:r>
      </w:hyperlink>
      <w:r w:rsidR="00F42E33" w:rsidRPr="00F27C23">
        <w:rPr>
          <w:rStyle w:val="Hyperlink"/>
        </w:rPr>
        <w:t xml:space="preserve"> </w:t>
      </w:r>
    </w:p>
    <w:p w14:paraId="27D35045" w14:textId="77777777" w:rsidR="00F42E33" w:rsidRPr="00F27C23" w:rsidRDefault="00644DB0" w:rsidP="00F42E33">
      <w:pPr>
        <w:pStyle w:val="Aufzhlung2"/>
        <w:rPr>
          <w:rStyle w:val="Hyperlink"/>
        </w:rPr>
      </w:pPr>
      <w:hyperlink r:id="rId65" w:history="1">
        <w:r w:rsidR="00F42E33" w:rsidRPr="00F27C23">
          <w:rPr>
            <w:rStyle w:val="Hyperlink"/>
          </w:rPr>
          <w:t>www.bike2school.ch</w:t>
        </w:r>
      </w:hyperlink>
      <w:r w:rsidR="00F42E33" w:rsidRPr="00F27C23">
        <w:rPr>
          <w:rStyle w:val="Hyperlink"/>
        </w:rPr>
        <w:t xml:space="preserve"> </w:t>
      </w:r>
    </w:p>
    <w:p w14:paraId="70BB2029" w14:textId="77777777" w:rsidR="00F42E33" w:rsidRPr="00F27C23" w:rsidRDefault="00644DB0" w:rsidP="00F42E33">
      <w:pPr>
        <w:pStyle w:val="Aufzhlung2"/>
        <w:rPr>
          <w:rStyle w:val="Hyperlink"/>
        </w:rPr>
      </w:pPr>
      <w:hyperlink r:id="rId66" w:history="1">
        <w:r w:rsidR="00F42E33" w:rsidRPr="00821611">
          <w:rPr>
            <w:rStyle w:val="Hyperlink"/>
          </w:rPr>
          <w:t>www.swiss-cycling.ch</w:t>
        </w:r>
      </w:hyperlink>
    </w:p>
    <w:p w14:paraId="55CDAE78" w14:textId="77777777" w:rsidR="00F42E33" w:rsidRPr="007359B6" w:rsidRDefault="00F42E33" w:rsidP="00F42E33">
      <w:pPr>
        <w:pStyle w:val="berschrift2"/>
        <w:rPr>
          <w:lang w:eastAsia="de-CH"/>
        </w:rPr>
      </w:pPr>
      <w:r w:rsidRPr="007359B6">
        <w:rPr>
          <w:lang w:eastAsia="de-CH"/>
        </w:rPr>
        <w:t>Material</w:t>
      </w:r>
    </w:p>
    <w:p w14:paraId="4EAB08E2" w14:textId="77777777" w:rsidR="00F42E33" w:rsidRPr="007359B6" w:rsidRDefault="00F42E33" w:rsidP="00F42E33">
      <w:pPr>
        <w:pStyle w:val="Aufzhlung2"/>
      </w:pPr>
      <w:r w:rsidRPr="007359B6">
        <w:t>Erste-Hilfe-Set</w:t>
      </w:r>
    </w:p>
    <w:p w14:paraId="1280B765" w14:textId="77777777" w:rsidR="00F42E33" w:rsidRPr="007359B6" w:rsidRDefault="00F42E33" w:rsidP="00F42E33">
      <w:pPr>
        <w:pStyle w:val="Aufzhlung2"/>
      </w:pPr>
      <w:r w:rsidRPr="007359B6">
        <w:t>Reparaturkit</w:t>
      </w:r>
    </w:p>
    <w:p w14:paraId="6F0869BE" w14:textId="77777777" w:rsidR="00F42E33" w:rsidRPr="007359B6" w:rsidRDefault="00F42E33" w:rsidP="00F42E33">
      <w:pPr>
        <w:pStyle w:val="Aufzhlung2"/>
      </w:pPr>
      <w:r w:rsidRPr="007359B6">
        <w:t>Beleuchtung für Fahrten bei Nacht, Dämmerung, schlechter Sicht</w:t>
      </w:r>
    </w:p>
    <w:p w14:paraId="30CD85E0" w14:textId="77777777" w:rsidR="00F42E33" w:rsidRPr="007359B6" w:rsidRDefault="00F42E33" w:rsidP="00F42E33">
      <w:pPr>
        <w:pStyle w:val="berschrift2"/>
        <w:rPr>
          <w:lang w:eastAsia="de-CH"/>
        </w:rPr>
      </w:pPr>
      <w:r w:rsidRPr="007359B6">
        <w:rPr>
          <w:lang w:eastAsia="de-CH"/>
        </w:rPr>
        <w:t>Schutzausrüstung</w:t>
      </w:r>
    </w:p>
    <w:p w14:paraId="5795B2EC" w14:textId="77777777" w:rsidR="00F42E33" w:rsidRPr="007359B6" w:rsidRDefault="00F42E33" w:rsidP="00F42E33">
      <w:pPr>
        <w:pStyle w:val="Aufzhlung2"/>
      </w:pPr>
      <w:r w:rsidRPr="007359B6">
        <w:t>Helm (Langfingerhandschuhe und Sportbrille insbesondere fürs Biken empfohlen)</w:t>
      </w:r>
    </w:p>
    <w:p w14:paraId="31173DDF" w14:textId="24FDEBB1" w:rsidR="00F42E33" w:rsidRDefault="00F42E33" w:rsidP="00F42E33">
      <w:pPr>
        <w:pStyle w:val="Aufzhlung2"/>
        <w:rPr>
          <w:b/>
          <w:lang w:eastAsia="de-CH"/>
        </w:rPr>
      </w:pPr>
      <w:r w:rsidRPr="007359B6">
        <w:t>Warnwesten</w:t>
      </w:r>
    </w:p>
    <w:p w14:paraId="57F5BF59" w14:textId="77777777" w:rsidR="002D5E8D" w:rsidRDefault="002D5E8D" w:rsidP="002D5E8D"/>
    <w:p w14:paraId="09BA9712" w14:textId="77777777" w:rsidR="002D5E8D" w:rsidRDefault="002D5E8D" w:rsidP="00F42E33">
      <w:pPr>
        <w:pStyle w:val="berschrift3nummeriert"/>
      </w:pPr>
      <w:bookmarkStart w:id="121" w:name="_Toc456347232"/>
      <w:bookmarkStart w:id="122" w:name="_Toc523296391"/>
      <w:bookmarkStart w:id="123" w:name="_Toc38361161"/>
      <w:r>
        <w:t>Fahrzeugähnliche Geräte</w:t>
      </w:r>
      <w:bookmarkEnd w:id="121"/>
      <w:r>
        <w:t xml:space="preserve"> FäG</w:t>
      </w:r>
      <w:bookmarkEnd w:id="122"/>
      <w:bookmarkEnd w:id="123"/>
    </w:p>
    <w:p w14:paraId="564249EE" w14:textId="77777777" w:rsidR="002D5E8D" w:rsidRDefault="002D5E8D" w:rsidP="00F42E33">
      <w:pPr>
        <w:pStyle w:val="StandardmitAbstand"/>
      </w:pPr>
      <w:r>
        <w:t xml:space="preserve">Rollschuhe, </w:t>
      </w:r>
      <w:r w:rsidRPr="003D5707">
        <w:t xml:space="preserve">Inline-Skates, Rollbrett, </w:t>
      </w:r>
      <w:r>
        <w:t>Trottinett</w:t>
      </w:r>
      <w:r w:rsidRPr="003D5707">
        <w:t>, Einrad</w:t>
      </w:r>
      <w:r>
        <w:t xml:space="preserve"> u. ä. (ohne Fahrräder)</w:t>
      </w:r>
    </w:p>
    <w:p w14:paraId="481B18BC" w14:textId="3AAB9E1B" w:rsidR="002D5E8D" w:rsidRDefault="002D5E8D" w:rsidP="00F42E33">
      <w:pPr>
        <w:pStyle w:val="Lead"/>
        <w:rPr>
          <w:lang w:eastAsia="de-CH"/>
        </w:rPr>
      </w:pPr>
      <w:r w:rsidRPr="0027700F">
        <w:rPr>
          <w:rFonts w:ascii="Arial" w:hAnsi="Arial" w:cs="Arial"/>
          <w:lang w:eastAsia="de-CH"/>
        </w:rPr>
        <w:t>►</w:t>
      </w:r>
      <w:r w:rsidRPr="0027700F">
        <w:rPr>
          <w:lang w:eastAsia="de-CH"/>
        </w:rPr>
        <w:t xml:space="preserve"> </w:t>
      </w:r>
      <w:commentRangeStart w:id="124"/>
      <w:r>
        <w:rPr>
          <w:lang w:eastAsia="de-CH"/>
        </w:rPr>
        <w:t>Planung und Infrastruktur</w:t>
      </w:r>
      <w:commentRangeEnd w:id="124"/>
      <w:r>
        <w:rPr>
          <w:rStyle w:val="Kommentarzeichen"/>
        </w:rPr>
        <w:commentReference w:id="124"/>
      </w:r>
    </w:p>
    <w:p w14:paraId="10A469AD" w14:textId="77777777" w:rsidR="00F42E33" w:rsidRPr="007359B6" w:rsidRDefault="00F42E33" w:rsidP="00F42E33">
      <w:pPr>
        <w:pStyle w:val="berschrift2"/>
        <w:rPr>
          <w:lang w:eastAsia="de-CH"/>
        </w:rPr>
      </w:pPr>
      <w:r w:rsidRPr="007359B6">
        <w:rPr>
          <w:lang w:eastAsia="de-CH"/>
        </w:rPr>
        <w:t>Planung und Koordination</w:t>
      </w:r>
    </w:p>
    <w:p w14:paraId="0E76D43D" w14:textId="77777777" w:rsidR="00F42E33" w:rsidRPr="007359B6" w:rsidRDefault="00F42E33" w:rsidP="00F42E33">
      <w:pPr>
        <w:pStyle w:val="Aufzhlung2"/>
      </w:pPr>
      <w:r w:rsidRPr="007359B6">
        <w:t>Die Schulleitung wird über geplante Aktivitäten informiert.</w:t>
      </w:r>
    </w:p>
    <w:p w14:paraId="7FB8D916" w14:textId="77777777" w:rsidR="00F42E33" w:rsidRPr="007359B6" w:rsidRDefault="00F42E33" w:rsidP="00F42E33">
      <w:pPr>
        <w:pStyle w:val="Aufzhlung2"/>
      </w:pPr>
      <w:r w:rsidRPr="007359B6">
        <w:t xml:space="preserve">Geeignete Plätze (im Schulareal oder ausserhalb) für Übungen </w:t>
      </w:r>
      <w:r w:rsidRPr="00450314">
        <w:t>im Schonraum</w:t>
      </w:r>
      <w:r w:rsidRPr="007359B6">
        <w:t xml:space="preserve"> </w:t>
      </w:r>
      <w:r>
        <w:t xml:space="preserve">(ohne Strassenverkehr) </w:t>
      </w:r>
      <w:r w:rsidRPr="007359B6">
        <w:t>werden ausgewählt und rekognosziert.</w:t>
      </w:r>
    </w:p>
    <w:p w14:paraId="716D1248" w14:textId="77777777" w:rsidR="00F42E33" w:rsidRPr="007359B6" w:rsidRDefault="00F42E33" w:rsidP="00F42E33">
      <w:pPr>
        <w:pStyle w:val="Aufzhlung2"/>
      </w:pPr>
      <w:r w:rsidRPr="007359B6">
        <w:t>Es werden nur verkehrsarme Nebenstrassen, noch besser verkehrsfreie Wege und Routen von «Skatingland Schweiz» (SchweizMobil) genutzt.</w:t>
      </w:r>
    </w:p>
    <w:p w14:paraId="00634693" w14:textId="77777777" w:rsidR="00F42E33" w:rsidRPr="007359B6" w:rsidRDefault="00F42E33" w:rsidP="00F42E33">
      <w:pPr>
        <w:pStyle w:val="Aufzhlung2"/>
      </w:pPr>
      <w:r w:rsidRPr="007359B6">
        <w:t>Steile Abfahrten werden vermieden.</w:t>
      </w:r>
    </w:p>
    <w:p w14:paraId="7B9736F6" w14:textId="77777777" w:rsidR="00F42E33" w:rsidRPr="007359B6" w:rsidRDefault="00F42E33" w:rsidP="00F42E33">
      <w:pPr>
        <w:pStyle w:val="Aufzhlung2"/>
      </w:pPr>
      <w:r w:rsidRPr="007359B6">
        <w:t xml:space="preserve">An unserer Schule gibt es Regeln zum Verhalten bei Rollsportaktivitäten (FäG) </w:t>
      </w:r>
      <w:r w:rsidRPr="00450314">
        <w:t>im Schonraum</w:t>
      </w:r>
      <w:r>
        <w:t xml:space="preserve"> (ohne Strassenverkehr)</w:t>
      </w:r>
      <w:r w:rsidRPr="007359B6">
        <w:t xml:space="preserve"> und auf Strassen, die die Sport unterrichtende LP gemeinsam mit den SuS entwickelt.</w:t>
      </w:r>
    </w:p>
    <w:p w14:paraId="73247918" w14:textId="77777777" w:rsidR="00F42E33" w:rsidRPr="007359B6" w:rsidRDefault="00F42E33" w:rsidP="00F42E33">
      <w:pPr>
        <w:pStyle w:val="Aufzhlung2"/>
      </w:pPr>
      <w:r w:rsidRPr="007359B6">
        <w:t>Es wird ein FäG-Check, inkl. Schutzausrüstung, bestehend aus Helm, Ellbogen- und Knieschoner sowie Handgelenkschutz, durchgeführt.</w:t>
      </w:r>
    </w:p>
    <w:p w14:paraId="5946945D" w14:textId="77777777" w:rsidR="00F42E33" w:rsidRPr="007359B6" w:rsidRDefault="00F42E33" w:rsidP="00F42E33">
      <w:pPr>
        <w:pStyle w:val="berschrift2"/>
        <w:rPr>
          <w:lang w:eastAsia="de-CH"/>
        </w:rPr>
      </w:pPr>
      <w:r w:rsidRPr="007359B6">
        <w:rPr>
          <w:lang w:eastAsia="de-CH"/>
        </w:rPr>
        <w:lastRenderedPageBreak/>
        <w:t>Elterninformation</w:t>
      </w:r>
    </w:p>
    <w:p w14:paraId="03B69D5D" w14:textId="77777777" w:rsidR="00F42E33" w:rsidRPr="007359B6" w:rsidRDefault="00F42E33" w:rsidP="00F42E33">
      <w:pPr>
        <w:pStyle w:val="Aufzhlung2"/>
      </w:pPr>
      <w:r w:rsidRPr="007359B6">
        <w:t>Die Eltern werden über die Regeln im Strassenverkehr, die Tragepflicht der Schutzausrüstung und den FäG-Check informiert.</w:t>
      </w:r>
    </w:p>
    <w:p w14:paraId="0FBFA9A4" w14:textId="77777777" w:rsidR="00F42E33" w:rsidRPr="007359B6" w:rsidRDefault="00F42E33" w:rsidP="00F42E33">
      <w:pPr>
        <w:pStyle w:val="berschrift2"/>
        <w:rPr>
          <w:lang w:eastAsia="de-CH"/>
        </w:rPr>
      </w:pPr>
      <w:r w:rsidRPr="007359B6">
        <w:rPr>
          <w:lang w:eastAsia="de-CH"/>
        </w:rPr>
        <w:t>Begleitpersonen</w:t>
      </w:r>
    </w:p>
    <w:p w14:paraId="64DD5250" w14:textId="46DBBC8A" w:rsidR="00F42E33" w:rsidRPr="0027700F" w:rsidRDefault="00F42E33" w:rsidP="00F42E33">
      <w:pPr>
        <w:pStyle w:val="Aufzhlung2"/>
        <w:rPr>
          <w:lang w:eastAsia="de-CH"/>
        </w:rPr>
      </w:pPr>
      <w:r w:rsidRPr="007359B6">
        <w:t>Begleitpersonen werden rechtzeitig in den Planungsprozess einbezogen</w:t>
      </w:r>
    </w:p>
    <w:p w14:paraId="2F07D565" w14:textId="77777777" w:rsidR="002D5E8D" w:rsidRDefault="002D5E8D" w:rsidP="002D5E8D">
      <w:pPr>
        <w:rPr>
          <w:rFonts w:ascii="Frutiger LT Com 65 Bold" w:hAnsi="Frutiger LT Com 65 Bold"/>
        </w:rPr>
      </w:pPr>
    </w:p>
    <w:p w14:paraId="5A92446E" w14:textId="106F7AEC" w:rsidR="002D5E8D" w:rsidRDefault="002D5E8D" w:rsidP="00F42E33">
      <w:pPr>
        <w:pStyle w:val="Lead"/>
        <w:rPr>
          <w:lang w:eastAsia="de-CH"/>
        </w:rPr>
      </w:pPr>
      <w:r w:rsidRPr="0027700F">
        <w:rPr>
          <w:rFonts w:ascii="Arial" w:hAnsi="Arial" w:cs="Arial"/>
          <w:lang w:eastAsia="de-CH"/>
        </w:rPr>
        <w:t>►</w:t>
      </w:r>
      <w:r w:rsidRPr="0027700F">
        <w:rPr>
          <w:lang w:eastAsia="de-CH"/>
        </w:rPr>
        <w:t xml:space="preserve"> </w:t>
      </w:r>
      <w:commentRangeStart w:id="125"/>
      <w:r w:rsidRPr="0027700F">
        <w:rPr>
          <w:lang w:eastAsia="de-CH"/>
        </w:rPr>
        <w:t>Unterricht</w:t>
      </w:r>
      <w:commentRangeEnd w:id="125"/>
      <w:r>
        <w:rPr>
          <w:rStyle w:val="Kommentarzeichen"/>
        </w:rPr>
        <w:commentReference w:id="125"/>
      </w:r>
    </w:p>
    <w:p w14:paraId="5B7C60DA" w14:textId="77777777" w:rsidR="00F42E33" w:rsidRPr="007359B6" w:rsidRDefault="00F42E33" w:rsidP="00F42E33">
      <w:pPr>
        <w:pStyle w:val="berschrift2"/>
        <w:rPr>
          <w:lang w:eastAsia="de-CH"/>
        </w:rPr>
      </w:pPr>
      <w:r w:rsidRPr="007359B6">
        <w:rPr>
          <w:lang w:eastAsia="de-CH"/>
        </w:rPr>
        <w:t>Vorbereitung</w:t>
      </w:r>
    </w:p>
    <w:p w14:paraId="4D9C6DE0" w14:textId="77777777" w:rsidR="00F42E33" w:rsidRPr="007359B6" w:rsidRDefault="00F42E33" w:rsidP="00F42E33">
      <w:pPr>
        <w:pStyle w:val="Aufzhlung2"/>
      </w:pPr>
      <w:r w:rsidRPr="007359B6">
        <w:t xml:space="preserve">Unsere LP führen mit sämtlichen Jahrgängen einmal pro Schuljahr Übungen </w:t>
      </w:r>
      <w:r w:rsidRPr="00450314">
        <w:t>im Schonraum</w:t>
      </w:r>
      <w:r>
        <w:t xml:space="preserve"> (ohne Strassenverkehr)</w:t>
      </w:r>
      <w:r w:rsidRPr="007359B6">
        <w:t xml:space="preserve"> durch (Bremsen, Stürzen), dabei thematisieren sie auch die Regeln und checken Rollmaterial sowie Schutzausrüstung.</w:t>
      </w:r>
    </w:p>
    <w:p w14:paraId="05300CAF" w14:textId="77777777" w:rsidR="00F42E33" w:rsidRPr="007359B6" w:rsidRDefault="00F42E33" w:rsidP="00F42E33">
      <w:pPr>
        <w:pStyle w:val="Aufzhlung2"/>
      </w:pPr>
      <w:r w:rsidRPr="007359B6">
        <w:t>Die LP nutzt nur verkehrsfreie, geeignete (asphaltierte) Wege oder Routen, im Normalfall von «Skatingland Schweiz», die sie persönlich rekognosziert hat – auch kurze Strecken.</w:t>
      </w:r>
    </w:p>
    <w:p w14:paraId="1F63550A" w14:textId="77777777" w:rsidR="00F42E33" w:rsidRPr="007359B6" w:rsidRDefault="00F42E33" w:rsidP="00F42E33">
      <w:pPr>
        <w:pStyle w:val="Aufzhlung2"/>
      </w:pPr>
      <w:r w:rsidRPr="007359B6">
        <w:t>Die LP stellt sicher, dass alle SuS und sie selbst die passende, komplette Schutzausrüstung tragen.</w:t>
      </w:r>
    </w:p>
    <w:p w14:paraId="40C234B4" w14:textId="77777777" w:rsidR="00F42E33" w:rsidRPr="007359B6" w:rsidRDefault="00F42E33" w:rsidP="00F42E33">
      <w:pPr>
        <w:pStyle w:val="Aufzhlung2"/>
      </w:pPr>
      <w:r w:rsidRPr="007359B6">
        <w:t>Die LP stellt sicher, dass genügend lichtreflektierende Warnwesten zur Verfügung stehen.</w:t>
      </w:r>
    </w:p>
    <w:p w14:paraId="756CAF96" w14:textId="77777777" w:rsidR="00F42E33" w:rsidRPr="007359B6" w:rsidRDefault="00F42E33" w:rsidP="00F42E33">
      <w:pPr>
        <w:pStyle w:val="berschrift2"/>
        <w:rPr>
          <w:lang w:eastAsia="de-CH"/>
        </w:rPr>
      </w:pPr>
      <w:r w:rsidRPr="007359B6">
        <w:rPr>
          <w:lang w:eastAsia="de-CH"/>
        </w:rPr>
        <w:t xml:space="preserve">Aufsicht </w:t>
      </w:r>
    </w:p>
    <w:p w14:paraId="6598F14B" w14:textId="77777777" w:rsidR="00F42E33" w:rsidRPr="007359B6" w:rsidRDefault="00F42E33" w:rsidP="00F42E33">
      <w:pPr>
        <w:pStyle w:val="Aufzhlung2"/>
      </w:pPr>
      <w:r w:rsidRPr="007359B6">
        <w:t xml:space="preserve">Aktivitäten im Rahmen einer Sportlektion (bis 90 Minuten) kann die LP nach sorgfältiger Planung und Instruktion ihrer SuS alleine durchführen. </w:t>
      </w:r>
    </w:p>
    <w:p w14:paraId="376DC85A" w14:textId="77777777" w:rsidR="00F42E33" w:rsidRPr="007359B6" w:rsidRDefault="00F42E33" w:rsidP="00F42E33">
      <w:pPr>
        <w:pStyle w:val="Aufzhlung2"/>
      </w:pPr>
      <w:r w:rsidRPr="007359B6">
        <w:t>Für längere Ausflüge nimmt die LP in der Regel mindestens eine Begleitperson mit (die LP fährt an der Spitze, die Begleitperson am Schluss), zudem werden ein Erste-Hilfe-Set sowie ein Reparaturkit mitgeführt.</w:t>
      </w:r>
    </w:p>
    <w:p w14:paraId="09ABF313" w14:textId="77777777" w:rsidR="00F42E33" w:rsidRPr="007359B6" w:rsidRDefault="00F42E33" w:rsidP="00F42E33">
      <w:pPr>
        <w:pStyle w:val="Aufzhlung2"/>
      </w:pPr>
      <w:r w:rsidRPr="007359B6">
        <w:t>Bei längeren Ausflügen sorgt die LP für genügend Energie- und Flüssigkeitszufuhr.</w:t>
      </w:r>
    </w:p>
    <w:p w14:paraId="2498D33B" w14:textId="77777777" w:rsidR="00F42E33" w:rsidRPr="007359B6" w:rsidRDefault="00F42E33" w:rsidP="00F42E33">
      <w:pPr>
        <w:pStyle w:val="berschrift2"/>
        <w:rPr>
          <w:lang w:eastAsia="de-CH"/>
        </w:rPr>
      </w:pPr>
      <w:r w:rsidRPr="007359B6">
        <w:rPr>
          <w:lang w:eastAsia="de-CH"/>
        </w:rPr>
        <w:t>Gruppengrösse</w:t>
      </w:r>
    </w:p>
    <w:p w14:paraId="15EC422C" w14:textId="77777777" w:rsidR="00F42E33" w:rsidRPr="007359B6" w:rsidRDefault="00F42E33" w:rsidP="00F42E33">
      <w:pPr>
        <w:pStyle w:val="Aufzhlung2"/>
      </w:pPr>
      <w:r w:rsidRPr="007359B6">
        <w:t>Auf verkehrsarmen Nebenstrassen und Routen mit möglichem Strassenverkehr teilt die LP die Klasse in mehrere Gruppen analog Radfahren ein.</w:t>
      </w:r>
    </w:p>
    <w:p w14:paraId="23B34D41" w14:textId="77777777" w:rsidR="00F42E33" w:rsidRPr="007359B6" w:rsidRDefault="00F42E33" w:rsidP="00F42E33">
      <w:pPr>
        <w:pStyle w:val="Aufzhlung2"/>
      </w:pPr>
      <w:r w:rsidRPr="007359B6">
        <w:t>Mindestens die SuS an der Spitze und am Schluss jeder Gruppe tragen eine lichtreflektierende Warnweste.</w:t>
      </w:r>
    </w:p>
    <w:p w14:paraId="30A78417" w14:textId="77777777" w:rsidR="00F42E33" w:rsidRPr="007359B6" w:rsidRDefault="00F42E33" w:rsidP="00F42E33">
      <w:pPr>
        <w:pStyle w:val="berschrift2"/>
        <w:rPr>
          <w:lang w:eastAsia="de-CH"/>
        </w:rPr>
      </w:pPr>
      <w:r w:rsidRPr="007359B6">
        <w:rPr>
          <w:lang w:eastAsia="de-CH"/>
        </w:rPr>
        <w:t>Regeln</w:t>
      </w:r>
    </w:p>
    <w:p w14:paraId="25833927" w14:textId="77777777" w:rsidR="00F42E33" w:rsidRPr="007359B6" w:rsidRDefault="00F42E33" w:rsidP="00F42E33">
      <w:pPr>
        <w:pStyle w:val="Aufzhlung2"/>
      </w:pPr>
      <w:r w:rsidRPr="007359B6">
        <w:t>Alle tragen die passende Schutzausrüstung.</w:t>
      </w:r>
    </w:p>
    <w:p w14:paraId="36345BFE" w14:textId="77777777" w:rsidR="00F42E33" w:rsidRPr="007359B6" w:rsidRDefault="00F42E33" w:rsidP="00F42E33">
      <w:pPr>
        <w:pStyle w:val="Aufzhlung2"/>
      </w:pPr>
      <w:r w:rsidRPr="007359B6">
        <w:t>Die FäG sind vorschriftsgemäss ausgerüstet</w:t>
      </w:r>
    </w:p>
    <w:p w14:paraId="11B9FC6A" w14:textId="77777777" w:rsidR="00F42E33" w:rsidRPr="007359B6" w:rsidRDefault="00F42E33" w:rsidP="00F42E33">
      <w:pPr>
        <w:pStyle w:val="Aufzhlung2"/>
      </w:pPr>
      <w:r w:rsidRPr="007359B6">
        <w:t>Auf Routen («Skatingland Schweiz») und Wegen tragen alle SuS sowie die Begleitpersonen Warnwesten.</w:t>
      </w:r>
    </w:p>
    <w:p w14:paraId="1FCB5DD1" w14:textId="27151985" w:rsidR="00F42E33" w:rsidRPr="0027700F" w:rsidRDefault="00F42E33" w:rsidP="00F42E33">
      <w:pPr>
        <w:pStyle w:val="Aufzhlung2"/>
        <w:rPr>
          <w:lang w:eastAsia="de-CH"/>
        </w:rPr>
      </w:pPr>
      <w:r w:rsidRPr="007359B6">
        <w:t>Auf nassem Untergrund und bei Nacht, Dämmerung und schlechter Sicht werden keine Fahrten durchgeführt.</w:t>
      </w:r>
    </w:p>
    <w:p w14:paraId="1928779B" w14:textId="657115F8" w:rsidR="00ED3A6F" w:rsidRDefault="00ED3A6F">
      <w:r>
        <w:br w:type="page"/>
      </w:r>
    </w:p>
    <w:p w14:paraId="3E987607" w14:textId="77777777" w:rsidR="00F42E33" w:rsidRDefault="002D5E8D" w:rsidP="00F42E33">
      <w:pPr>
        <w:spacing w:line="240" w:lineRule="exact"/>
        <w:rPr>
          <w:rFonts w:cs="Arial"/>
          <w:b/>
          <w:color w:val="00857E" w:themeColor="accent1" w:themeShade="BF"/>
          <w:lang w:eastAsia="de-CH"/>
        </w:rPr>
      </w:pPr>
      <w:r w:rsidRPr="0027700F">
        <w:rPr>
          <w:rFonts w:ascii="Arial" w:hAnsi="Arial" w:cs="Arial"/>
          <w:lang w:eastAsia="de-CH"/>
        </w:rPr>
        <w:lastRenderedPageBreak/>
        <w:t>►</w:t>
      </w:r>
      <w:r w:rsidRPr="0027700F">
        <w:rPr>
          <w:lang w:eastAsia="de-CH"/>
        </w:rPr>
        <w:t xml:space="preserve"> </w:t>
      </w:r>
      <w:commentRangeStart w:id="126"/>
      <w:r>
        <w:rPr>
          <w:b/>
          <w:lang w:eastAsia="de-CH"/>
        </w:rPr>
        <w:t>Unterlagen, Material, Schutzausrüstung</w:t>
      </w:r>
      <w:commentRangeEnd w:id="126"/>
      <w:r>
        <w:rPr>
          <w:rStyle w:val="Kommentarzeichen"/>
        </w:rPr>
        <w:commentReference w:id="126"/>
      </w:r>
      <w:r w:rsidR="00F42E33" w:rsidRPr="00F42E33">
        <w:rPr>
          <w:rFonts w:cs="Arial"/>
          <w:b/>
          <w:color w:val="00857E" w:themeColor="accent1" w:themeShade="BF"/>
          <w:lang w:eastAsia="de-CH"/>
        </w:rPr>
        <w:t xml:space="preserve"> </w:t>
      </w:r>
    </w:p>
    <w:p w14:paraId="318B8F54" w14:textId="0242252A" w:rsidR="00F42E33" w:rsidRPr="007359B6" w:rsidRDefault="00F42E33" w:rsidP="00F42E33">
      <w:pPr>
        <w:pStyle w:val="berschrift2"/>
        <w:rPr>
          <w:lang w:eastAsia="de-CH"/>
        </w:rPr>
      </w:pPr>
      <w:r w:rsidRPr="007359B6">
        <w:rPr>
          <w:lang w:eastAsia="de-CH"/>
        </w:rPr>
        <w:t>Unterlagen</w:t>
      </w:r>
    </w:p>
    <w:p w14:paraId="52066647" w14:textId="2A6D99E7" w:rsidR="00F42E33" w:rsidRPr="007359B6" w:rsidRDefault="00644DB0" w:rsidP="00F42E33">
      <w:pPr>
        <w:pStyle w:val="Aufzhlung2"/>
      </w:pPr>
      <w:hyperlink r:id="rId67" w:history="1">
        <w:r w:rsidR="001C24DC">
          <w:rPr>
            <w:rStyle w:val="Hyperlink"/>
          </w:rPr>
          <w:t>BFU</w:t>
        </w:r>
        <w:r w:rsidR="00F42E33" w:rsidRPr="00F27C23">
          <w:rPr>
            <w:rStyle w:val="Hyperlink"/>
          </w:rPr>
          <w:t>-Broschüre «Auf Rollen unterwegs»</w:t>
        </w:r>
      </w:hyperlink>
    </w:p>
    <w:p w14:paraId="5A8E86AF" w14:textId="77777777" w:rsidR="00F42E33" w:rsidRPr="007359B6" w:rsidRDefault="00644DB0" w:rsidP="00F42E33">
      <w:pPr>
        <w:pStyle w:val="Aufzhlung2"/>
      </w:pPr>
      <w:hyperlink r:id="rId68" w:history="1">
        <w:r w:rsidR="00F42E33" w:rsidRPr="00F27C23">
          <w:rPr>
            <w:rStyle w:val="Hyperlink"/>
          </w:rPr>
          <w:t>J+S-Merkblatt «Unfallprävention im Rollsport»</w:t>
        </w:r>
      </w:hyperlink>
    </w:p>
    <w:p w14:paraId="28D1E010" w14:textId="77777777" w:rsidR="00F42E33" w:rsidRPr="001462E5" w:rsidRDefault="00644DB0" w:rsidP="00F42E33">
      <w:pPr>
        <w:pStyle w:val="Aufzhlung2"/>
        <w:rPr>
          <w:rStyle w:val="Hyperlink"/>
        </w:rPr>
      </w:pPr>
      <w:hyperlink r:id="rId69" w:history="1">
        <w:r w:rsidR="00F42E33" w:rsidRPr="001462E5">
          <w:rPr>
            <w:rStyle w:val="Hyperlink"/>
          </w:rPr>
          <w:t>www.mobilesport.ch</w:t>
        </w:r>
      </w:hyperlink>
    </w:p>
    <w:p w14:paraId="168D7C4A" w14:textId="77777777" w:rsidR="00F42E33" w:rsidRPr="001462E5" w:rsidRDefault="00644DB0" w:rsidP="00F42E33">
      <w:pPr>
        <w:pStyle w:val="Aufzhlung2"/>
        <w:rPr>
          <w:rStyle w:val="Hyperlink"/>
        </w:rPr>
      </w:pPr>
      <w:hyperlink r:id="rId70" w:history="1">
        <w:r w:rsidR="00F42E33" w:rsidRPr="001462E5">
          <w:rPr>
            <w:rStyle w:val="Hyperlink"/>
          </w:rPr>
          <w:t>www.schweizmobil.ch</w:t>
        </w:r>
      </w:hyperlink>
    </w:p>
    <w:p w14:paraId="4CE5D862" w14:textId="77777777" w:rsidR="00F42E33" w:rsidRPr="001462E5" w:rsidRDefault="00644DB0" w:rsidP="00F42E33">
      <w:pPr>
        <w:pStyle w:val="Aufzhlung2"/>
        <w:rPr>
          <w:rStyle w:val="Hyperlink"/>
        </w:rPr>
      </w:pPr>
      <w:hyperlink r:id="rId71" w:history="1">
        <w:r w:rsidR="00F42E33" w:rsidRPr="001462E5">
          <w:rPr>
            <w:rStyle w:val="Hyperlink"/>
          </w:rPr>
          <w:t>www.newmobility.ch</w:t>
        </w:r>
      </w:hyperlink>
    </w:p>
    <w:p w14:paraId="28AAF59B" w14:textId="77777777" w:rsidR="00F42E33" w:rsidRPr="001462E5" w:rsidRDefault="00644DB0" w:rsidP="00F42E33">
      <w:pPr>
        <w:pStyle w:val="Aufzhlung2"/>
      </w:pPr>
      <w:hyperlink r:id="rId72" w:history="1">
        <w:r w:rsidR="00F42E33" w:rsidRPr="001462E5">
          <w:rPr>
            <w:rStyle w:val="Hyperlink"/>
          </w:rPr>
          <w:t>Skatingland Schweiz</w:t>
        </w:r>
      </w:hyperlink>
    </w:p>
    <w:p w14:paraId="419CF228" w14:textId="77777777" w:rsidR="00F42E33" w:rsidRPr="007359B6" w:rsidRDefault="00F42E33" w:rsidP="00F42E33">
      <w:pPr>
        <w:pStyle w:val="berschrift2"/>
        <w:rPr>
          <w:lang w:eastAsia="de-CH"/>
        </w:rPr>
      </w:pPr>
      <w:r w:rsidRPr="007359B6">
        <w:rPr>
          <w:lang w:eastAsia="de-CH"/>
        </w:rPr>
        <w:t>Material</w:t>
      </w:r>
    </w:p>
    <w:p w14:paraId="3D02C0DF" w14:textId="77777777" w:rsidR="00F42E33" w:rsidRPr="007359B6" w:rsidRDefault="00F42E33" w:rsidP="00F42E33">
      <w:pPr>
        <w:pStyle w:val="Aufzhlung2"/>
      </w:pPr>
      <w:r w:rsidRPr="007359B6">
        <w:t>Erste-Hilfe-Set</w:t>
      </w:r>
    </w:p>
    <w:p w14:paraId="2DAE0AC6" w14:textId="77777777" w:rsidR="00F42E33" w:rsidRPr="007359B6" w:rsidRDefault="00F42E33" w:rsidP="00F42E33">
      <w:pPr>
        <w:pStyle w:val="Aufzhlung2"/>
        <w:rPr>
          <w:b/>
          <w:color w:val="00857E" w:themeColor="accent1" w:themeShade="BF"/>
        </w:rPr>
      </w:pPr>
      <w:r w:rsidRPr="007359B6">
        <w:t>Reparaturkit</w:t>
      </w:r>
    </w:p>
    <w:p w14:paraId="08E006A7" w14:textId="77777777" w:rsidR="00F42E33" w:rsidRPr="007359B6" w:rsidRDefault="00F42E33" w:rsidP="00F42E33">
      <w:pPr>
        <w:pStyle w:val="berschrift2"/>
        <w:rPr>
          <w:lang w:eastAsia="de-CH"/>
        </w:rPr>
      </w:pPr>
      <w:r w:rsidRPr="007359B6">
        <w:rPr>
          <w:lang w:eastAsia="de-CH"/>
        </w:rPr>
        <w:t>Schutzausrüstung</w:t>
      </w:r>
    </w:p>
    <w:p w14:paraId="156BFB67" w14:textId="77777777" w:rsidR="00F42E33" w:rsidRPr="007359B6" w:rsidRDefault="00F42E33" w:rsidP="00F42E33">
      <w:pPr>
        <w:pStyle w:val="Aufzhlung2"/>
      </w:pPr>
      <w:r w:rsidRPr="007359B6">
        <w:t>Komplette Schutzausrüstung, bestehend aus Helm, Ellbogen- und Knieschoner sowie Handgelenkschutz</w:t>
      </w:r>
    </w:p>
    <w:p w14:paraId="40813393" w14:textId="5512AAED" w:rsidR="002D5E8D" w:rsidRPr="00ED3A6F" w:rsidRDefault="00F42E33" w:rsidP="00F42E33">
      <w:pPr>
        <w:pStyle w:val="Aufzhlung2"/>
        <w:rPr>
          <w:b/>
          <w:lang w:eastAsia="de-CH"/>
        </w:rPr>
      </w:pPr>
      <w:r w:rsidRPr="007359B6">
        <w:t>Beim Trottinettfahren (Scooter) soll kein Handgelenkschutz getragen werden.</w:t>
      </w:r>
    </w:p>
    <w:p w14:paraId="48343C2F" w14:textId="77777777" w:rsidR="00ED3A6F" w:rsidRDefault="00ED3A6F" w:rsidP="00ED3A6F">
      <w:pPr>
        <w:pStyle w:val="StandardmitAbstand"/>
        <w:rPr>
          <w:lang w:eastAsia="de-CH"/>
        </w:rPr>
      </w:pPr>
    </w:p>
    <w:p w14:paraId="2EE69D8F" w14:textId="77777777" w:rsidR="002D5E8D" w:rsidRPr="001614F8" w:rsidRDefault="002D5E8D" w:rsidP="00F42E33">
      <w:pPr>
        <w:pStyle w:val="berschrift3nummeriert"/>
      </w:pPr>
      <w:bookmarkStart w:id="127" w:name="_Toc456347233"/>
      <w:bookmarkStart w:id="128" w:name="_Toc523296392"/>
      <w:bookmarkStart w:id="129" w:name="_Toc38361162"/>
      <w:r w:rsidRPr="001614F8">
        <w:t>Ski- und Snowboardfahren</w:t>
      </w:r>
      <w:bookmarkEnd w:id="127"/>
      <w:bookmarkEnd w:id="128"/>
      <w:bookmarkEnd w:id="129"/>
    </w:p>
    <w:p w14:paraId="603750DD" w14:textId="5B96405F" w:rsidR="002D5E8D" w:rsidRDefault="002D5E8D" w:rsidP="00F62CE1">
      <w:pPr>
        <w:pStyle w:val="Lead"/>
        <w:rPr>
          <w:lang w:eastAsia="de-CH"/>
        </w:rPr>
      </w:pPr>
      <w:r w:rsidRPr="0027700F">
        <w:rPr>
          <w:rFonts w:ascii="Arial" w:hAnsi="Arial" w:cs="Arial"/>
          <w:lang w:eastAsia="de-CH"/>
        </w:rPr>
        <w:t>►</w:t>
      </w:r>
      <w:r>
        <w:rPr>
          <w:rFonts w:cs="Arial"/>
          <w:lang w:eastAsia="de-CH"/>
        </w:rPr>
        <w:t xml:space="preserve"> </w:t>
      </w:r>
      <w:commentRangeStart w:id="130"/>
      <w:r>
        <w:rPr>
          <w:lang w:eastAsia="de-CH"/>
        </w:rPr>
        <w:t>Zusatzq</w:t>
      </w:r>
      <w:r w:rsidRPr="0027700F">
        <w:rPr>
          <w:lang w:eastAsia="de-CH"/>
        </w:rPr>
        <w:t>ualifikation</w:t>
      </w:r>
      <w:commentRangeEnd w:id="130"/>
      <w:r>
        <w:rPr>
          <w:rStyle w:val="Kommentarzeichen"/>
        </w:rPr>
        <w:commentReference w:id="130"/>
      </w:r>
    </w:p>
    <w:p w14:paraId="6722A451" w14:textId="77777777" w:rsidR="00F62CE1" w:rsidRPr="007359B6" w:rsidRDefault="00F62CE1" w:rsidP="00F62CE1">
      <w:pPr>
        <w:pStyle w:val="berschrift2"/>
        <w:rPr>
          <w:lang w:eastAsia="de-CH"/>
        </w:rPr>
      </w:pPr>
      <w:r w:rsidRPr="007359B6">
        <w:rPr>
          <w:lang w:eastAsia="de-CH"/>
        </w:rPr>
        <w:t>Qualifikation Lehrpersonen</w:t>
      </w:r>
    </w:p>
    <w:p w14:paraId="37069E87" w14:textId="77777777" w:rsidR="00F62CE1" w:rsidRPr="007359B6" w:rsidRDefault="00F62CE1" w:rsidP="00F62CE1">
      <w:pPr>
        <w:pStyle w:val="Aufzhlung2"/>
      </w:pPr>
      <w:r w:rsidRPr="007359B6">
        <w:t xml:space="preserve">Wer an unserer Schule Ski- oder Snowboardaktivitäten unterrichten möchte, muss über eine entsprechende J+S-Leiterausbildung verfügen. </w:t>
      </w:r>
    </w:p>
    <w:p w14:paraId="13FC787D" w14:textId="77777777" w:rsidR="00F62CE1" w:rsidRPr="007359B6" w:rsidRDefault="00F62CE1" w:rsidP="00F62CE1">
      <w:pPr>
        <w:pStyle w:val="Aufzhlung2"/>
      </w:pPr>
      <w:r w:rsidRPr="007359B6">
        <w:t xml:space="preserve">Die Leiteranerkennung können die LP im Rahmen ihrer Fortbildungspflicht erneuern. </w:t>
      </w:r>
    </w:p>
    <w:p w14:paraId="57A705E9" w14:textId="77777777" w:rsidR="00F62CE1" w:rsidRPr="007359B6" w:rsidRDefault="00F62CE1" w:rsidP="00F62CE1">
      <w:pPr>
        <w:pStyle w:val="berschrift2"/>
        <w:rPr>
          <w:lang w:eastAsia="de-CH"/>
        </w:rPr>
      </w:pPr>
      <w:r w:rsidRPr="007359B6">
        <w:rPr>
          <w:lang w:eastAsia="de-CH"/>
        </w:rPr>
        <w:t>Qualifikation Begleitpersonen</w:t>
      </w:r>
    </w:p>
    <w:p w14:paraId="3D9AA5D2" w14:textId="77777777" w:rsidR="00F62CE1" w:rsidRPr="007359B6" w:rsidRDefault="00F62CE1" w:rsidP="00F62CE1">
      <w:pPr>
        <w:pStyle w:val="Aufzhlung2"/>
      </w:pPr>
      <w:r w:rsidRPr="007359B6">
        <w:t>Begleitpersonen verfügen nach Möglichkeit ebenfalls über eine entsprechende J+S-Leiteranerkennung.</w:t>
      </w:r>
    </w:p>
    <w:p w14:paraId="70D82B86" w14:textId="77777777" w:rsidR="00F62CE1" w:rsidRPr="007359B6" w:rsidRDefault="00F62CE1" w:rsidP="00F62CE1">
      <w:pPr>
        <w:pStyle w:val="berschrift2"/>
        <w:rPr>
          <w:lang w:eastAsia="de-CH"/>
        </w:rPr>
      </w:pPr>
      <w:r w:rsidRPr="007359B6">
        <w:rPr>
          <w:lang w:eastAsia="de-CH"/>
        </w:rPr>
        <w:t>Beizug von externen Fachpersonen</w:t>
      </w:r>
    </w:p>
    <w:p w14:paraId="2E3076A5" w14:textId="300AA366" w:rsidR="00F62CE1" w:rsidRPr="0027700F" w:rsidRDefault="00F62CE1" w:rsidP="00F62CE1">
      <w:pPr>
        <w:pStyle w:val="Aufzhlung2"/>
        <w:rPr>
          <w:lang w:eastAsia="de-CH"/>
        </w:rPr>
      </w:pPr>
      <w:r w:rsidRPr="007359B6">
        <w:t>Eine externe Fachperson kann nach Absprache mit der SL beigezogen werden.</w:t>
      </w:r>
    </w:p>
    <w:p w14:paraId="28618A96" w14:textId="77777777" w:rsidR="002D5E8D" w:rsidRDefault="002D5E8D" w:rsidP="002D5E8D">
      <w:pPr>
        <w:rPr>
          <w:rFonts w:ascii="Frutiger LT Com 65 Bold" w:hAnsi="Frutiger LT Com 65 Bold"/>
        </w:rPr>
      </w:pPr>
    </w:p>
    <w:p w14:paraId="410E756F" w14:textId="5FE7018E" w:rsidR="002D5E8D" w:rsidRDefault="002D5E8D" w:rsidP="00F62CE1">
      <w:pPr>
        <w:pStyle w:val="Lead"/>
        <w:rPr>
          <w:lang w:eastAsia="de-CH"/>
        </w:rPr>
      </w:pPr>
      <w:r w:rsidRPr="0027700F">
        <w:rPr>
          <w:rFonts w:ascii="Arial" w:hAnsi="Arial" w:cs="Arial"/>
          <w:lang w:eastAsia="de-CH"/>
        </w:rPr>
        <w:t>►</w:t>
      </w:r>
      <w:r w:rsidRPr="0027700F">
        <w:rPr>
          <w:lang w:eastAsia="de-CH"/>
        </w:rPr>
        <w:t xml:space="preserve"> </w:t>
      </w:r>
      <w:commentRangeStart w:id="131"/>
      <w:r>
        <w:rPr>
          <w:lang w:eastAsia="de-CH"/>
        </w:rPr>
        <w:t>Planung und Infrastruktur</w:t>
      </w:r>
      <w:commentRangeEnd w:id="131"/>
      <w:r>
        <w:rPr>
          <w:rStyle w:val="Kommentarzeichen"/>
        </w:rPr>
        <w:commentReference w:id="131"/>
      </w:r>
    </w:p>
    <w:p w14:paraId="5F74BC72" w14:textId="77777777" w:rsidR="00F62CE1" w:rsidRPr="007359B6" w:rsidRDefault="00F62CE1" w:rsidP="00F62CE1">
      <w:pPr>
        <w:pStyle w:val="Aufzhlung2"/>
        <w:rPr>
          <w:lang w:eastAsia="de-CH"/>
        </w:rPr>
      </w:pPr>
      <w:r w:rsidRPr="007359B6">
        <w:rPr>
          <w:lang w:eastAsia="de-CH"/>
        </w:rPr>
        <w:t>Planung und Koordination</w:t>
      </w:r>
    </w:p>
    <w:p w14:paraId="1C6E5B2D" w14:textId="77777777" w:rsidR="00F62CE1" w:rsidRPr="007359B6" w:rsidRDefault="00F62CE1" w:rsidP="00F62CE1">
      <w:pPr>
        <w:pStyle w:val="Aufzhlung2"/>
      </w:pPr>
      <w:r w:rsidRPr="007359B6">
        <w:t>Die SL wird über Schneesportaktivitäten informiert.</w:t>
      </w:r>
    </w:p>
    <w:p w14:paraId="50AC8731" w14:textId="77777777" w:rsidR="00F62CE1" w:rsidRPr="007359B6" w:rsidRDefault="00F62CE1" w:rsidP="00F62CE1">
      <w:pPr>
        <w:pStyle w:val="Aufzhlung2"/>
      </w:pPr>
      <w:r w:rsidRPr="007359B6">
        <w:t>Geeignete Schneesportgebiete legen unsere LP fest und rekognoszieren diese im Voraus.</w:t>
      </w:r>
    </w:p>
    <w:p w14:paraId="05CB4556" w14:textId="77777777" w:rsidR="00F62CE1" w:rsidRPr="007359B6" w:rsidRDefault="00F62CE1" w:rsidP="00F62CE1">
      <w:pPr>
        <w:pStyle w:val="Aufzhlung2"/>
      </w:pPr>
      <w:r w:rsidRPr="007359B6">
        <w:t xml:space="preserve">Die LP meldet SuS sowie Begleitpersonen bei der Leitung der Bergbahnen, reserviert die Skipässe. </w:t>
      </w:r>
    </w:p>
    <w:p w14:paraId="622FA23F" w14:textId="77777777" w:rsidR="00F62CE1" w:rsidRPr="007359B6" w:rsidRDefault="00F62CE1" w:rsidP="00F62CE1">
      <w:pPr>
        <w:pStyle w:val="Aufzhlung2"/>
      </w:pPr>
      <w:r>
        <w:t>LP und SuS</w:t>
      </w:r>
      <w:r w:rsidRPr="007359B6">
        <w:t xml:space="preserve"> halten </w:t>
      </w:r>
      <w:r>
        <w:t xml:space="preserve">sich </w:t>
      </w:r>
      <w:r w:rsidRPr="007359B6">
        <w:t>an die FIS-Verhaltensregeln und beachten die SKUS-Richtlinien. Diese ergänzen die Sport unterrichtenden LP mit weiteren Verhaltensregeln für Schneesportaktivitäten.</w:t>
      </w:r>
    </w:p>
    <w:p w14:paraId="587038F5" w14:textId="77777777" w:rsidR="00F62CE1" w:rsidRPr="00231FDE" w:rsidRDefault="00F62CE1" w:rsidP="00F62CE1">
      <w:pPr>
        <w:pStyle w:val="Aufzhlung2"/>
      </w:pPr>
      <w:r w:rsidRPr="007359B6">
        <w:t>Neue LP werden von einer LP mit Erfahrung eingeführt.</w:t>
      </w:r>
    </w:p>
    <w:p w14:paraId="6445E253" w14:textId="77777777" w:rsidR="00F62CE1" w:rsidRPr="00231FDE" w:rsidRDefault="00F62CE1" w:rsidP="00F62CE1">
      <w:pPr>
        <w:pStyle w:val="Aufzhlung2"/>
      </w:pPr>
      <w:r w:rsidRPr="007359B6">
        <w:t xml:space="preserve">Planungshilfen (auch für das Rahmenprogramm und die Gesamtorganisation) für Schneesporttage und -Lager findet man auf </w:t>
      </w:r>
      <w:hyperlink r:id="rId73" w:history="1">
        <w:r w:rsidRPr="001C39DF">
          <w:rPr>
            <w:rStyle w:val="Hyperlink"/>
          </w:rPr>
          <w:t>www.</w:t>
        </w:r>
        <w:r w:rsidRPr="001C39DF">
          <w:rPr>
            <w:rStyle w:val="Hyperlink"/>
            <w:rFonts w:cs="Arial"/>
          </w:rPr>
          <w:t>gosnow.ch</w:t>
        </w:r>
      </w:hyperlink>
      <w:r w:rsidRPr="007359B6">
        <w:t>.</w:t>
      </w:r>
    </w:p>
    <w:p w14:paraId="68086364" w14:textId="77777777" w:rsidR="00F62CE1" w:rsidRPr="007359B6" w:rsidRDefault="00F62CE1" w:rsidP="00F62CE1">
      <w:pPr>
        <w:pStyle w:val="berschrift2"/>
        <w:rPr>
          <w:lang w:eastAsia="de-CH"/>
        </w:rPr>
      </w:pPr>
      <w:r w:rsidRPr="007359B6">
        <w:rPr>
          <w:lang w:eastAsia="de-CH"/>
        </w:rPr>
        <w:lastRenderedPageBreak/>
        <w:t>Elterninformation</w:t>
      </w:r>
    </w:p>
    <w:p w14:paraId="24D9D9FB" w14:textId="77777777" w:rsidR="00F62CE1" w:rsidRPr="007359B6" w:rsidRDefault="00F62CE1" w:rsidP="00F62CE1">
      <w:pPr>
        <w:pStyle w:val="Aufzhlung2"/>
      </w:pPr>
      <w:r w:rsidRPr="007359B6">
        <w:t>Die neu eintretenden Jahrgänge und deren Eltern werden über Verhaltensregeln, Material, Bindungstest, Mietmöglichkeiten (inkl. Unterstützung für Härtefälle) und die Tragepflicht der Schutzausrüstung informiert (Checkliste).</w:t>
      </w:r>
    </w:p>
    <w:p w14:paraId="548C462D" w14:textId="77777777" w:rsidR="00F62CE1" w:rsidRPr="007359B6" w:rsidRDefault="00F62CE1" w:rsidP="00F62CE1">
      <w:pPr>
        <w:pStyle w:val="Aufzhlung2"/>
      </w:pPr>
      <w:r w:rsidRPr="007359B6">
        <w:t>Die Schutzausrüstung besteht aus Schneesporthelm, Skibrille, Handschuhen (Handgelenkschützern für Snowboardeinsteiger), Rückenpanzer im Snowpark.</w:t>
      </w:r>
    </w:p>
    <w:p w14:paraId="246D1DF1" w14:textId="77777777" w:rsidR="00F62CE1" w:rsidRPr="007359B6" w:rsidRDefault="00F62CE1" w:rsidP="00F62CE1">
      <w:pPr>
        <w:pStyle w:val="Aufzhlung2"/>
      </w:pPr>
      <w:r w:rsidRPr="007359B6">
        <w:t>Die Kleidung schützt vor Kälte, ist funktionell und wasserabweisend.</w:t>
      </w:r>
    </w:p>
    <w:p w14:paraId="0922681E" w14:textId="77777777" w:rsidR="00F62CE1" w:rsidRPr="007359B6" w:rsidRDefault="00F62CE1" w:rsidP="00F62CE1">
      <w:pPr>
        <w:pStyle w:val="berschrift2"/>
        <w:rPr>
          <w:lang w:eastAsia="de-CH"/>
        </w:rPr>
      </w:pPr>
      <w:r w:rsidRPr="007359B6">
        <w:rPr>
          <w:lang w:eastAsia="de-CH"/>
        </w:rPr>
        <w:t>Begleitpersonen</w:t>
      </w:r>
    </w:p>
    <w:p w14:paraId="3C337C2D" w14:textId="0800F7E8" w:rsidR="00F62CE1" w:rsidRPr="0027700F" w:rsidRDefault="00F62CE1" w:rsidP="00F62CE1">
      <w:pPr>
        <w:pStyle w:val="Aufzhlung2"/>
        <w:rPr>
          <w:lang w:eastAsia="de-CH"/>
        </w:rPr>
      </w:pPr>
      <w:r w:rsidRPr="007359B6">
        <w:t>Begleitpersonen werden der SL gemeldet und rechtzeitig in den Planungsprozess (z. B. Gruppeneinteilung) einbezogen.</w:t>
      </w:r>
    </w:p>
    <w:p w14:paraId="278356DB" w14:textId="77777777" w:rsidR="002D5E8D" w:rsidRDefault="002D5E8D" w:rsidP="002D5E8D">
      <w:pPr>
        <w:rPr>
          <w:rFonts w:ascii="Frutiger LT Com 65 Bold" w:hAnsi="Frutiger LT Com 65 Bold"/>
        </w:rPr>
      </w:pPr>
    </w:p>
    <w:p w14:paraId="674D4FC3" w14:textId="16F9653A" w:rsidR="002D5E8D" w:rsidRDefault="002D5E8D" w:rsidP="00F62CE1">
      <w:pPr>
        <w:pStyle w:val="Lead"/>
        <w:rPr>
          <w:lang w:eastAsia="de-CH"/>
        </w:rPr>
      </w:pPr>
      <w:r w:rsidRPr="0027700F">
        <w:rPr>
          <w:rFonts w:ascii="Arial" w:hAnsi="Arial" w:cs="Arial"/>
          <w:lang w:eastAsia="de-CH"/>
        </w:rPr>
        <w:t>►</w:t>
      </w:r>
      <w:r w:rsidRPr="0027700F">
        <w:rPr>
          <w:lang w:eastAsia="de-CH"/>
        </w:rPr>
        <w:t xml:space="preserve"> </w:t>
      </w:r>
      <w:commentRangeStart w:id="132"/>
      <w:r w:rsidRPr="0027700F">
        <w:rPr>
          <w:lang w:eastAsia="de-CH"/>
        </w:rPr>
        <w:t>Unterricht</w:t>
      </w:r>
      <w:commentRangeEnd w:id="132"/>
      <w:r>
        <w:rPr>
          <w:rStyle w:val="Kommentarzeichen"/>
        </w:rPr>
        <w:commentReference w:id="132"/>
      </w:r>
    </w:p>
    <w:p w14:paraId="59022B91" w14:textId="77777777" w:rsidR="00F62CE1" w:rsidRPr="007359B6" w:rsidRDefault="00F62CE1" w:rsidP="00F62CE1">
      <w:pPr>
        <w:pStyle w:val="berschrift2"/>
        <w:rPr>
          <w:lang w:eastAsia="de-CH"/>
        </w:rPr>
      </w:pPr>
      <w:r w:rsidRPr="007359B6">
        <w:rPr>
          <w:lang w:eastAsia="de-CH"/>
        </w:rPr>
        <w:t>Vorbereitung</w:t>
      </w:r>
    </w:p>
    <w:p w14:paraId="434E39E2" w14:textId="77777777" w:rsidR="00F62CE1" w:rsidRPr="007359B6" w:rsidRDefault="00F62CE1" w:rsidP="00F62CE1">
      <w:pPr>
        <w:pStyle w:val="Aufzhlung2"/>
      </w:pPr>
      <w:r w:rsidRPr="007359B6">
        <w:t>Die LP klärt die aktuellen Verhältnisse vor Ort.</w:t>
      </w:r>
    </w:p>
    <w:p w14:paraId="2B0F75A2" w14:textId="77777777" w:rsidR="00F62CE1" w:rsidRPr="007359B6" w:rsidRDefault="00F62CE1" w:rsidP="00F62CE1">
      <w:pPr>
        <w:pStyle w:val="Aufzhlung2"/>
      </w:pPr>
      <w:r w:rsidRPr="007359B6">
        <w:t>Die Verhaltensregeln werden zusammen mit den SuS repetiert.</w:t>
      </w:r>
    </w:p>
    <w:p w14:paraId="0B209C39" w14:textId="77777777" w:rsidR="00F62CE1" w:rsidRPr="007359B6" w:rsidRDefault="00F62CE1" w:rsidP="00F62CE1">
      <w:pPr>
        <w:pStyle w:val="Aufzhlung2"/>
      </w:pPr>
      <w:r w:rsidRPr="007359B6">
        <w:t>Die LP stellt sicher, dass alle SuS und sie selbst die passende, komplette Schutzausrüstung tragen.</w:t>
      </w:r>
    </w:p>
    <w:p w14:paraId="7D15FE69" w14:textId="77777777" w:rsidR="00F62CE1" w:rsidRPr="007359B6" w:rsidRDefault="00F62CE1" w:rsidP="00F62CE1">
      <w:pPr>
        <w:pStyle w:val="Aufzhlung2"/>
      </w:pPr>
      <w:r w:rsidRPr="007359B6">
        <w:t>Die LP führt ein funktionelles Warm-up durch und stimmt die SuS auf die Strecke ein.</w:t>
      </w:r>
    </w:p>
    <w:p w14:paraId="4FCDFBD4" w14:textId="77777777" w:rsidR="00F62CE1" w:rsidRPr="007359B6" w:rsidRDefault="00F62CE1" w:rsidP="00F62CE1">
      <w:pPr>
        <w:pStyle w:val="berschrift2"/>
        <w:rPr>
          <w:lang w:eastAsia="de-CH"/>
        </w:rPr>
      </w:pPr>
      <w:r w:rsidRPr="007359B6">
        <w:rPr>
          <w:lang w:eastAsia="de-CH"/>
        </w:rPr>
        <w:t xml:space="preserve">Aufsicht </w:t>
      </w:r>
    </w:p>
    <w:p w14:paraId="2C42CD42" w14:textId="77777777" w:rsidR="00F62CE1" w:rsidRPr="007359B6" w:rsidRDefault="00F62CE1" w:rsidP="00F62CE1">
      <w:pPr>
        <w:pStyle w:val="Aufzhlung2"/>
      </w:pPr>
      <w:r w:rsidRPr="007359B6">
        <w:t>Aktivitäten im Rahmen einer Sportlektion (auch Schneesporthalbtag) kann die LP nach sorgfältiger Planung und Instruktion ihrer SuS alleine durchführen (je nach Alter und Erfahrung der SuS).</w:t>
      </w:r>
    </w:p>
    <w:p w14:paraId="19C91D45" w14:textId="77777777" w:rsidR="00F62CE1" w:rsidRPr="007359B6" w:rsidRDefault="00F62CE1" w:rsidP="00F62CE1">
      <w:pPr>
        <w:pStyle w:val="Aufzhlung2"/>
      </w:pPr>
      <w:r w:rsidRPr="007359B6">
        <w:t xml:space="preserve">Für Schneesporttage und -lager nehmen unsere LP in der Regel mindestens eine Begleitperson mit. Jede LP und jede Begleitperson kennt das Vorgehen bei einem Unfall und Erste-Hilfe-Massnahmen. </w:t>
      </w:r>
    </w:p>
    <w:p w14:paraId="53748DB2" w14:textId="77777777" w:rsidR="00F62CE1" w:rsidRPr="007359B6" w:rsidRDefault="00F62CE1" w:rsidP="00F62CE1">
      <w:pPr>
        <w:pStyle w:val="Aufzhlung2"/>
      </w:pPr>
      <w:r w:rsidRPr="007359B6">
        <w:t>Die SuS fahren in den geleiteten Gruppen – Ausnahmen plant die LP sorgfältig und gibt dafür genaue Rahmenbedingungen vor (Piste(n), Aktivität, Zeitspanne, Treffpunkt, Notfallkarte).</w:t>
      </w:r>
    </w:p>
    <w:p w14:paraId="396CD742" w14:textId="77777777" w:rsidR="00F62CE1" w:rsidRPr="007359B6" w:rsidRDefault="00F62CE1" w:rsidP="00F62CE1">
      <w:pPr>
        <w:pStyle w:val="Aufzhlung2"/>
      </w:pPr>
      <w:r w:rsidRPr="007359B6">
        <w:t>Bei längeren Schneesportaktivitäten sorgt die LP für genügend Energie- und Flüssigkeitsnachschub.</w:t>
      </w:r>
    </w:p>
    <w:p w14:paraId="1F8AC08B" w14:textId="77777777" w:rsidR="00F62CE1" w:rsidRPr="007359B6" w:rsidRDefault="00F62CE1" w:rsidP="00F62CE1">
      <w:pPr>
        <w:pStyle w:val="Aufzhlung2"/>
      </w:pPr>
      <w:r w:rsidRPr="007359B6">
        <w:t>Der Unterricht muss den aktuellen Verhältnissen (Wetter, Schnee, Gelände) angepasst werden.</w:t>
      </w:r>
    </w:p>
    <w:p w14:paraId="29094580" w14:textId="77777777" w:rsidR="00F62CE1" w:rsidRPr="007359B6" w:rsidRDefault="00F62CE1" w:rsidP="00F62CE1">
      <w:pPr>
        <w:pStyle w:val="berschrift2"/>
        <w:rPr>
          <w:lang w:eastAsia="de-CH"/>
        </w:rPr>
      </w:pPr>
      <w:r w:rsidRPr="007359B6">
        <w:rPr>
          <w:lang w:eastAsia="de-CH"/>
        </w:rPr>
        <w:t>Gruppengrösse</w:t>
      </w:r>
    </w:p>
    <w:p w14:paraId="63BC1165" w14:textId="77777777" w:rsidR="00F62CE1" w:rsidRPr="007359B6" w:rsidRDefault="00F62CE1" w:rsidP="00F62CE1">
      <w:pPr>
        <w:pStyle w:val="Aufzhlung2"/>
      </w:pPr>
      <w:r w:rsidRPr="007359B6">
        <w:t>Eine Begleitperson betreut max. 12 SuS (ausser Schneesportlektion oder -halbtag).</w:t>
      </w:r>
    </w:p>
    <w:p w14:paraId="40F43DFC" w14:textId="77777777" w:rsidR="00F62CE1" w:rsidRPr="007359B6" w:rsidRDefault="00F62CE1" w:rsidP="00F62CE1">
      <w:pPr>
        <w:pStyle w:val="berschrift2"/>
        <w:rPr>
          <w:lang w:eastAsia="de-CH"/>
        </w:rPr>
      </w:pPr>
      <w:r w:rsidRPr="007359B6">
        <w:rPr>
          <w:lang w:eastAsia="de-CH"/>
        </w:rPr>
        <w:t>Regeln</w:t>
      </w:r>
    </w:p>
    <w:p w14:paraId="74FAD4C5" w14:textId="77777777" w:rsidR="00F62CE1" w:rsidRPr="007359B6" w:rsidRDefault="00F62CE1" w:rsidP="00F62CE1">
      <w:pPr>
        <w:pStyle w:val="Aufzhlung2"/>
      </w:pPr>
      <w:r w:rsidRPr="007359B6">
        <w:t>Alle tragen die komplette Schutzausrüstung.</w:t>
      </w:r>
    </w:p>
    <w:p w14:paraId="55C17CCE" w14:textId="77777777" w:rsidR="00F62CE1" w:rsidRPr="007359B6" w:rsidRDefault="00F62CE1" w:rsidP="00F62CE1">
      <w:pPr>
        <w:pStyle w:val="Aufzhlung2"/>
      </w:pPr>
      <w:r w:rsidRPr="007359B6">
        <w:t>Gefahren wird nur auf signalisierten und geöffneten Pisten, Abfahrtsrouten (gelb markiert, nicht präpariert und gegen Lawinen gesichert) oder Sonderanlagen (Snowparks).</w:t>
      </w:r>
    </w:p>
    <w:p w14:paraId="7ADDD2C2" w14:textId="77777777" w:rsidR="00F62CE1" w:rsidRPr="007359B6" w:rsidRDefault="00F62CE1" w:rsidP="00F62CE1">
      <w:pPr>
        <w:pStyle w:val="Aufzhlung2"/>
      </w:pPr>
      <w:r w:rsidRPr="007359B6">
        <w:t>Kinder, die kleiner als 1,25 m sind, werden auf dem Sessellift von einer erwachsenen Person begleitet.</w:t>
      </w:r>
    </w:p>
    <w:p w14:paraId="78AD2354" w14:textId="2AEB5A35" w:rsidR="00F62CE1" w:rsidRPr="0027700F" w:rsidRDefault="00F62CE1" w:rsidP="00F62CE1">
      <w:pPr>
        <w:pStyle w:val="Aufzhlung2"/>
        <w:rPr>
          <w:lang w:eastAsia="de-CH"/>
        </w:rPr>
      </w:pPr>
      <w:r w:rsidRPr="007359B6">
        <w:t>Auf der Piste gelten die FIS-Verhaltensregeln.</w:t>
      </w:r>
    </w:p>
    <w:p w14:paraId="0E2A1727" w14:textId="70367391" w:rsidR="00ED3A6F" w:rsidRDefault="00ED3A6F">
      <w:r>
        <w:br w:type="page"/>
      </w:r>
    </w:p>
    <w:p w14:paraId="7FC6F1BB" w14:textId="74045D54" w:rsidR="002D5E8D" w:rsidRDefault="002D5E8D" w:rsidP="00F62CE1">
      <w:pPr>
        <w:pStyle w:val="Lead"/>
        <w:rPr>
          <w:lang w:eastAsia="de-CH"/>
        </w:rPr>
      </w:pPr>
      <w:r w:rsidRPr="0027700F">
        <w:rPr>
          <w:rFonts w:ascii="Arial" w:hAnsi="Arial" w:cs="Arial"/>
          <w:lang w:eastAsia="de-CH"/>
        </w:rPr>
        <w:lastRenderedPageBreak/>
        <w:t>►</w:t>
      </w:r>
      <w:r w:rsidRPr="0027700F">
        <w:rPr>
          <w:lang w:eastAsia="de-CH"/>
        </w:rPr>
        <w:t xml:space="preserve"> </w:t>
      </w:r>
      <w:commentRangeStart w:id="133"/>
      <w:r>
        <w:rPr>
          <w:lang w:eastAsia="de-CH"/>
        </w:rPr>
        <w:t>Unterlagen, Material, Schutzausrüstung</w:t>
      </w:r>
      <w:commentRangeEnd w:id="133"/>
      <w:r>
        <w:rPr>
          <w:rStyle w:val="Kommentarzeichen"/>
        </w:rPr>
        <w:commentReference w:id="133"/>
      </w:r>
    </w:p>
    <w:p w14:paraId="7815F8A0" w14:textId="77777777" w:rsidR="00F62CE1" w:rsidRPr="007359B6" w:rsidRDefault="00F62CE1" w:rsidP="00F62CE1">
      <w:pPr>
        <w:pStyle w:val="berschrift2"/>
        <w:rPr>
          <w:lang w:eastAsia="de-CH"/>
        </w:rPr>
      </w:pPr>
      <w:r w:rsidRPr="007359B6">
        <w:rPr>
          <w:lang w:eastAsia="de-CH"/>
        </w:rPr>
        <w:t>Unterlagen</w:t>
      </w:r>
    </w:p>
    <w:p w14:paraId="7DF00B48" w14:textId="65B2DB90" w:rsidR="00F62CE1" w:rsidRPr="007359B6" w:rsidRDefault="001C24DC" w:rsidP="00F62CE1">
      <w:pPr>
        <w:pStyle w:val="Aufzhlung2"/>
      </w:pPr>
      <w:r>
        <w:t>BFU</w:t>
      </w:r>
      <w:r w:rsidR="00F62CE1" w:rsidRPr="007359B6">
        <w:t xml:space="preserve">-Unterrichtsblätter zur Sicherheitsförderung, </w:t>
      </w:r>
      <w:hyperlink r:id="rId74" w:history="1">
        <w:r w:rsidR="00F62CE1" w:rsidRPr="001C39DF">
          <w:rPr>
            <w:rStyle w:val="Hyperlink"/>
          </w:rPr>
          <w:t>Safety-Tool Nr. 10 – Ski und Snowboard</w:t>
        </w:r>
      </w:hyperlink>
    </w:p>
    <w:p w14:paraId="7CEDBE6A" w14:textId="6166A067" w:rsidR="00F62CE1" w:rsidRPr="00EB499B" w:rsidRDefault="00D43F21" w:rsidP="00F62CE1">
      <w:pPr>
        <w:pStyle w:val="Aufzhlung2"/>
        <w:rPr>
          <w:lang w:val="en-GB"/>
        </w:rPr>
      </w:pPr>
      <w:r>
        <w:fldChar w:fldCharType="begin"/>
      </w:r>
      <w:r w:rsidRPr="00D43F21">
        <w:rPr>
          <w:lang w:val="en-GB"/>
          <w:rPrChange w:id="134" w:author="Claudia Wittmer" w:date="2020-04-27T07:33:00Z">
            <w:rPr/>
          </w:rPrChange>
        </w:rPr>
        <w:instrText xml:space="preserve"> HYPERLINK "https://www.bfu.ch/sites/assets/Shop/bfu_4.059.01_Snow-Safety-Kartenset%20Auflage%202013–%20Unterrichtskarten%20für%20die%20Sicherheit%20beim%20Skifahren%20und%20Snowboarden.pdf" </w:instrText>
      </w:r>
      <w:r>
        <w:fldChar w:fldCharType="separate"/>
      </w:r>
      <w:r w:rsidR="001C24DC">
        <w:rPr>
          <w:rStyle w:val="Hyperlink"/>
          <w:lang w:val="en-GB"/>
        </w:rPr>
        <w:t>BFU</w:t>
      </w:r>
      <w:r w:rsidR="00F62CE1" w:rsidRPr="00EB499B">
        <w:rPr>
          <w:rStyle w:val="Hyperlink"/>
          <w:lang w:val="en-GB"/>
        </w:rPr>
        <w:t>-Snow-Safety-Kartenset, Art.-Nr. 4.059</w:t>
      </w:r>
      <w:r>
        <w:rPr>
          <w:rStyle w:val="Hyperlink"/>
          <w:lang w:val="en-GB"/>
        </w:rPr>
        <w:fldChar w:fldCharType="end"/>
      </w:r>
    </w:p>
    <w:p w14:paraId="47AEF30D" w14:textId="4570D471" w:rsidR="00F62CE1" w:rsidRPr="007359B6" w:rsidRDefault="001C24DC" w:rsidP="00F62CE1">
      <w:pPr>
        <w:pStyle w:val="Aufzhlung2"/>
      </w:pPr>
      <w:r>
        <w:t>BFU</w:t>
      </w:r>
      <w:r w:rsidR="00F62CE1" w:rsidRPr="007359B6">
        <w:t xml:space="preserve">-Publikumsbroschüre </w:t>
      </w:r>
      <w:hyperlink r:id="rId75" w:history="1">
        <w:r w:rsidR="00F62CE1" w:rsidRPr="001C39DF">
          <w:rPr>
            <w:rStyle w:val="Hyperlink"/>
          </w:rPr>
          <w:t>«Skifahren und Snowboarden»,</w:t>
        </w:r>
      </w:hyperlink>
      <w:r w:rsidR="00F62CE1" w:rsidRPr="007359B6">
        <w:t xml:space="preserve"> Art.-Nr. 3.002</w:t>
      </w:r>
    </w:p>
    <w:p w14:paraId="1DAF0E05" w14:textId="77777777" w:rsidR="00F62CE1" w:rsidRPr="007359B6" w:rsidRDefault="00644DB0" w:rsidP="00F62CE1">
      <w:pPr>
        <w:pStyle w:val="Aufzhlung2"/>
      </w:pPr>
      <w:hyperlink r:id="rId76" w:history="1">
        <w:r w:rsidR="00F62CE1" w:rsidRPr="001C39DF">
          <w:rPr>
            <w:rStyle w:val="Hyperlink"/>
          </w:rPr>
          <w:t>J+S-Merkblatt «Unfallprävention Skifahren und Snowboarden»</w:t>
        </w:r>
      </w:hyperlink>
    </w:p>
    <w:p w14:paraId="5FB9968E" w14:textId="77777777" w:rsidR="00F62CE1" w:rsidRPr="007359B6" w:rsidRDefault="00644DB0" w:rsidP="00F62CE1">
      <w:pPr>
        <w:pStyle w:val="Aufzhlung2"/>
      </w:pPr>
      <w:hyperlink r:id="rId77" w:history="1">
        <w:r w:rsidR="00F62CE1" w:rsidRPr="007359B6">
          <w:rPr>
            <w:rStyle w:val="Hyperlink"/>
            <w:rFonts w:cs="Arial"/>
          </w:rPr>
          <w:t>www.swiss-snowsports.ch</w:t>
        </w:r>
      </w:hyperlink>
      <w:r w:rsidR="00F62CE1" w:rsidRPr="007359B6">
        <w:t xml:space="preserve"> </w:t>
      </w:r>
    </w:p>
    <w:p w14:paraId="6DD19D06" w14:textId="77777777" w:rsidR="00F62CE1" w:rsidRPr="007359B6" w:rsidRDefault="00644DB0" w:rsidP="00F62CE1">
      <w:pPr>
        <w:pStyle w:val="Aufzhlung2"/>
      </w:pPr>
      <w:hyperlink r:id="rId78" w:history="1">
        <w:r w:rsidR="00F62CE1" w:rsidRPr="007359B6">
          <w:rPr>
            <w:rStyle w:val="Hyperlink"/>
            <w:rFonts w:cs="Arial"/>
          </w:rPr>
          <w:t>www.gosnow.ch</w:t>
        </w:r>
      </w:hyperlink>
      <w:r w:rsidR="00F62CE1" w:rsidRPr="007359B6">
        <w:t xml:space="preserve"> für die Lagerplanung (Planungshilfen)</w:t>
      </w:r>
    </w:p>
    <w:p w14:paraId="1D81EE69" w14:textId="77777777" w:rsidR="00F62CE1" w:rsidRPr="007359B6" w:rsidRDefault="00F62CE1" w:rsidP="00F62CE1">
      <w:pPr>
        <w:pStyle w:val="berschrift2"/>
        <w:rPr>
          <w:lang w:eastAsia="de-CH"/>
        </w:rPr>
      </w:pPr>
      <w:r w:rsidRPr="007359B6">
        <w:rPr>
          <w:lang w:eastAsia="de-CH"/>
        </w:rPr>
        <w:t>Material</w:t>
      </w:r>
    </w:p>
    <w:p w14:paraId="1CA3F61B" w14:textId="5DD3E39F" w:rsidR="00F62CE1" w:rsidRPr="007359B6" w:rsidRDefault="00F62CE1" w:rsidP="00F62CE1">
      <w:pPr>
        <w:pStyle w:val="Aufzhlung2"/>
      </w:pPr>
      <w:r w:rsidRPr="007359B6">
        <w:t>Die Skibindung vor Saisonstart im Fachgeschäft einstellen lassen (</w:t>
      </w:r>
      <w:r w:rsidR="001C24DC">
        <w:t>BFU</w:t>
      </w:r>
      <w:r w:rsidRPr="007359B6">
        <w:t>-Skivignette)</w:t>
      </w:r>
    </w:p>
    <w:p w14:paraId="592539FB" w14:textId="77777777" w:rsidR="00F62CE1" w:rsidRPr="007359B6" w:rsidRDefault="00F62CE1" w:rsidP="00F62CE1">
      <w:pPr>
        <w:pStyle w:val="Aufzhlung2"/>
      </w:pPr>
      <w:r w:rsidRPr="007359B6">
        <w:t>Funktionelle Kleidung</w:t>
      </w:r>
    </w:p>
    <w:p w14:paraId="042E39AA" w14:textId="77777777" w:rsidR="00F62CE1" w:rsidRPr="007359B6" w:rsidRDefault="00F62CE1" w:rsidP="00F62CE1">
      <w:pPr>
        <w:pStyle w:val="Aufzhlung2"/>
      </w:pPr>
      <w:r w:rsidRPr="007359B6">
        <w:t>Jede LP und Begleitperson trägt zur Hilfeleistung immer eine Rettungsdecke, einen Druckverband und ein Mobiltelefon bei sich.</w:t>
      </w:r>
    </w:p>
    <w:p w14:paraId="7C66DC50" w14:textId="77777777" w:rsidR="00F62CE1" w:rsidRPr="007359B6" w:rsidRDefault="00F62CE1" w:rsidP="00F62CE1">
      <w:pPr>
        <w:pStyle w:val="Aufzhlung2"/>
      </w:pPr>
      <w:r w:rsidRPr="007359B6">
        <w:t>Werkzeugtool</w:t>
      </w:r>
    </w:p>
    <w:p w14:paraId="111ED3B0" w14:textId="77777777" w:rsidR="00F62CE1" w:rsidRPr="007359B6" w:rsidRDefault="00F62CE1" w:rsidP="00F62CE1">
      <w:pPr>
        <w:pStyle w:val="berschrift2"/>
        <w:rPr>
          <w:lang w:eastAsia="de-CH"/>
        </w:rPr>
      </w:pPr>
      <w:r w:rsidRPr="007359B6">
        <w:rPr>
          <w:lang w:eastAsia="de-CH"/>
        </w:rPr>
        <w:t>Schutzausrüstung</w:t>
      </w:r>
    </w:p>
    <w:p w14:paraId="667D4471" w14:textId="66ABCCB2" w:rsidR="00F62CE1" w:rsidRDefault="00F62CE1" w:rsidP="00F62CE1">
      <w:pPr>
        <w:pStyle w:val="Aufzhlung2"/>
        <w:rPr>
          <w:b/>
          <w:lang w:eastAsia="de-CH"/>
        </w:rPr>
      </w:pPr>
      <w:r w:rsidRPr="007359B6">
        <w:t>Intakte, passende Schutzausrüstung (Helm, Brille, Handschuhe, evtl. Handgelenkschutz, Rückenpanzer für Snowboarder und Rückenprotektor für das Fahren im Park)</w:t>
      </w:r>
    </w:p>
    <w:p w14:paraId="04232BD6" w14:textId="77777777" w:rsidR="002D5E8D" w:rsidRPr="001D1D9C" w:rsidRDefault="002D5E8D" w:rsidP="00F62CE1">
      <w:pPr>
        <w:pStyle w:val="StandardmitAbstand"/>
        <w:rPr>
          <w:lang w:eastAsia="de-CH"/>
        </w:rPr>
      </w:pPr>
      <w:bookmarkStart w:id="135" w:name="_Toc456347234"/>
    </w:p>
    <w:p w14:paraId="545561BF" w14:textId="77777777" w:rsidR="002D5E8D" w:rsidRDefault="002D5E8D" w:rsidP="00F62CE1">
      <w:pPr>
        <w:pStyle w:val="berschrift3nummeriert"/>
      </w:pPr>
      <w:bookmarkStart w:id="136" w:name="_Toc523296393"/>
      <w:bookmarkStart w:id="137" w:name="_Toc38361163"/>
      <w:r>
        <w:t>Schlitteln</w:t>
      </w:r>
      <w:bookmarkEnd w:id="135"/>
      <w:bookmarkEnd w:id="136"/>
      <w:bookmarkEnd w:id="137"/>
    </w:p>
    <w:p w14:paraId="6A93AE48" w14:textId="7E58E51E" w:rsidR="002D5E8D" w:rsidRDefault="002D5E8D" w:rsidP="00F62CE1">
      <w:pPr>
        <w:pStyle w:val="Lead"/>
        <w:rPr>
          <w:lang w:eastAsia="de-CH"/>
        </w:rPr>
      </w:pPr>
      <w:r w:rsidRPr="0027700F">
        <w:rPr>
          <w:rFonts w:ascii="Arial" w:hAnsi="Arial" w:cs="Arial"/>
          <w:lang w:eastAsia="de-CH"/>
        </w:rPr>
        <w:t>►</w:t>
      </w:r>
      <w:r w:rsidRPr="0027700F">
        <w:rPr>
          <w:lang w:eastAsia="de-CH"/>
        </w:rPr>
        <w:t xml:space="preserve"> </w:t>
      </w:r>
      <w:commentRangeStart w:id="138"/>
      <w:r>
        <w:rPr>
          <w:lang w:eastAsia="de-CH"/>
        </w:rPr>
        <w:t>Planung und Infrastruktur</w:t>
      </w:r>
      <w:commentRangeEnd w:id="138"/>
      <w:r>
        <w:rPr>
          <w:rStyle w:val="Kommentarzeichen"/>
        </w:rPr>
        <w:commentReference w:id="138"/>
      </w:r>
    </w:p>
    <w:p w14:paraId="659D6326" w14:textId="77777777" w:rsidR="00F62CE1" w:rsidRPr="007359B6" w:rsidRDefault="00F62CE1" w:rsidP="00F62CE1">
      <w:pPr>
        <w:pStyle w:val="berschrift2"/>
        <w:rPr>
          <w:lang w:eastAsia="de-CH"/>
        </w:rPr>
      </w:pPr>
      <w:r w:rsidRPr="007359B6">
        <w:rPr>
          <w:lang w:eastAsia="de-CH"/>
        </w:rPr>
        <w:t>Planung und Koordination</w:t>
      </w:r>
    </w:p>
    <w:p w14:paraId="61F1929A" w14:textId="77777777" w:rsidR="00F62CE1" w:rsidRPr="007359B6" w:rsidRDefault="00F62CE1" w:rsidP="00F62CE1">
      <w:pPr>
        <w:pStyle w:val="Aufzhlung2"/>
      </w:pPr>
      <w:r w:rsidRPr="007359B6">
        <w:t>Die SL wird über Schlittelaktivitäten informiert.</w:t>
      </w:r>
    </w:p>
    <w:p w14:paraId="0B920A12" w14:textId="77777777" w:rsidR="00F62CE1" w:rsidRPr="007359B6" w:rsidRDefault="00F62CE1" w:rsidP="00F62CE1">
      <w:pPr>
        <w:pStyle w:val="Aufzhlung2"/>
      </w:pPr>
      <w:r w:rsidRPr="007359B6">
        <w:t>Geschlittelt wird möglichst auf markierten, zumindest hindernisfreien, für den Strassenverkehr gesperrten Wegen oder in freiem Gelände.</w:t>
      </w:r>
    </w:p>
    <w:p w14:paraId="7C990C22" w14:textId="77777777" w:rsidR="00F62CE1" w:rsidRPr="007359B6" w:rsidRDefault="00F62CE1" w:rsidP="00F62CE1">
      <w:pPr>
        <w:pStyle w:val="Aufzhlung2"/>
      </w:pPr>
      <w:r w:rsidRPr="007359B6">
        <w:t>Geeignete Schlittelgebiete legen unsere LP fest und rekognoszieren diese im Voraus.</w:t>
      </w:r>
    </w:p>
    <w:p w14:paraId="16736C04" w14:textId="77777777" w:rsidR="00F62CE1" w:rsidRPr="007359B6" w:rsidRDefault="00F62CE1" w:rsidP="00F62CE1">
      <w:pPr>
        <w:pStyle w:val="Aufzhlung2"/>
      </w:pPr>
      <w:r w:rsidRPr="007359B6">
        <w:t>Wir halten uns an die offiziellen Verhaltensregeln beim Schlitteln.</w:t>
      </w:r>
    </w:p>
    <w:p w14:paraId="65038C13" w14:textId="77777777" w:rsidR="00F62CE1" w:rsidRPr="007359B6" w:rsidRDefault="00F62CE1" w:rsidP="00F62CE1">
      <w:pPr>
        <w:pStyle w:val="Aufzhlung2"/>
      </w:pPr>
      <w:r w:rsidRPr="007359B6">
        <w:t>Die LP meldet die SuS sowie Begleitpersonen bei der Leitung der Bergbahnen an und reserviert die Transportpässe (falls in einem Schneesportgebiet geschlittelt oder gerodelt wird).</w:t>
      </w:r>
    </w:p>
    <w:p w14:paraId="54219EB3" w14:textId="77777777" w:rsidR="00F62CE1" w:rsidRPr="007359B6" w:rsidRDefault="00F62CE1" w:rsidP="00F62CE1">
      <w:pPr>
        <w:pStyle w:val="Aufzhlung2"/>
      </w:pPr>
      <w:r w:rsidRPr="007359B6">
        <w:t>Neue LP werden von einer LP mit Erfahrung eingeführt.</w:t>
      </w:r>
    </w:p>
    <w:p w14:paraId="28D22527" w14:textId="77777777" w:rsidR="00F62CE1" w:rsidRPr="007359B6" w:rsidRDefault="00F62CE1" w:rsidP="00F62CE1">
      <w:pPr>
        <w:pStyle w:val="berschrift2"/>
        <w:rPr>
          <w:lang w:eastAsia="de-CH"/>
        </w:rPr>
      </w:pPr>
      <w:r w:rsidRPr="007359B6">
        <w:rPr>
          <w:lang w:eastAsia="de-CH"/>
        </w:rPr>
        <w:t>Elterninformation</w:t>
      </w:r>
    </w:p>
    <w:p w14:paraId="20E800C4" w14:textId="77777777" w:rsidR="00F62CE1" w:rsidRPr="007359B6" w:rsidRDefault="00F62CE1" w:rsidP="00F62CE1">
      <w:pPr>
        <w:pStyle w:val="Aufzhlung2"/>
      </w:pPr>
      <w:r w:rsidRPr="007359B6">
        <w:t>Die neu eintretenden Jahrgänge und deren Eltern werden über Verhaltensregeln, Material, Mietmöglichkeiten (inkl. Unterstützung für Härtefälle) und die Tragepflicht der Schutzausrüstung informiert (Checkliste).</w:t>
      </w:r>
    </w:p>
    <w:p w14:paraId="7F72307F" w14:textId="77777777" w:rsidR="00F62CE1" w:rsidRPr="007359B6" w:rsidRDefault="00F62CE1" w:rsidP="00F62CE1">
      <w:pPr>
        <w:pStyle w:val="Aufzhlung2"/>
      </w:pPr>
      <w:r w:rsidRPr="007359B6">
        <w:t>Die Schutzausrüstung besteht aus Schneesporthelm, Skibrille, Handschuhen und hohen festen Schuhen mit gutem Profil (am besten mit Bremshilfen).</w:t>
      </w:r>
    </w:p>
    <w:p w14:paraId="5ABB7B69" w14:textId="77777777" w:rsidR="00F62CE1" w:rsidRPr="007359B6" w:rsidRDefault="00F62CE1" w:rsidP="00F62CE1">
      <w:pPr>
        <w:pStyle w:val="Aufzhlung2"/>
      </w:pPr>
      <w:r w:rsidRPr="007359B6">
        <w:t>Die Kleidung schützt vor Kälte, ist funktionell und wasserabweisend.</w:t>
      </w:r>
    </w:p>
    <w:p w14:paraId="657A4DF9" w14:textId="77777777" w:rsidR="00F62CE1" w:rsidRPr="007359B6" w:rsidRDefault="00F62CE1" w:rsidP="00F62CE1">
      <w:pPr>
        <w:pStyle w:val="berschrift2"/>
        <w:rPr>
          <w:lang w:eastAsia="de-CH"/>
        </w:rPr>
      </w:pPr>
      <w:r w:rsidRPr="007359B6">
        <w:rPr>
          <w:lang w:eastAsia="de-CH"/>
        </w:rPr>
        <w:t>Begleitpersonen</w:t>
      </w:r>
    </w:p>
    <w:p w14:paraId="335AA157" w14:textId="200E39B4" w:rsidR="00F62CE1" w:rsidRPr="0027700F" w:rsidRDefault="00F62CE1" w:rsidP="00F62CE1">
      <w:pPr>
        <w:pStyle w:val="Aufzhlung2"/>
        <w:rPr>
          <w:lang w:eastAsia="de-CH"/>
        </w:rPr>
      </w:pPr>
      <w:r w:rsidRPr="007359B6">
        <w:t>Begleitpersonen werden der SL gemeldet und rechtzeitig in den Planungsprozess (z. B. Gruppeneinteilung) einbezogen.</w:t>
      </w:r>
    </w:p>
    <w:p w14:paraId="3C85F2D0" w14:textId="2F93448C" w:rsidR="00ED3A6F" w:rsidRDefault="00ED3A6F">
      <w:r>
        <w:br w:type="page"/>
      </w:r>
    </w:p>
    <w:p w14:paraId="79C0F445" w14:textId="42BFC045" w:rsidR="002D5E8D" w:rsidRDefault="002D5E8D" w:rsidP="00F62CE1">
      <w:pPr>
        <w:pStyle w:val="Lead"/>
        <w:rPr>
          <w:lang w:eastAsia="de-CH"/>
        </w:rPr>
      </w:pPr>
      <w:r w:rsidRPr="0027700F">
        <w:rPr>
          <w:rFonts w:ascii="Arial" w:hAnsi="Arial" w:cs="Arial"/>
          <w:lang w:eastAsia="de-CH"/>
        </w:rPr>
        <w:lastRenderedPageBreak/>
        <w:t>►</w:t>
      </w:r>
      <w:r w:rsidRPr="0027700F">
        <w:rPr>
          <w:lang w:eastAsia="de-CH"/>
        </w:rPr>
        <w:t xml:space="preserve"> </w:t>
      </w:r>
      <w:commentRangeStart w:id="139"/>
      <w:r w:rsidRPr="0027700F">
        <w:rPr>
          <w:lang w:eastAsia="de-CH"/>
        </w:rPr>
        <w:t>Unterricht</w:t>
      </w:r>
      <w:commentRangeEnd w:id="139"/>
      <w:r>
        <w:rPr>
          <w:rStyle w:val="Kommentarzeichen"/>
        </w:rPr>
        <w:commentReference w:id="139"/>
      </w:r>
      <w:r>
        <w:rPr>
          <w:lang w:eastAsia="de-CH"/>
        </w:rPr>
        <w:t xml:space="preserve"> </w:t>
      </w:r>
    </w:p>
    <w:p w14:paraId="5001DFBD" w14:textId="77777777" w:rsidR="00F62CE1" w:rsidRPr="007359B6" w:rsidRDefault="00F62CE1" w:rsidP="00F62CE1">
      <w:pPr>
        <w:pStyle w:val="berschrift2"/>
        <w:rPr>
          <w:lang w:eastAsia="de-CH"/>
        </w:rPr>
      </w:pPr>
      <w:r w:rsidRPr="007359B6">
        <w:rPr>
          <w:lang w:eastAsia="de-CH"/>
        </w:rPr>
        <w:t>Vorbereitung</w:t>
      </w:r>
    </w:p>
    <w:p w14:paraId="72F1411B" w14:textId="77777777" w:rsidR="00F62CE1" w:rsidRPr="007359B6" w:rsidRDefault="00F62CE1" w:rsidP="00F62CE1">
      <w:pPr>
        <w:pStyle w:val="Aufzhlung2"/>
      </w:pPr>
      <w:r w:rsidRPr="007359B6">
        <w:t>Die LP klärt die aktuellen Verhältnisse vor Ort.</w:t>
      </w:r>
    </w:p>
    <w:p w14:paraId="2C5B94C8" w14:textId="77777777" w:rsidR="00F62CE1" w:rsidRPr="007359B6" w:rsidRDefault="00F62CE1" w:rsidP="00F62CE1">
      <w:pPr>
        <w:pStyle w:val="Aufzhlung2"/>
      </w:pPr>
      <w:r w:rsidRPr="007359B6">
        <w:t>Die Verhaltensregeln beim Schlitteln werden repetiert.</w:t>
      </w:r>
    </w:p>
    <w:p w14:paraId="50678CC1" w14:textId="77777777" w:rsidR="00F62CE1" w:rsidRPr="007359B6" w:rsidRDefault="00F62CE1" w:rsidP="00F62CE1">
      <w:pPr>
        <w:pStyle w:val="Aufzhlung2"/>
      </w:pPr>
      <w:r w:rsidRPr="007359B6">
        <w:t>Die LP stellt sicher, dass alle SuS, die Begleitperson(en) und sie selbst die passende, komplette Schutzausrüstung tragen.</w:t>
      </w:r>
    </w:p>
    <w:p w14:paraId="2F8FA89F" w14:textId="77777777" w:rsidR="00F62CE1" w:rsidRPr="007359B6" w:rsidRDefault="00F62CE1" w:rsidP="00F62CE1">
      <w:pPr>
        <w:pStyle w:val="Aufzhlung2"/>
      </w:pPr>
      <w:r w:rsidRPr="007359B6">
        <w:t>Die LP führt ein funktionelles Warm-up durch und stimmt die SuS auf die Strecke ein.</w:t>
      </w:r>
    </w:p>
    <w:p w14:paraId="3544B3CE" w14:textId="77777777" w:rsidR="00F62CE1" w:rsidRPr="007359B6" w:rsidRDefault="00F62CE1" w:rsidP="00F62CE1">
      <w:pPr>
        <w:pStyle w:val="Aufzhlung2"/>
      </w:pPr>
      <w:r w:rsidRPr="007359B6">
        <w:t>Die LP macht zu Beginn Übungen zur Schlittel- oder Rodeltechnik (Rodel lassen sich besser lenken) – inkl. der Bremstechnik.</w:t>
      </w:r>
    </w:p>
    <w:p w14:paraId="27B2A9B9" w14:textId="77777777" w:rsidR="00F62CE1" w:rsidRPr="007359B6" w:rsidRDefault="00F62CE1" w:rsidP="00F62CE1">
      <w:pPr>
        <w:pStyle w:val="berschrift2"/>
        <w:rPr>
          <w:lang w:eastAsia="de-CH"/>
        </w:rPr>
      </w:pPr>
      <w:r w:rsidRPr="007359B6">
        <w:rPr>
          <w:lang w:eastAsia="de-CH"/>
        </w:rPr>
        <w:t xml:space="preserve">Aufsicht </w:t>
      </w:r>
    </w:p>
    <w:p w14:paraId="0C25E76A" w14:textId="77777777" w:rsidR="00F62CE1" w:rsidRPr="007359B6" w:rsidRDefault="00F62CE1" w:rsidP="00F62CE1">
      <w:pPr>
        <w:pStyle w:val="Aufzhlung2"/>
      </w:pPr>
      <w:r w:rsidRPr="007359B6">
        <w:t xml:space="preserve">Aktivitäten im Rahmen einer Sportlektion (auch Schlittelhalbtag) kann die LP nach sorgfältiger Planung und Instruktion ihrer SuS alleine durchführen </w:t>
      </w:r>
    </w:p>
    <w:p w14:paraId="252B92BE" w14:textId="77777777" w:rsidR="00F62CE1" w:rsidRPr="007359B6" w:rsidRDefault="00F62CE1" w:rsidP="00F62CE1">
      <w:pPr>
        <w:pStyle w:val="Aufzhlung2"/>
      </w:pPr>
      <w:r w:rsidRPr="007359B6">
        <w:t>Für ganztägige Schlittelausflüge nimmt die LP in der Regel mindestens eine Begleitperson mit, zudem haben sie und die Begleitperson zur Hilfeleistung immer eine Rettungsdecke, einen Druckverband und ein Mobiltelefon bei sich.</w:t>
      </w:r>
    </w:p>
    <w:p w14:paraId="13A95692" w14:textId="77777777" w:rsidR="00F62CE1" w:rsidRPr="007359B6" w:rsidRDefault="00F62CE1" w:rsidP="00F62CE1">
      <w:pPr>
        <w:pStyle w:val="Aufzhlung2"/>
      </w:pPr>
      <w:r w:rsidRPr="007359B6">
        <w:t>Die SuS schlitteln in den geleiteten Gruppen – Ausnahmen plant die LP sorgfältig und gibt dafür genaue Rahmenbedingungen vor (Wege, Aktivität, Zeitspanne, Treffpunkt, Notfallkarte).</w:t>
      </w:r>
    </w:p>
    <w:p w14:paraId="626AE6D2" w14:textId="77777777" w:rsidR="00F62CE1" w:rsidRPr="007359B6" w:rsidRDefault="00F62CE1" w:rsidP="00F62CE1">
      <w:pPr>
        <w:pStyle w:val="Aufzhlung2"/>
      </w:pPr>
      <w:r w:rsidRPr="007359B6">
        <w:t>Bei längeren Schlittelaktivitäten sorgt die LP für genügend Energie- und Flüssigkeitsnachschub.</w:t>
      </w:r>
    </w:p>
    <w:p w14:paraId="3A25E094" w14:textId="77777777" w:rsidR="00F62CE1" w:rsidRPr="007359B6" w:rsidRDefault="00F62CE1" w:rsidP="00F62CE1">
      <w:pPr>
        <w:pStyle w:val="Aufzhlung2"/>
      </w:pPr>
      <w:r w:rsidRPr="007359B6">
        <w:t>Der Unterricht muss den aktuellen Verhältnisse (Wetter, Schnee, Gelände) angepasst werden.</w:t>
      </w:r>
    </w:p>
    <w:p w14:paraId="5A2562E2" w14:textId="77777777" w:rsidR="00F62CE1" w:rsidRPr="007359B6" w:rsidRDefault="00F62CE1" w:rsidP="00585C8B">
      <w:pPr>
        <w:pStyle w:val="berschrift2"/>
        <w:rPr>
          <w:lang w:eastAsia="de-CH"/>
        </w:rPr>
      </w:pPr>
      <w:r w:rsidRPr="007359B6">
        <w:rPr>
          <w:lang w:eastAsia="de-CH"/>
        </w:rPr>
        <w:t>Gruppengrösse</w:t>
      </w:r>
    </w:p>
    <w:p w14:paraId="674F5F20" w14:textId="77777777" w:rsidR="00F62CE1" w:rsidRPr="007359B6" w:rsidRDefault="00F62CE1" w:rsidP="00F62CE1">
      <w:pPr>
        <w:pStyle w:val="Aufzhlung2"/>
      </w:pPr>
      <w:r w:rsidRPr="007359B6">
        <w:t>Eine Begleitperson betreut max. 12 SuS (ausser Schlittellektion oder -halbtag).</w:t>
      </w:r>
    </w:p>
    <w:p w14:paraId="6B014575" w14:textId="77777777" w:rsidR="00F62CE1" w:rsidRPr="007359B6" w:rsidRDefault="00F62CE1" w:rsidP="00585C8B">
      <w:pPr>
        <w:pStyle w:val="berschrift2"/>
        <w:rPr>
          <w:lang w:eastAsia="de-CH"/>
        </w:rPr>
      </w:pPr>
      <w:r w:rsidRPr="007359B6">
        <w:rPr>
          <w:lang w:eastAsia="de-CH"/>
        </w:rPr>
        <w:t>Regeln</w:t>
      </w:r>
    </w:p>
    <w:p w14:paraId="2AD29CDB" w14:textId="77777777" w:rsidR="00F62CE1" w:rsidRPr="007359B6" w:rsidRDefault="00F62CE1" w:rsidP="00F62CE1">
      <w:pPr>
        <w:pStyle w:val="Aufzhlung2"/>
      </w:pPr>
      <w:r w:rsidRPr="007359B6">
        <w:t>Alle tragen die komplette Schutzausrüstung.</w:t>
      </w:r>
    </w:p>
    <w:p w14:paraId="6CD84111" w14:textId="77777777" w:rsidR="00F62CE1" w:rsidRPr="007359B6" w:rsidRDefault="00F62CE1" w:rsidP="00F62CE1">
      <w:pPr>
        <w:pStyle w:val="Aufzhlung2"/>
      </w:pPr>
      <w:r w:rsidRPr="007359B6">
        <w:t>Gefahren wird nur auf den von der LP freigegebenen Wegen oder Abfahrten.</w:t>
      </w:r>
    </w:p>
    <w:p w14:paraId="513FE49E" w14:textId="3F451C44" w:rsidR="00F62CE1" w:rsidRPr="0027700F" w:rsidRDefault="00F62CE1" w:rsidP="00F62CE1">
      <w:pPr>
        <w:pStyle w:val="Aufzhlung2"/>
        <w:rPr>
          <w:lang w:eastAsia="de-CH"/>
        </w:rPr>
      </w:pPr>
      <w:r w:rsidRPr="007359B6">
        <w:t>Es gelten die Verhaltensregeln beim Schlitteln.</w:t>
      </w:r>
    </w:p>
    <w:p w14:paraId="3860DC1E" w14:textId="77777777" w:rsidR="002D5E8D" w:rsidRDefault="002D5E8D" w:rsidP="00585C8B">
      <w:pPr>
        <w:pStyle w:val="StandardmitAbstand"/>
      </w:pPr>
    </w:p>
    <w:p w14:paraId="76E932C0" w14:textId="3E7C41BC" w:rsidR="002D5E8D" w:rsidRDefault="002D5E8D" w:rsidP="00585C8B">
      <w:pPr>
        <w:pStyle w:val="Lead"/>
      </w:pPr>
      <w:r w:rsidRPr="00C278A3">
        <w:rPr>
          <w:rFonts w:ascii="Arial" w:hAnsi="Arial" w:cs="Arial"/>
        </w:rPr>
        <w:t>►</w:t>
      </w:r>
      <w:r w:rsidRPr="00C278A3">
        <w:t xml:space="preserve"> </w:t>
      </w:r>
      <w:commentRangeStart w:id="140"/>
      <w:r w:rsidRPr="00C278A3">
        <w:t>Unterlagen, Material, Schutzausrüstung</w:t>
      </w:r>
      <w:commentRangeEnd w:id="140"/>
      <w:r>
        <w:rPr>
          <w:rStyle w:val="Kommentarzeichen"/>
        </w:rPr>
        <w:commentReference w:id="140"/>
      </w:r>
    </w:p>
    <w:p w14:paraId="01015A75" w14:textId="77777777" w:rsidR="00585C8B" w:rsidRPr="007359B6" w:rsidRDefault="00585C8B" w:rsidP="00585C8B">
      <w:pPr>
        <w:pStyle w:val="berschrift2"/>
        <w:rPr>
          <w:lang w:eastAsia="de-CH"/>
        </w:rPr>
      </w:pPr>
      <w:r w:rsidRPr="007359B6">
        <w:rPr>
          <w:lang w:eastAsia="de-CH"/>
        </w:rPr>
        <w:t>Unterlagen</w:t>
      </w:r>
    </w:p>
    <w:p w14:paraId="2BF7DE8C" w14:textId="61666A9D" w:rsidR="00585C8B" w:rsidRPr="007359B6" w:rsidRDefault="001C24DC" w:rsidP="00585C8B">
      <w:pPr>
        <w:pStyle w:val="Aufzhlung2"/>
      </w:pPr>
      <w:r>
        <w:t>BFU</w:t>
      </w:r>
      <w:r w:rsidR="00585C8B" w:rsidRPr="007359B6">
        <w:t xml:space="preserve">-Unterrichtsblätter zur Sicherheitsförderung, </w:t>
      </w:r>
      <w:hyperlink r:id="rId79" w:history="1">
        <w:r w:rsidR="00585C8B" w:rsidRPr="001C39DF">
          <w:rPr>
            <w:rStyle w:val="Hyperlink"/>
          </w:rPr>
          <w:t>Safety-Tool Nr. 12 – Schlitteln</w:t>
        </w:r>
      </w:hyperlink>
    </w:p>
    <w:p w14:paraId="5F21627F" w14:textId="0C589A22" w:rsidR="00585C8B" w:rsidRPr="007359B6" w:rsidRDefault="00644DB0" w:rsidP="00585C8B">
      <w:pPr>
        <w:pStyle w:val="Aufzhlung2"/>
      </w:pPr>
      <w:hyperlink r:id="rId80" w:history="1">
        <w:r w:rsidR="001C24DC">
          <w:rPr>
            <w:rStyle w:val="Hyperlink"/>
          </w:rPr>
          <w:t>BFU</w:t>
        </w:r>
        <w:r w:rsidR="00585C8B" w:rsidRPr="001C39DF">
          <w:rPr>
            <w:rStyle w:val="Hyperlink"/>
          </w:rPr>
          <w:t>-Broschüre «Schlitteln – Sicher in Fahrt»</w:t>
        </w:r>
      </w:hyperlink>
    </w:p>
    <w:p w14:paraId="1ECC8BFA" w14:textId="77777777" w:rsidR="00585C8B" w:rsidRPr="001C39DF" w:rsidRDefault="00644DB0" w:rsidP="00585C8B">
      <w:pPr>
        <w:pStyle w:val="Aufzhlung2"/>
        <w:rPr>
          <w:rStyle w:val="Hyperlink"/>
        </w:rPr>
      </w:pPr>
      <w:hyperlink r:id="rId81" w:history="1">
        <w:r w:rsidR="00585C8B" w:rsidRPr="001C39DF">
          <w:rPr>
            <w:rStyle w:val="Hyperlink"/>
          </w:rPr>
          <w:t>www.swiss-sliding.ch</w:t>
        </w:r>
      </w:hyperlink>
    </w:p>
    <w:p w14:paraId="2822ABEC" w14:textId="77777777" w:rsidR="00585C8B" w:rsidRPr="007359B6" w:rsidRDefault="00644DB0" w:rsidP="00585C8B">
      <w:pPr>
        <w:pStyle w:val="Aufzhlung2"/>
        <w:rPr>
          <w:rFonts w:cs="Arial"/>
        </w:rPr>
      </w:pPr>
      <w:hyperlink r:id="rId82" w:history="1">
        <w:r w:rsidR="00585C8B" w:rsidRPr="007C20B6">
          <w:rPr>
            <w:rStyle w:val="Hyperlink"/>
          </w:rPr>
          <w:t>www.sicher-schlitteln.ch</w:t>
        </w:r>
      </w:hyperlink>
    </w:p>
    <w:p w14:paraId="552A35C1" w14:textId="77777777" w:rsidR="00585C8B" w:rsidRPr="007359B6" w:rsidRDefault="00585C8B" w:rsidP="00585C8B">
      <w:pPr>
        <w:pStyle w:val="berschrift2"/>
      </w:pPr>
      <w:r w:rsidRPr="007C20B6">
        <w:rPr>
          <w:lang w:eastAsia="de-CH"/>
        </w:rPr>
        <w:t>Material</w:t>
      </w:r>
    </w:p>
    <w:p w14:paraId="4F5D0FB8" w14:textId="77777777" w:rsidR="00585C8B" w:rsidRPr="007359B6" w:rsidRDefault="00585C8B" w:rsidP="00585C8B">
      <w:pPr>
        <w:pStyle w:val="Aufzhlung2"/>
      </w:pPr>
      <w:r w:rsidRPr="007359B6">
        <w:t>Erste-Hilfe-Set (Rettungsdecke und Druckverband), Mobiltelefon</w:t>
      </w:r>
    </w:p>
    <w:p w14:paraId="4030E12F" w14:textId="77777777" w:rsidR="00585C8B" w:rsidRPr="007359B6" w:rsidRDefault="00585C8B" w:rsidP="00585C8B">
      <w:pPr>
        <w:pStyle w:val="berschrift2"/>
        <w:rPr>
          <w:lang w:eastAsia="de-CH"/>
        </w:rPr>
      </w:pPr>
      <w:r w:rsidRPr="007359B6">
        <w:rPr>
          <w:lang w:eastAsia="de-CH"/>
        </w:rPr>
        <w:t>Schutzausrüstung</w:t>
      </w:r>
    </w:p>
    <w:p w14:paraId="3FF2ACF4" w14:textId="2E3B8BA9" w:rsidR="00585C8B" w:rsidRPr="00C278A3" w:rsidRDefault="00585C8B" w:rsidP="00585C8B">
      <w:pPr>
        <w:pStyle w:val="Aufzhlung2"/>
        <w:rPr>
          <w:b/>
        </w:rPr>
      </w:pPr>
      <w:r w:rsidRPr="007359B6">
        <w:t>Helm, Skibrille, Handschuhe und Winterkleidung sowie hohe feste Schuhe mit gutem Profil und Bremshilfen</w:t>
      </w:r>
    </w:p>
    <w:p w14:paraId="6EA8ABB0" w14:textId="77777777" w:rsidR="002D5E8D" w:rsidRPr="00AC190E" w:rsidRDefault="002D5E8D" w:rsidP="00585C8B">
      <w:pPr>
        <w:pStyle w:val="StandardmitAbstand"/>
        <w:rPr>
          <w:lang w:eastAsia="de-CH"/>
        </w:rPr>
      </w:pPr>
      <w:bookmarkStart w:id="141" w:name="_Toc456347235"/>
    </w:p>
    <w:p w14:paraId="57CF6DE8" w14:textId="77777777" w:rsidR="002D5E8D" w:rsidRDefault="002D5E8D" w:rsidP="00585C8B">
      <w:pPr>
        <w:pStyle w:val="berschrift3nummeriert"/>
      </w:pPr>
      <w:bookmarkStart w:id="142" w:name="_Toc523296394"/>
      <w:bookmarkStart w:id="143" w:name="_Toc38361164"/>
      <w:r>
        <w:lastRenderedPageBreak/>
        <w:t xml:space="preserve">Eislauf, </w:t>
      </w:r>
      <w:r w:rsidRPr="003D5707">
        <w:t>Eishockey, Curling</w:t>
      </w:r>
      <w:bookmarkEnd w:id="141"/>
      <w:bookmarkEnd w:id="142"/>
      <w:bookmarkEnd w:id="143"/>
    </w:p>
    <w:p w14:paraId="4BB83792" w14:textId="097AE736" w:rsidR="002D5E8D" w:rsidRDefault="002D5E8D" w:rsidP="00585C8B">
      <w:pPr>
        <w:pStyle w:val="Lead"/>
        <w:rPr>
          <w:lang w:eastAsia="de-CH"/>
        </w:rPr>
      </w:pPr>
      <w:r w:rsidRPr="00C278A3">
        <w:rPr>
          <w:rFonts w:ascii="Arial" w:hAnsi="Arial" w:cs="Arial"/>
        </w:rPr>
        <w:t>►</w:t>
      </w:r>
      <w:r>
        <w:rPr>
          <w:rFonts w:cs="Arial"/>
        </w:rPr>
        <w:t xml:space="preserve"> </w:t>
      </w:r>
      <w:commentRangeStart w:id="144"/>
      <w:r>
        <w:rPr>
          <w:lang w:eastAsia="de-CH"/>
        </w:rPr>
        <w:t>Zusatzq</w:t>
      </w:r>
      <w:r w:rsidRPr="0027700F">
        <w:rPr>
          <w:lang w:eastAsia="de-CH"/>
        </w:rPr>
        <w:t>ualifikation</w:t>
      </w:r>
      <w:commentRangeEnd w:id="144"/>
      <w:r>
        <w:rPr>
          <w:rStyle w:val="Kommentarzeichen"/>
        </w:rPr>
        <w:commentReference w:id="144"/>
      </w:r>
    </w:p>
    <w:p w14:paraId="6CAEBBAC" w14:textId="77777777" w:rsidR="00585C8B" w:rsidRPr="007359B6" w:rsidRDefault="00585C8B" w:rsidP="00585C8B">
      <w:pPr>
        <w:pStyle w:val="berschrift2"/>
        <w:rPr>
          <w:lang w:eastAsia="de-CH"/>
        </w:rPr>
      </w:pPr>
      <w:r w:rsidRPr="007359B6">
        <w:rPr>
          <w:lang w:eastAsia="de-CH"/>
        </w:rPr>
        <w:t>Qualifikation Lehrpersonen</w:t>
      </w:r>
    </w:p>
    <w:p w14:paraId="066298D8" w14:textId="77777777" w:rsidR="00585C8B" w:rsidRPr="007359B6" w:rsidRDefault="00585C8B" w:rsidP="00585C8B">
      <w:pPr>
        <w:pStyle w:val="Aufzhlung2"/>
      </w:pPr>
      <w:r w:rsidRPr="007359B6">
        <w:t>An unserer Schule dürfen LP mit einer Sportausbildung Eislauf und Eishockey unterrichten. Insbesondere fürs Curling ist der Beizug einer Fachperson oder eine Ausbildung bei J+S oder der Swiss Curling Association vorgesehen. Diese kann im Rahmen der Fortbildungspflicht absolviert werden.</w:t>
      </w:r>
    </w:p>
    <w:p w14:paraId="0F8E448E" w14:textId="77777777" w:rsidR="00585C8B" w:rsidRPr="007359B6" w:rsidRDefault="00585C8B" w:rsidP="00585C8B">
      <w:pPr>
        <w:pStyle w:val="berschrift2"/>
        <w:rPr>
          <w:lang w:eastAsia="de-CH"/>
        </w:rPr>
      </w:pPr>
      <w:r w:rsidRPr="007359B6">
        <w:rPr>
          <w:lang w:eastAsia="de-CH"/>
        </w:rPr>
        <w:t>Qualifikation Begleitpersonen</w:t>
      </w:r>
    </w:p>
    <w:p w14:paraId="5FE8A3E5" w14:textId="77777777" w:rsidR="00585C8B" w:rsidRPr="007359B6" w:rsidRDefault="00585C8B" w:rsidP="00585C8B">
      <w:pPr>
        <w:pStyle w:val="Aufzhlung2"/>
      </w:pPr>
      <w:r w:rsidRPr="007359B6">
        <w:t>Begleitpersonen verfügen nach Möglichkeit ebenfalls über entsprechende Kenntnisse.</w:t>
      </w:r>
    </w:p>
    <w:p w14:paraId="7AE47DC0" w14:textId="77777777" w:rsidR="00585C8B" w:rsidRPr="007359B6" w:rsidRDefault="00585C8B" w:rsidP="00585C8B">
      <w:pPr>
        <w:pStyle w:val="berschrift2"/>
        <w:rPr>
          <w:lang w:eastAsia="de-CH"/>
        </w:rPr>
      </w:pPr>
      <w:r w:rsidRPr="007359B6">
        <w:rPr>
          <w:lang w:eastAsia="de-CH"/>
        </w:rPr>
        <w:t>Beizug von externen Fachpersonen</w:t>
      </w:r>
    </w:p>
    <w:p w14:paraId="4B04B86A" w14:textId="2AB92EBB" w:rsidR="00585C8B" w:rsidRPr="0027700F" w:rsidRDefault="00585C8B" w:rsidP="00585C8B">
      <w:pPr>
        <w:pStyle w:val="Aufzhlung2"/>
        <w:rPr>
          <w:lang w:eastAsia="de-CH"/>
        </w:rPr>
      </w:pPr>
      <w:r w:rsidRPr="007359B6">
        <w:t>Eine externe Fachperson kann nach Absprache mit der SL beigezogen werden.</w:t>
      </w:r>
    </w:p>
    <w:p w14:paraId="40C23CB0" w14:textId="77777777" w:rsidR="002D5E8D" w:rsidRDefault="002D5E8D" w:rsidP="00585C8B">
      <w:pPr>
        <w:pStyle w:val="StandardmitAbstand"/>
      </w:pPr>
    </w:p>
    <w:p w14:paraId="769F11B0" w14:textId="7F9AAE67" w:rsidR="002D5E8D" w:rsidRDefault="002D5E8D" w:rsidP="00585C8B">
      <w:pPr>
        <w:pStyle w:val="Lead"/>
        <w:rPr>
          <w:lang w:eastAsia="de-CH"/>
        </w:rPr>
      </w:pPr>
      <w:r w:rsidRPr="0027700F">
        <w:rPr>
          <w:rFonts w:ascii="Arial" w:hAnsi="Arial" w:cs="Arial"/>
          <w:lang w:eastAsia="de-CH"/>
        </w:rPr>
        <w:t>►</w:t>
      </w:r>
      <w:r w:rsidRPr="0027700F">
        <w:rPr>
          <w:lang w:eastAsia="de-CH"/>
        </w:rPr>
        <w:t xml:space="preserve"> </w:t>
      </w:r>
      <w:commentRangeStart w:id="145"/>
      <w:r>
        <w:rPr>
          <w:lang w:eastAsia="de-CH"/>
        </w:rPr>
        <w:t>Planung und Infrastruktur</w:t>
      </w:r>
      <w:commentRangeEnd w:id="145"/>
      <w:r>
        <w:rPr>
          <w:rStyle w:val="Kommentarzeichen"/>
        </w:rPr>
        <w:commentReference w:id="145"/>
      </w:r>
    </w:p>
    <w:p w14:paraId="701C36A7" w14:textId="77777777" w:rsidR="00585C8B" w:rsidRPr="007359B6" w:rsidRDefault="00585C8B" w:rsidP="00585C8B">
      <w:pPr>
        <w:pStyle w:val="berschrift2"/>
        <w:rPr>
          <w:lang w:eastAsia="de-CH"/>
        </w:rPr>
      </w:pPr>
      <w:r w:rsidRPr="007359B6">
        <w:rPr>
          <w:lang w:eastAsia="de-CH"/>
        </w:rPr>
        <w:t>Planung und Koordination</w:t>
      </w:r>
    </w:p>
    <w:p w14:paraId="0569A65F" w14:textId="77777777" w:rsidR="00585C8B" w:rsidRPr="007359B6" w:rsidRDefault="00585C8B" w:rsidP="00585C8B">
      <w:pPr>
        <w:pStyle w:val="Aufzhlung2"/>
      </w:pPr>
      <w:r w:rsidRPr="007359B6">
        <w:t>Unsere LP vereinbaren mit den SuS Regeln</w:t>
      </w:r>
    </w:p>
    <w:p w14:paraId="41204E2C" w14:textId="77777777" w:rsidR="00585C8B" w:rsidRPr="007359B6" w:rsidRDefault="00585C8B" w:rsidP="00585C8B">
      <w:pPr>
        <w:pStyle w:val="Aufzhlung2"/>
      </w:pPr>
      <w:r w:rsidRPr="007359B6">
        <w:t>Anlagen rekognoszieren LP vor dem ersten Besuch, insbesondere Natureis – dieses muss von den Behörden freigegeben worden sein.</w:t>
      </w:r>
    </w:p>
    <w:p w14:paraId="0F63C8A7" w14:textId="77777777" w:rsidR="00585C8B" w:rsidRPr="007359B6" w:rsidRDefault="00585C8B" w:rsidP="00585C8B">
      <w:pPr>
        <w:pStyle w:val="Aufzhlung2"/>
      </w:pPr>
      <w:r w:rsidRPr="007359B6">
        <w:t>Eisfläche und Material (Schlittschuhe, Hockeyausrüstung, Curlingmaterial) müssen rechtzeitig reserviert werden.</w:t>
      </w:r>
    </w:p>
    <w:p w14:paraId="021559E8" w14:textId="77777777" w:rsidR="00585C8B" w:rsidRPr="007359B6" w:rsidRDefault="00585C8B" w:rsidP="00585C8B">
      <w:pPr>
        <w:pStyle w:val="Aufzhlung2"/>
      </w:pPr>
      <w:r w:rsidRPr="007359B6">
        <w:t>Neue LP werden von einer LP mit Erfahrung eingeführt.</w:t>
      </w:r>
    </w:p>
    <w:p w14:paraId="0826C558" w14:textId="77777777" w:rsidR="00585C8B" w:rsidRPr="007359B6" w:rsidRDefault="00585C8B" w:rsidP="00585C8B">
      <w:pPr>
        <w:pStyle w:val="berschrift2"/>
        <w:rPr>
          <w:lang w:eastAsia="de-CH"/>
        </w:rPr>
      </w:pPr>
      <w:r w:rsidRPr="007359B6">
        <w:rPr>
          <w:lang w:eastAsia="de-CH"/>
        </w:rPr>
        <w:t>Elterninformation</w:t>
      </w:r>
    </w:p>
    <w:p w14:paraId="526D6CF4" w14:textId="77777777" w:rsidR="00585C8B" w:rsidRPr="007359B6" w:rsidRDefault="00585C8B" w:rsidP="00585C8B">
      <w:pPr>
        <w:pStyle w:val="Aufzhlung2"/>
      </w:pPr>
      <w:r w:rsidRPr="007359B6">
        <w:t>Information der Eltern betr. Regeln, Material, Mietmöglichkeiten (inkl. Unterstützung für Härtefälle) und die Tragepflicht der Schutzausrüstung (Checkliste).</w:t>
      </w:r>
    </w:p>
    <w:p w14:paraId="4AF9AF03" w14:textId="77777777" w:rsidR="00585C8B" w:rsidRPr="007359B6" w:rsidRDefault="00585C8B" w:rsidP="00585C8B">
      <w:pPr>
        <w:pStyle w:val="Aufzhlung2"/>
      </w:pPr>
      <w:r w:rsidRPr="007359B6">
        <w:t>Die Schutzausrüstung besteht aus Schneesporthelm und Handschuhen für Eislaufen und Eishockey, weitere Ausrüstung fürs Eishockey, falls mit harten Pucks gespielt wird, Schneesporthelm fürs Curling.</w:t>
      </w:r>
    </w:p>
    <w:p w14:paraId="67BBE399" w14:textId="77777777" w:rsidR="00585C8B" w:rsidRPr="007359B6" w:rsidRDefault="00585C8B" w:rsidP="00585C8B">
      <w:pPr>
        <w:pStyle w:val="Aufzhlung2"/>
      </w:pPr>
      <w:r w:rsidRPr="007359B6">
        <w:t>Die Kleidung schützt vor Kälte und ist funktionell.</w:t>
      </w:r>
    </w:p>
    <w:p w14:paraId="2E1758CC" w14:textId="77777777" w:rsidR="00585C8B" w:rsidRPr="007359B6" w:rsidRDefault="00585C8B" w:rsidP="00585C8B">
      <w:pPr>
        <w:pStyle w:val="berschrift2"/>
        <w:rPr>
          <w:lang w:eastAsia="de-CH"/>
        </w:rPr>
      </w:pPr>
      <w:r w:rsidRPr="007359B6">
        <w:rPr>
          <w:lang w:eastAsia="de-CH"/>
        </w:rPr>
        <w:t>Begleitpersonen</w:t>
      </w:r>
    </w:p>
    <w:p w14:paraId="6C21AE4F" w14:textId="50B65962" w:rsidR="00585C8B" w:rsidRPr="0027700F" w:rsidRDefault="00585C8B" w:rsidP="00585C8B">
      <w:pPr>
        <w:pStyle w:val="Aufzhlung2"/>
        <w:rPr>
          <w:lang w:eastAsia="de-CH"/>
        </w:rPr>
      </w:pPr>
      <w:r w:rsidRPr="007359B6">
        <w:t>Begleitpersonen werden rechtzeitig in den Planungsprozess (z. B. Gruppeneinteilung) einbezogen.</w:t>
      </w:r>
    </w:p>
    <w:p w14:paraId="404493AC" w14:textId="77777777" w:rsidR="002D5E8D" w:rsidRDefault="002D5E8D" w:rsidP="00585C8B">
      <w:pPr>
        <w:pStyle w:val="StandardmitAbstand"/>
      </w:pPr>
    </w:p>
    <w:p w14:paraId="21E1F9C3" w14:textId="444D1F38" w:rsidR="002D5E8D" w:rsidRDefault="002D5E8D" w:rsidP="00585C8B">
      <w:pPr>
        <w:pStyle w:val="Lead"/>
        <w:rPr>
          <w:lang w:eastAsia="de-CH"/>
        </w:rPr>
      </w:pPr>
      <w:r w:rsidRPr="0027700F">
        <w:rPr>
          <w:rFonts w:ascii="Arial" w:hAnsi="Arial" w:cs="Arial"/>
          <w:lang w:eastAsia="de-CH"/>
        </w:rPr>
        <w:t>►</w:t>
      </w:r>
      <w:r w:rsidRPr="0027700F">
        <w:rPr>
          <w:lang w:eastAsia="de-CH"/>
        </w:rPr>
        <w:t xml:space="preserve"> </w:t>
      </w:r>
      <w:commentRangeStart w:id="146"/>
      <w:r w:rsidRPr="0027700F">
        <w:rPr>
          <w:lang w:eastAsia="de-CH"/>
        </w:rPr>
        <w:t>Unterricht</w:t>
      </w:r>
      <w:commentRangeEnd w:id="146"/>
      <w:r>
        <w:rPr>
          <w:rStyle w:val="Kommentarzeichen"/>
        </w:rPr>
        <w:commentReference w:id="146"/>
      </w:r>
    </w:p>
    <w:p w14:paraId="66FA7090" w14:textId="77777777" w:rsidR="00585C8B" w:rsidRPr="007359B6" w:rsidRDefault="00585C8B" w:rsidP="00585C8B">
      <w:pPr>
        <w:pStyle w:val="berschrift2"/>
        <w:rPr>
          <w:lang w:eastAsia="de-CH"/>
        </w:rPr>
      </w:pPr>
      <w:r w:rsidRPr="007359B6">
        <w:rPr>
          <w:lang w:eastAsia="de-CH"/>
        </w:rPr>
        <w:t>Vorbereitung</w:t>
      </w:r>
    </w:p>
    <w:p w14:paraId="30BD43EB" w14:textId="77777777" w:rsidR="00585C8B" w:rsidRPr="007359B6" w:rsidRDefault="00585C8B" w:rsidP="00585C8B">
      <w:pPr>
        <w:pStyle w:val="Aufzhlung2"/>
      </w:pPr>
      <w:r w:rsidRPr="007359B6">
        <w:t>Bei Natureis überprüft die LP (noch einmal), ob das Eis behördlich freigegeben ist.</w:t>
      </w:r>
    </w:p>
    <w:p w14:paraId="67E34EA8" w14:textId="77777777" w:rsidR="00585C8B" w:rsidRPr="007359B6" w:rsidRDefault="00585C8B" w:rsidP="00585C8B">
      <w:pPr>
        <w:pStyle w:val="Aufzhlung2"/>
      </w:pPr>
      <w:r w:rsidRPr="007359B6">
        <w:t>Repetition der Regeln</w:t>
      </w:r>
    </w:p>
    <w:p w14:paraId="164D7D64" w14:textId="77777777" w:rsidR="00585C8B" w:rsidRPr="007359B6" w:rsidRDefault="00585C8B" w:rsidP="00585C8B">
      <w:pPr>
        <w:pStyle w:val="Aufzhlung2"/>
      </w:pPr>
      <w:r w:rsidRPr="007359B6">
        <w:t>Die LP stellt sicher, dass alle die passende Schutzausrüstung tragen.</w:t>
      </w:r>
    </w:p>
    <w:p w14:paraId="35D0308F" w14:textId="77777777" w:rsidR="00585C8B" w:rsidRPr="007359B6" w:rsidRDefault="00585C8B" w:rsidP="00585C8B">
      <w:pPr>
        <w:pStyle w:val="Aufzhlung2"/>
      </w:pPr>
      <w:r w:rsidRPr="007359B6">
        <w:t>Die LP führt ein funktionelles Warm-up durch und stimmt die SuS auf die Aktivität ein.</w:t>
      </w:r>
    </w:p>
    <w:p w14:paraId="0EE39F84" w14:textId="77777777" w:rsidR="00585C8B" w:rsidRPr="007359B6" w:rsidRDefault="00585C8B" w:rsidP="00585C8B">
      <w:pPr>
        <w:pStyle w:val="Aufzhlung2"/>
      </w:pPr>
      <w:r w:rsidRPr="007359B6">
        <w:t>Beim Eislaufen und Eishockey werden Grundtechniken (z. B. Bremstechnik) eingeführt/geübt.</w:t>
      </w:r>
    </w:p>
    <w:p w14:paraId="4D6B3BF5" w14:textId="77777777" w:rsidR="00585C8B" w:rsidRPr="007359B6" w:rsidRDefault="00585C8B" w:rsidP="00585C8B">
      <w:pPr>
        <w:pStyle w:val="Aufzhlung2"/>
      </w:pPr>
      <w:r w:rsidRPr="007359B6">
        <w:t>Das sichere Bewegen auf dem Eis, inkl. Betreten und Verlassen, wird beim Curling systematisch geübt.</w:t>
      </w:r>
    </w:p>
    <w:p w14:paraId="25E7F7E7" w14:textId="77777777" w:rsidR="00585C8B" w:rsidRPr="007359B6" w:rsidRDefault="00585C8B" w:rsidP="00585C8B">
      <w:pPr>
        <w:pStyle w:val="berschrift2"/>
        <w:rPr>
          <w:lang w:eastAsia="de-CH"/>
        </w:rPr>
      </w:pPr>
      <w:r w:rsidRPr="007359B6">
        <w:rPr>
          <w:lang w:eastAsia="de-CH"/>
        </w:rPr>
        <w:lastRenderedPageBreak/>
        <w:t xml:space="preserve">Aufsicht </w:t>
      </w:r>
    </w:p>
    <w:p w14:paraId="4F1E20D9" w14:textId="77777777" w:rsidR="00585C8B" w:rsidRPr="007359B6" w:rsidRDefault="00585C8B" w:rsidP="00585C8B">
      <w:pPr>
        <w:pStyle w:val="Aufzhlung2"/>
      </w:pPr>
      <w:r w:rsidRPr="007359B6">
        <w:t xml:space="preserve">Aktivitäten im Rahmen einer Sportlektion kann die LP nach sorgfältiger Planung und Instruktion ihrer SuS alleine durchführen. </w:t>
      </w:r>
    </w:p>
    <w:p w14:paraId="51DF0D0E" w14:textId="77777777" w:rsidR="00585C8B" w:rsidRPr="007359B6" w:rsidRDefault="00585C8B" w:rsidP="00585C8B">
      <w:pPr>
        <w:pStyle w:val="Aufzhlung2"/>
      </w:pPr>
      <w:r w:rsidRPr="007359B6">
        <w:t>Für Curling ziehen unsere LP eine Fachperson bei und für Aktivitäten in Gruppen – z. B. Eislaufen/Eishockey – eine Begleitperson.</w:t>
      </w:r>
    </w:p>
    <w:p w14:paraId="7504C553" w14:textId="77777777" w:rsidR="00585C8B" w:rsidRPr="007359B6" w:rsidRDefault="00585C8B" w:rsidP="00585C8B">
      <w:pPr>
        <w:pStyle w:val="Aufzhlung2"/>
      </w:pPr>
      <w:r w:rsidRPr="007359B6">
        <w:t>Bei längeren Eisaktivitäten sorgt die LP für genügend Energie- und Flüssigkeitsnachschub.</w:t>
      </w:r>
    </w:p>
    <w:p w14:paraId="5312E8ED" w14:textId="77777777" w:rsidR="00585C8B" w:rsidRPr="007359B6" w:rsidRDefault="00585C8B" w:rsidP="00585C8B">
      <w:pPr>
        <w:pStyle w:val="berschrift2"/>
        <w:rPr>
          <w:lang w:eastAsia="de-CH"/>
        </w:rPr>
      </w:pPr>
      <w:r w:rsidRPr="007359B6">
        <w:rPr>
          <w:lang w:eastAsia="de-CH"/>
        </w:rPr>
        <w:t>Regeln</w:t>
      </w:r>
    </w:p>
    <w:p w14:paraId="177EBBF8" w14:textId="77777777" w:rsidR="00585C8B" w:rsidRPr="007359B6" w:rsidRDefault="00585C8B" w:rsidP="00585C8B">
      <w:pPr>
        <w:pStyle w:val="Aufzhlung2"/>
      </w:pPr>
      <w:r w:rsidRPr="007359B6">
        <w:t>Alle tragen die vereinbarte Schutzausrüstung, insbesondere einen Helm.</w:t>
      </w:r>
    </w:p>
    <w:p w14:paraId="73FDD3D6" w14:textId="77777777" w:rsidR="00585C8B" w:rsidRPr="007359B6" w:rsidRDefault="00585C8B" w:rsidP="00585C8B">
      <w:pPr>
        <w:pStyle w:val="Aufzhlung2"/>
      </w:pPr>
      <w:r w:rsidRPr="007359B6">
        <w:t>Gefahren und gespielt wird nur auf den von der LP freigegebenen Flächen.</w:t>
      </w:r>
    </w:p>
    <w:p w14:paraId="5DB38EAB" w14:textId="6BB4A22A" w:rsidR="00585C8B" w:rsidRPr="0027700F" w:rsidRDefault="00585C8B" w:rsidP="00585C8B">
      <w:pPr>
        <w:pStyle w:val="Aufzhlung2"/>
        <w:rPr>
          <w:lang w:eastAsia="de-CH"/>
        </w:rPr>
      </w:pPr>
      <w:r w:rsidRPr="007359B6">
        <w:t>Es gelten die vereinbarten Regeln.</w:t>
      </w:r>
    </w:p>
    <w:p w14:paraId="551C8C67" w14:textId="77777777" w:rsidR="002D5E8D" w:rsidRDefault="002D5E8D" w:rsidP="00924410">
      <w:pPr>
        <w:pStyle w:val="StandardmitAbstand"/>
      </w:pPr>
    </w:p>
    <w:p w14:paraId="43434015" w14:textId="3D948B45" w:rsidR="002D5E8D" w:rsidRDefault="002D5E8D" w:rsidP="00585C8B">
      <w:pPr>
        <w:pStyle w:val="Lead"/>
        <w:rPr>
          <w:lang w:eastAsia="de-CH"/>
        </w:rPr>
      </w:pPr>
      <w:r w:rsidRPr="0027700F">
        <w:rPr>
          <w:rFonts w:ascii="Arial" w:hAnsi="Arial" w:cs="Arial"/>
          <w:lang w:eastAsia="de-CH"/>
        </w:rPr>
        <w:t>►</w:t>
      </w:r>
      <w:r w:rsidRPr="0027700F">
        <w:rPr>
          <w:lang w:eastAsia="de-CH"/>
        </w:rPr>
        <w:t xml:space="preserve"> </w:t>
      </w:r>
      <w:commentRangeStart w:id="147"/>
      <w:r>
        <w:rPr>
          <w:lang w:eastAsia="de-CH"/>
        </w:rPr>
        <w:t>Unterlagen, Material, Schutzausrüstung</w:t>
      </w:r>
      <w:commentRangeEnd w:id="147"/>
      <w:r>
        <w:rPr>
          <w:rStyle w:val="Kommentarzeichen"/>
        </w:rPr>
        <w:commentReference w:id="147"/>
      </w:r>
    </w:p>
    <w:p w14:paraId="7948AF03" w14:textId="77777777" w:rsidR="00924410" w:rsidRPr="007359B6" w:rsidRDefault="00924410" w:rsidP="00924410">
      <w:pPr>
        <w:pStyle w:val="berschrift2"/>
        <w:rPr>
          <w:lang w:eastAsia="de-CH"/>
        </w:rPr>
      </w:pPr>
      <w:r w:rsidRPr="007359B6">
        <w:rPr>
          <w:lang w:eastAsia="de-CH"/>
        </w:rPr>
        <w:t>Unterlagen</w:t>
      </w:r>
    </w:p>
    <w:p w14:paraId="746F0EAE" w14:textId="15F140BA" w:rsidR="00924410" w:rsidRPr="007359B6" w:rsidRDefault="001C24DC" w:rsidP="00924410">
      <w:pPr>
        <w:pStyle w:val="Aufzhlung2"/>
      </w:pPr>
      <w:r>
        <w:t>BFU</w:t>
      </w:r>
      <w:r w:rsidR="00924410" w:rsidRPr="007359B6">
        <w:t xml:space="preserve">-Plattform «sichere Schule» </w:t>
      </w:r>
      <w:hyperlink r:id="rId83" w:history="1">
        <w:r w:rsidR="00924410" w:rsidRPr="007C20B6">
          <w:rPr>
            <w:rStyle w:val="Hyperlink"/>
          </w:rPr>
          <w:t>(</w:t>
        </w:r>
        <w:r w:rsidR="00924410" w:rsidRPr="007C20B6">
          <w:rPr>
            <w:rStyle w:val="Hyperlink"/>
            <w:rFonts w:ascii="Wingdings" w:eastAsia="Wingdings" w:hAnsi="Wingdings" w:cs="Wingdings"/>
          </w:rPr>
          <w:t>à</w:t>
        </w:r>
        <w:r w:rsidR="00924410" w:rsidRPr="007C20B6">
          <w:rPr>
            <w:rStyle w:val="Hyperlink"/>
          </w:rPr>
          <w:t xml:space="preserve"> Eislaufen)</w:t>
        </w:r>
      </w:hyperlink>
    </w:p>
    <w:p w14:paraId="63932E82" w14:textId="77777777" w:rsidR="00924410" w:rsidRPr="007359B6" w:rsidRDefault="00924410" w:rsidP="00924410">
      <w:pPr>
        <w:pStyle w:val="Aufzhlung2"/>
      </w:pPr>
      <w:r w:rsidRPr="007359B6">
        <w:t xml:space="preserve">J+S-Merkblätter </w:t>
      </w:r>
      <w:hyperlink r:id="rId84" w:history="1">
        <w:r w:rsidRPr="007C20B6">
          <w:rPr>
            <w:rStyle w:val="Hyperlink"/>
          </w:rPr>
          <w:t>«Unfallprävention Curling»</w:t>
        </w:r>
      </w:hyperlink>
      <w:r w:rsidRPr="007359B6">
        <w:t xml:space="preserve">, </w:t>
      </w:r>
      <w:hyperlink r:id="rId85" w:history="1">
        <w:r w:rsidRPr="007C20B6">
          <w:rPr>
            <w:rStyle w:val="Hyperlink"/>
          </w:rPr>
          <w:t>«Unfallprävention Eislaufen»</w:t>
        </w:r>
      </w:hyperlink>
      <w:r w:rsidRPr="007359B6">
        <w:t xml:space="preserve"> und </w:t>
      </w:r>
      <w:hyperlink r:id="rId86" w:history="1">
        <w:r w:rsidRPr="007C20B6">
          <w:rPr>
            <w:rStyle w:val="Hyperlink"/>
          </w:rPr>
          <w:t>«Unfallprävention Eishockey»</w:t>
        </w:r>
      </w:hyperlink>
    </w:p>
    <w:p w14:paraId="206C1076" w14:textId="77777777" w:rsidR="00924410" w:rsidRPr="007359B6" w:rsidRDefault="00644DB0" w:rsidP="00924410">
      <w:pPr>
        <w:pStyle w:val="Aufzhlung2"/>
      </w:pPr>
      <w:hyperlink r:id="rId87" w:history="1">
        <w:r w:rsidR="00924410" w:rsidRPr="007359B6">
          <w:rPr>
            <w:rStyle w:val="Hyperlink"/>
            <w:rFonts w:cs="Arial"/>
          </w:rPr>
          <w:t>www.curling.ch</w:t>
        </w:r>
      </w:hyperlink>
    </w:p>
    <w:p w14:paraId="6CC05389" w14:textId="77777777" w:rsidR="00924410" w:rsidRPr="007359B6" w:rsidRDefault="00644DB0" w:rsidP="00924410">
      <w:pPr>
        <w:pStyle w:val="Aufzhlung2"/>
      </w:pPr>
      <w:hyperlink r:id="rId88" w:history="1">
        <w:r w:rsidR="00924410" w:rsidRPr="007359B6">
          <w:rPr>
            <w:rStyle w:val="Hyperlink"/>
            <w:rFonts w:cs="Arial"/>
          </w:rPr>
          <w:t>www.swissiceskating.ch</w:t>
        </w:r>
      </w:hyperlink>
    </w:p>
    <w:p w14:paraId="2951925A" w14:textId="77777777" w:rsidR="00924410" w:rsidRPr="007359B6" w:rsidRDefault="00644DB0" w:rsidP="00924410">
      <w:pPr>
        <w:pStyle w:val="Aufzhlung2"/>
      </w:pPr>
      <w:hyperlink r:id="rId89" w:history="1">
        <w:r w:rsidR="00924410" w:rsidRPr="007359B6">
          <w:rPr>
            <w:rStyle w:val="Hyperlink"/>
            <w:rFonts w:cs="Arial"/>
          </w:rPr>
          <w:t>www.sihf.ch</w:t>
        </w:r>
      </w:hyperlink>
    </w:p>
    <w:p w14:paraId="3968499B" w14:textId="77777777" w:rsidR="00924410" w:rsidRPr="007359B6" w:rsidRDefault="00924410" w:rsidP="00924410">
      <w:pPr>
        <w:pStyle w:val="berschrift2"/>
        <w:rPr>
          <w:lang w:eastAsia="de-CH"/>
        </w:rPr>
      </w:pPr>
      <w:r w:rsidRPr="007359B6">
        <w:rPr>
          <w:lang w:eastAsia="de-CH"/>
        </w:rPr>
        <w:t>Material</w:t>
      </w:r>
    </w:p>
    <w:p w14:paraId="70DCA103" w14:textId="77777777" w:rsidR="00924410" w:rsidRPr="007359B6" w:rsidRDefault="00924410" w:rsidP="00924410">
      <w:pPr>
        <w:pStyle w:val="Aufzhlung2"/>
      </w:pPr>
      <w:r w:rsidRPr="007359B6">
        <w:t>Softpucks fürs Eishockey sowie Curlingmaterial</w:t>
      </w:r>
    </w:p>
    <w:p w14:paraId="5B19EAE5" w14:textId="77777777" w:rsidR="00924410" w:rsidRPr="007359B6" w:rsidRDefault="00924410" w:rsidP="00924410">
      <w:pPr>
        <w:pStyle w:val="Aufzhlung2"/>
      </w:pPr>
      <w:r w:rsidRPr="007359B6">
        <w:t>Erste-Hilfe-Set</w:t>
      </w:r>
    </w:p>
    <w:p w14:paraId="0C55484F" w14:textId="77777777" w:rsidR="00924410" w:rsidRPr="007359B6" w:rsidRDefault="00924410" w:rsidP="00924410">
      <w:pPr>
        <w:pStyle w:val="berschrift2"/>
        <w:rPr>
          <w:lang w:eastAsia="de-CH"/>
        </w:rPr>
      </w:pPr>
      <w:r w:rsidRPr="007359B6">
        <w:rPr>
          <w:lang w:eastAsia="de-CH"/>
        </w:rPr>
        <w:t>Schutzausrüstung</w:t>
      </w:r>
    </w:p>
    <w:p w14:paraId="06AF9D07" w14:textId="3EC3AE81" w:rsidR="00585C8B" w:rsidRDefault="00924410" w:rsidP="00924410">
      <w:pPr>
        <w:pStyle w:val="Aufzhlung2"/>
        <w:rPr>
          <w:b/>
          <w:lang w:eastAsia="de-CH"/>
        </w:rPr>
      </w:pPr>
      <w:r w:rsidRPr="007359B6">
        <w:t>Schneesporthelm oder Eishockeyhelm, Handschuhe, evtl. weitere Ausrüstung bei Spiel mit harten Pucks</w:t>
      </w:r>
    </w:p>
    <w:p w14:paraId="5F7D6C01" w14:textId="77777777" w:rsidR="002D5E8D" w:rsidRPr="00AC190E" w:rsidRDefault="002D5E8D" w:rsidP="00924410">
      <w:pPr>
        <w:pStyle w:val="StandardmitAbstand"/>
        <w:rPr>
          <w:lang w:eastAsia="de-CH"/>
        </w:rPr>
      </w:pPr>
      <w:bookmarkStart w:id="148" w:name="_Toc456347236"/>
    </w:p>
    <w:p w14:paraId="69A55B12" w14:textId="77777777" w:rsidR="002D5E8D" w:rsidRDefault="002D5E8D" w:rsidP="00924410">
      <w:pPr>
        <w:pStyle w:val="berschrift3nummeriert"/>
      </w:pPr>
      <w:bookmarkStart w:id="149" w:name="_Toc523296395"/>
      <w:bookmarkStart w:id="150" w:name="_Toc38361165"/>
      <w:r>
        <w:t>Langlauf</w:t>
      </w:r>
      <w:bookmarkEnd w:id="148"/>
      <w:bookmarkEnd w:id="149"/>
      <w:bookmarkEnd w:id="150"/>
    </w:p>
    <w:p w14:paraId="07A3B349" w14:textId="608FFC59" w:rsidR="002D5E8D" w:rsidRDefault="002D5E8D" w:rsidP="00924410">
      <w:pPr>
        <w:pStyle w:val="Lead"/>
        <w:rPr>
          <w:lang w:eastAsia="de-CH"/>
        </w:rPr>
      </w:pPr>
      <w:r w:rsidRPr="0027700F">
        <w:rPr>
          <w:rFonts w:ascii="Arial" w:hAnsi="Arial" w:cs="Arial"/>
          <w:lang w:eastAsia="de-CH"/>
        </w:rPr>
        <w:t>►</w:t>
      </w:r>
      <w:r w:rsidRPr="0027700F">
        <w:rPr>
          <w:lang w:eastAsia="de-CH"/>
        </w:rPr>
        <w:t xml:space="preserve"> </w:t>
      </w:r>
      <w:commentRangeStart w:id="151"/>
      <w:r>
        <w:rPr>
          <w:lang w:eastAsia="de-CH"/>
        </w:rPr>
        <w:t>Planung und Infrastruktur</w:t>
      </w:r>
      <w:commentRangeEnd w:id="151"/>
      <w:r>
        <w:rPr>
          <w:rStyle w:val="Kommentarzeichen"/>
        </w:rPr>
        <w:commentReference w:id="151"/>
      </w:r>
    </w:p>
    <w:p w14:paraId="124DBDBE" w14:textId="77777777" w:rsidR="00924410" w:rsidRPr="007359B6" w:rsidRDefault="00924410" w:rsidP="00924410">
      <w:pPr>
        <w:pStyle w:val="berschrift2"/>
        <w:rPr>
          <w:lang w:eastAsia="de-CH"/>
        </w:rPr>
      </w:pPr>
      <w:r w:rsidRPr="007359B6">
        <w:rPr>
          <w:lang w:eastAsia="de-CH"/>
        </w:rPr>
        <w:t>Planung und Koordination</w:t>
      </w:r>
    </w:p>
    <w:p w14:paraId="4B74E36F" w14:textId="77777777" w:rsidR="00924410" w:rsidRPr="007359B6" w:rsidRDefault="00924410" w:rsidP="00924410">
      <w:pPr>
        <w:pStyle w:val="Aufzhlung2"/>
      </w:pPr>
      <w:r w:rsidRPr="007359B6">
        <w:t>Die SL wird über Langlaufaktivitäten informiert.</w:t>
      </w:r>
    </w:p>
    <w:p w14:paraId="5E46091E" w14:textId="77777777" w:rsidR="00924410" w:rsidRPr="007359B6" w:rsidRDefault="00924410" w:rsidP="00924410">
      <w:pPr>
        <w:pStyle w:val="Aufzhlung2"/>
      </w:pPr>
      <w:r w:rsidRPr="007359B6">
        <w:t>Die Loipen-Anlagen rekognoszieren unsere LP vor dem ersten Besuch.</w:t>
      </w:r>
    </w:p>
    <w:p w14:paraId="3FD89E0A" w14:textId="77777777" w:rsidR="00924410" w:rsidRPr="007359B6" w:rsidRDefault="00924410" w:rsidP="00924410">
      <w:pPr>
        <w:pStyle w:val="Aufzhlung2"/>
      </w:pPr>
      <w:r w:rsidRPr="007359B6">
        <w:t>Mit den SuS werden i.d.R. präparierte, geöffnete Loipen besucht.</w:t>
      </w:r>
    </w:p>
    <w:p w14:paraId="7433ACD0" w14:textId="77777777" w:rsidR="00924410" w:rsidRPr="007359B6" w:rsidRDefault="00924410" w:rsidP="00924410">
      <w:pPr>
        <w:pStyle w:val="Aufzhlung2"/>
      </w:pPr>
      <w:r w:rsidRPr="007359B6">
        <w:t>Die LP vermittelt den SuS die Loipenregeln.</w:t>
      </w:r>
    </w:p>
    <w:p w14:paraId="7D7996D4" w14:textId="77777777" w:rsidR="00924410" w:rsidRPr="007359B6" w:rsidRDefault="00924410" w:rsidP="00924410">
      <w:pPr>
        <w:pStyle w:val="Aufzhlung2"/>
      </w:pPr>
      <w:r w:rsidRPr="007359B6">
        <w:t>Das benötigte Material (Ski, Schuhe, Stöcke) muss rechtzeitig reserviert werden.</w:t>
      </w:r>
    </w:p>
    <w:p w14:paraId="3C9C392E" w14:textId="77777777" w:rsidR="00924410" w:rsidRPr="007359B6" w:rsidRDefault="00924410" w:rsidP="00924410">
      <w:pPr>
        <w:pStyle w:val="Aufzhlung2"/>
      </w:pPr>
      <w:r w:rsidRPr="007359B6">
        <w:t>Neue LP werden von einer LP mit Erfahrung eingeführt.</w:t>
      </w:r>
    </w:p>
    <w:p w14:paraId="504A5E6B" w14:textId="77777777" w:rsidR="00924410" w:rsidRPr="007359B6" w:rsidRDefault="00924410" w:rsidP="00924410">
      <w:pPr>
        <w:pStyle w:val="berschrift2"/>
        <w:rPr>
          <w:lang w:eastAsia="de-CH"/>
        </w:rPr>
      </w:pPr>
      <w:r w:rsidRPr="007359B6">
        <w:rPr>
          <w:lang w:eastAsia="de-CH"/>
        </w:rPr>
        <w:t>Elterninformation</w:t>
      </w:r>
    </w:p>
    <w:p w14:paraId="50151E5D" w14:textId="77777777" w:rsidR="00924410" w:rsidRPr="007359B6" w:rsidRDefault="00924410" w:rsidP="00924410">
      <w:pPr>
        <w:pStyle w:val="Aufzhlung2"/>
      </w:pPr>
      <w:r w:rsidRPr="007359B6">
        <w:t>Die Eltern werden über Regeln, Material, Mietmöglichkeiten (inkl. Unterstützung für Härtefälle) und die empfohlene Bekleidung (Checkliste) informiert.</w:t>
      </w:r>
    </w:p>
    <w:p w14:paraId="553ABA6A" w14:textId="77777777" w:rsidR="00924410" w:rsidRPr="007359B6" w:rsidRDefault="00924410" w:rsidP="00924410">
      <w:pPr>
        <w:pStyle w:val="Aufzhlung2"/>
      </w:pPr>
      <w:r w:rsidRPr="007359B6">
        <w:t>Kleidung und Handschuhe schützen vor Kälte und sind funktionell.</w:t>
      </w:r>
    </w:p>
    <w:p w14:paraId="490E4C2C" w14:textId="77777777" w:rsidR="00924410" w:rsidRPr="007359B6" w:rsidRDefault="00924410" w:rsidP="00924410">
      <w:pPr>
        <w:pStyle w:val="berschrift2"/>
        <w:rPr>
          <w:lang w:eastAsia="de-CH"/>
        </w:rPr>
      </w:pPr>
      <w:r w:rsidRPr="007359B6">
        <w:rPr>
          <w:lang w:eastAsia="de-CH"/>
        </w:rPr>
        <w:lastRenderedPageBreak/>
        <w:t>Begleitpersonen</w:t>
      </w:r>
    </w:p>
    <w:p w14:paraId="0ED0D8DF" w14:textId="448D21C1" w:rsidR="00924410" w:rsidRPr="0027700F" w:rsidRDefault="00924410" w:rsidP="00924410">
      <w:pPr>
        <w:pStyle w:val="Aufzhlung2"/>
        <w:rPr>
          <w:lang w:eastAsia="de-CH"/>
        </w:rPr>
      </w:pPr>
      <w:r w:rsidRPr="007359B6">
        <w:t>Begleitpersonen werden rechtzeitig in den Planungsprozess (z. B. Gruppeneinteilung) einbezogen.</w:t>
      </w:r>
    </w:p>
    <w:p w14:paraId="764BD370" w14:textId="77777777" w:rsidR="002D5E8D" w:rsidRDefault="002D5E8D" w:rsidP="00924410">
      <w:pPr>
        <w:pStyle w:val="StandardmitAbstand"/>
      </w:pPr>
    </w:p>
    <w:p w14:paraId="55FB5EBB" w14:textId="37220981" w:rsidR="002D5E8D" w:rsidRDefault="002D5E8D" w:rsidP="00924410">
      <w:pPr>
        <w:pStyle w:val="Lead"/>
        <w:rPr>
          <w:lang w:eastAsia="de-CH"/>
        </w:rPr>
      </w:pPr>
      <w:r w:rsidRPr="0027700F">
        <w:rPr>
          <w:rFonts w:ascii="Arial" w:hAnsi="Arial" w:cs="Arial"/>
          <w:lang w:eastAsia="de-CH"/>
        </w:rPr>
        <w:t>►</w:t>
      </w:r>
      <w:r w:rsidRPr="0027700F">
        <w:rPr>
          <w:lang w:eastAsia="de-CH"/>
        </w:rPr>
        <w:t xml:space="preserve"> </w:t>
      </w:r>
      <w:commentRangeStart w:id="152"/>
      <w:r w:rsidRPr="0027700F">
        <w:rPr>
          <w:lang w:eastAsia="de-CH"/>
        </w:rPr>
        <w:t>Unterricht</w:t>
      </w:r>
      <w:commentRangeEnd w:id="152"/>
      <w:r>
        <w:rPr>
          <w:rStyle w:val="Kommentarzeichen"/>
        </w:rPr>
        <w:commentReference w:id="152"/>
      </w:r>
    </w:p>
    <w:p w14:paraId="2855B03A" w14:textId="77777777" w:rsidR="00924410" w:rsidRPr="007359B6" w:rsidRDefault="00924410" w:rsidP="00924410">
      <w:pPr>
        <w:pStyle w:val="berschrift2"/>
        <w:rPr>
          <w:lang w:eastAsia="de-CH"/>
        </w:rPr>
      </w:pPr>
      <w:r w:rsidRPr="007359B6">
        <w:rPr>
          <w:lang w:eastAsia="de-CH"/>
        </w:rPr>
        <w:t>Vorbereitung</w:t>
      </w:r>
    </w:p>
    <w:p w14:paraId="7A567164" w14:textId="77777777" w:rsidR="00924410" w:rsidRPr="007359B6" w:rsidRDefault="00924410" w:rsidP="00924410">
      <w:pPr>
        <w:pStyle w:val="Aufzhlung2"/>
      </w:pPr>
      <w:r w:rsidRPr="007359B6">
        <w:t>Die LP klärt die aktuellen Verhältnisse vor Ort.</w:t>
      </w:r>
    </w:p>
    <w:p w14:paraId="6148FEBD" w14:textId="77777777" w:rsidR="00924410" w:rsidRPr="007359B6" w:rsidRDefault="00924410" w:rsidP="00924410">
      <w:pPr>
        <w:pStyle w:val="Aufzhlung2"/>
      </w:pPr>
      <w:r w:rsidRPr="007359B6">
        <w:t>Die Loipenregeln werden repetiert.</w:t>
      </w:r>
    </w:p>
    <w:p w14:paraId="48618AC7" w14:textId="77777777" w:rsidR="00924410" w:rsidRPr="007359B6" w:rsidRDefault="00924410" w:rsidP="00924410">
      <w:pPr>
        <w:pStyle w:val="Aufzhlung2"/>
      </w:pPr>
      <w:r w:rsidRPr="007359B6">
        <w:t>Die LP führt ein funktionelles Warm-up durch und stimmt die SuS auf die Aktivität ein.</w:t>
      </w:r>
    </w:p>
    <w:p w14:paraId="6115C045" w14:textId="77777777" w:rsidR="00924410" w:rsidRPr="007359B6" w:rsidRDefault="00924410" w:rsidP="00924410">
      <w:pPr>
        <w:pStyle w:val="Aufzhlung2"/>
      </w:pPr>
      <w:r w:rsidRPr="007359B6">
        <w:t>Die LP macht mit den SuS Übungen zur Brems- und Sturztechnik bei Abfahrten.</w:t>
      </w:r>
    </w:p>
    <w:p w14:paraId="1A7DF7F4" w14:textId="77777777" w:rsidR="00924410" w:rsidRPr="007359B6" w:rsidRDefault="00924410" w:rsidP="00924410">
      <w:pPr>
        <w:pStyle w:val="Aufzhlung2"/>
      </w:pPr>
      <w:r w:rsidRPr="007359B6">
        <w:t>Zum Einstieg wählt die LP eine Loipe mit wenig Gefälle.</w:t>
      </w:r>
    </w:p>
    <w:p w14:paraId="6D9DF9CB" w14:textId="77777777" w:rsidR="00924410" w:rsidRPr="007359B6" w:rsidRDefault="00924410" w:rsidP="00924410">
      <w:pPr>
        <w:pStyle w:val="berschrift2"/>
        <w:rPr>
          <w:lang w:eastAsia="de-CH"/>
        </w:rPr>
      </w:pPr>
      <w:r w:rsidRPr="007359B6">
        <w:rPr>
          <w:lang w:eastAsia="de-CH"/>
        </w:rPr>
        <w:t xml:space="preserve">Aufsicht </w:t>
      </w:r>
    </w:p>
    <w:p w14:paraId="6084DCC0" w14:textId="77777777" w:rsidR="00924410" w:rsidRPr="007359B6" w:rsidRDefault="00924410" w:rsidP="00924410">
      <w:pPr>
        <w:pStyle w:val="Aufzhlung2"/>
      </w:pPr>
      <w:r w:rsidRPr="007359B6">
        <w:t>Aktivitäten im Rahmen einer Sportlektion können unsere LP nach sorgfältiger Planung und Instruktion der SuS alleine durchführen.</w:t>
      </w:r>
    </w:p>
    <w:p w14:paraId="6415A344" w14:textId="77777777" w:rsidR="00924410" w:rsidRPr="007359B6" w:rsidRDefault="00924410" w:rsidP="00924410">
      <w:pPr>
        <w:pStyle w:val="Aufzhlung2"/>
      </w:pPr>
      <w:r w:rsidRPr="007359B6">
        <w:t>Bei längeren Aktivitäten ziehen unsere LP eine Begleitperson bei.</w:t>
      </w:r>
    </w:p>
    <w:p w14:paraId="2D2548A9" w14:textId="77777777" w:rsidR="00924410" w:rsidRPr="007359B6" w:rsidRDefault="00924410" w:rsidP="00924410">
      <w:pPr>
        <w:pStyle w:val="Aufzhlung2"/>
      </w:pPr>
      <w:r w:rsidRPr="007359B6">
        <w:t xml:space="preserve">Die LP </w:t>
      </w:r>
      <w:r>
        <w:t>achtet auf</w:t>
      </w:r>
      <w:r w:rsidRPr="007359B6">
        <w:t xml:space="preserve"> genügend Energie- und Flüssigkeitsnachschub.</w:t>
      </w:r>
    </w:p>
    <w:p w14:paraId="0A6156E3" w14:textId="77777777" w:rsidR="00924410" w:rsidRPr="007359B6" w:rsidRDefault="00924410" w:rsidP="00924410">
      <w:pPr>
        <w:pStyle w:val="Aufzhlung2"/>
      </w:pPr>
      <w:r w:rsidRPr="007359B6">
        <w:t>Die LP passt den Unterricht den aktuellen Bedingungen an (Wetter, Loipenwahl, Menschen, Zeit).</w:t>
      </w:r>
    </w:p>
    <w:p w14:paraId="534EED9F" w14:textId="77777777" w:rsidR="00924410" w:rsidRPr="007359B6" w:rsidRDefault="00924410" w:rsidP="00924410">
      <w:pPr>
        <w:pStyle w:val="berschrift2"/>
        <w:rPr>
          <w:lang w:eastAsia="de-CH"/>
        </w:rPr>
      </w:pPr>
      <w:r w:rsidRPr="007359B6">
        <w:rPr>
          <w:lang w:eastAsia="de-CH"/>
        </w:rPr>
        <w:t>Regeln</w:t>
      </w:r>
    </w:p>
    <w:p w14:paraId="15FEDE95" w14:textId="77777777" w:rsidR="00924410" w:rsidRPr="007359B6" w:rsidRDefault="00924410" w:rsidP="00924410">
      <w:pPr>
        <w:pStyle w:val="Aufzhlung2"/>
      </w:pPr>
      <w:r w:rsidRPr="007359B6">
        <w:t>Gelaufen wird nur auf den geöffneten Loipen (oder frei gegebenen Strecken).</w:t>
      </w:r>
    </w:p>
    <w:p w14:paraId="2FD3738E" w14:textId="6DADAA3B" w:rsidR="00924410" w:rsidRPr="0027700F" w:rsidRDefault="00924410" w:rsidP="00924410">
      <w:pPr>
        <w:pStyle w:val="Aufzhlung2"/>
        <w:rPr>
          <w:lang w:eastAsia="de-CH"/>
        </w:rPr>
      </w:pPr>
      <w:r w:rsidRPr="007359B6">
        <w:t>Die LP setzt die Loipenregeln durch.</w:t>
      </w:r>
    </w:p>
    <w:p w14:paraId="578020CA" w14:textId="77777777" w:rsidR="002D5E8D" w:rsidRPr="004A1748" w:rsidRDefault="002D5E8D" w:rsidP="004A1748">
      <w:pPr>
        <w:pStyle w:val="StandardmitAbstand"/>
      </w:pPr>
    </w:p>
    <w:p w14:paraId="6976D03A" w14:textId="52140A45" w:rsidR="002D5E8D" w:rsidRDefault="002D5E8D" w:rsidP="004A1748">
      <w:pPr>
        <w:pStyle w:val="Lead"/>
        <w:rPr>
          <w:lang w:eastAsia="de-CH"/>
        </w:rPr>
      </w:pPr>
      <w:r w:rsidRPr="0027700F">
        <w:rPr>
          <w:rFonts w:ascii="Arial" w:hAnsi="Arial" w:cs="Arial"/>
          <w:lang w:eastAsia="de-CH"/>
        </w:rPr>
        <w:t>►</w:t>
      </w:r>
      <w:r w:rsidRPr="0027700F">
        <w:rPr>
          <w:lang w:eastAsia="de-CH"/>
        </w:rPr>
        <w:t xml:space="preserve"> </w:t>
      </w:r>
      <w:commentRangeStart w:id="153"/>
      <w:r>
        <w:rPr>
          <w:lang w:eastAsia="de-CH"/>
        </w:rPr>
        <w:t>Unterlagen, Material, Schutzausrüstung</w:t>
      </w:r>
      <w:commentRangeEnd w:id="153"/>
      <w:r>
        <w:rPr>
          <w:rStyle w:val="Kommentarzeichen"/>
        </w:rPr>
        <w:commentReference w:id="153"/>
      </w:r>
    </w:p>
    <w:p w14:paraId="6700A798" w14:textId="77777777" w:rsidR="004A1748" w:rsidRPr="007359B6" w:rsidRDefault="004A1748" w:rsidP="004A1748">
      <w:pPr>
        <w:spacing w:line="240" w:lineRule="exact"/>
        <w:rPr>
          <w:rFonts w:cs="Arial"/>
          <w:b/>
          <w:color w:val="00857E" w:themeColor="accent1" w:themeShade="BF"/>
          <w:lang w:eastAsia="de-CH"/>
        </w:rPr>
      </w:pPr>
      <w:r w:rsidRPr="007359B6">
        <w:rPr>
          <w:rFonts w:cs="Arial"/>
          <w:b/>
          <w:color w:val="00857E" w:themeColor="accent1" w:themeShade="BF"/>
          <w:lang w:eastAsia="de-CH"/>
        </w:rPr>
        <w:t>Unterlagen</w:t>
      </w:r>
    </w:p>
    <w:p w14:paraId="1F2A5D4B" w14:textId="77777777" w:rsidR="004A1748" w:rsidRPr="007359B6" w:rsidRDefault="00644DB0" w:rsidP="00A17EC5">
      <w:pPr>
        <w:pStyle w:val="Listenabsatz"/>
        <w:numPr>
          <w:ilvl w:val="0"/>
          <w:numId w:val="15"/>
        </w:numPr>
        <w:spacing w:line="240" w:lineRule="exact"/>
      </w:pPr>
      <w:hyperlink r:id="rId90" w:history="1">
        <w:r w:rsidR="004A1748" w:rsidRPr="007C20B6">
          <w:rPr>
            <w:rStyle w:val="Hyperlink"/>
          </w:rPr>
          <w:t>J+S-Merkblatt «Unfallprävention im Skilanglauf»</w:t>
        </w:r>
      </w:hyperlink>
    </w:p>
    <w:p w14:paraId="3749CF61" w14:textId="77777777" w:rsidR="004A1748" w:rsidRPr="007359B6" w:rsidRDefault="00644DB0" w:rsidP="00A17EC5">
      <w:pPr>
        <w:pStyle w:val="Listenabsatz"/>
        <w:numPr>
          <w:ilvl w:val="0"/>
          <w:numId w:val="15"/>
        </w:numPr>
        <w:spacing w:line="240" w:lineRule="exact"/>
        <w:rPr>
          <w:rFonts w:cs="Arial"/>
        </w:rPr>
      </w:pPr>
      <w:hyperlink r:id="rId91" w:history="1">
        <w:r w:rsidR="004A1748" w:rsidRPr="007C20B6">
          <w:rPr>
            <w:rStyle w:val="Hyperlink"/>
          </w:rPr>
          <w:t>www.svss.ch</w:t>
        </w:r>
      </w:hyperlink>
    </w:p>
    <w:p w14:paraId="25A57A81" w14:textId="77777777" w:rsidR="004A1748" w:rsidRPr="007359B6" w:rsidRDefault="00644DB0" w:rsidP="00A17EC5">
      <w:pPr>
        <w:pStyle w:val="Listenabsatz"/>
        <w:numPr>
          <w:ilvl w:val="0"/>
          <w:numId w:val="15"/>
        </w:numPr>
        <w:spacing w:line="240" w:lineRule="exact"/>
        <w:rPr>
          <w:rFonts w:cs="Arial"/>
        </w:rPr>
      </w:pPr>
      <w:hyperlink r:id="rId92" w:history="1">
        <w:r w:rsidR="004A1748" w:rsidRPr="007C20B6">
          <w:rPr>
            <w:rStyle w:val="Hyperlink"/>
          </w:rPr>
          <w:t>www.swiss-ski.ch</w:t>
        </w:r>
      </w:hyperlink>
    </w:p>
    <w:p w14:paraId="58597E87" w14:textId="77777777" w:rsidR="004A1748" w:rsidRPr="007359B6" w:rsidRDefault="004A1748" w:rsidP="004A1748">
      <w:pPr>
        <w:spacing w:line="240" w:lineRule="exact"/>
        <w:rPr>
          <w:rFonts w:cs="Arial"/>
          <w:b/>
          <w:color w:val="00857E" w:themeColor="accent1" w:themeShade="BF"/>
          <w:lang w:eastAsia="de-CH"/>
        </w:rPr>
      </w:pPr>
      <w:r w:rsidRPr="007359B6">
        <w:rPr>
          <w:rFonts w:cs="Arial"/>
          <w:b/>
          <w:color w:val="00857E" w:themeColor="accent1" w:themeShade="BF"/>
          <w:lang w:eastAsia="de-CH"/>
        </w:rPr>
        <w:t>Material</w:t>
      </w:r>
    </w:p>
    <w:p w14:paraId="7C57EECF" w14:textId="77777777" w:rsidR="004A1748" w:rsidRPr="007359B6" w:rsidRDefault="004A1748" w:rsidP="00A17EC5">
      <w:pPr>
        <w:pStyle w:val="Listenabsatz"/>
        <w:numPr>
          <w:ilvl w:val="0"/>
          <w:numId w:val="15"/>
        </w:numPr>
        <w:spacing w:line="240" w:lineRule="exact"/>
      </w:pPr>
      <w:r w:rsidRPr="007359B6">
        <w:t>Erste-Hilfe-Set (Notfalldecke, Druckverband)</w:t>
      </w:r>
    </w:p>
    <w:p w14:paraId="54717F5F" w14:textId="77777777" w:rsidR="004A1748" w:rsidRPr="007359B6" w:rsidRDefault="004A1748" w:rsidP="00A17EC5">
      <w:pPr>
        <w:pStyle w:val="Listenabsatz"/>
        <w:numPr>
          <w:ilvl w:val="0"/>
          <w:numId w:val="15"/>
        </w:numPr>
        <w:spacing w:line="240" w:lineRule="exact"/>
      </w:pPr>
      <w:r w:rsidRPr="007359B6">
        <w:t>Mobiltelefon</w:t>
      </w:r>
    </w:p>
    <w:p w14:paraId="2130493D" w14:textId="77777777" w:rsidR="004A1748" w:rsidRPr="007359B6" w:rsidRDefault="004A1748" w:rsidP="004A1748">
      <w:pPr>
        <w:spacing w:line="240" w:lineRule="exact"/>
        <w:rPr>
          <w:rFonts w:cs="Arial"/>
          <w:b/>
          <w:color w:val="00857E" w:themeColor="accent1" w:themeShade="BF"/>
          <w:lang w:eastAsia="de-CH"/>
        </w:rPr>
      </w:pPr>
      <w:r w:rsidRPr="007359B6">
        <w:rPr>
          <w:rFonts w:cs="Arial"/>
          <w:b/>
          <w:color w:val="00857E" w:themeColor="accent1" w:themeShade="BF"/>
          <w:lang w:eastAsia="de-CH"/>
        </w:rPr>
        <w:t>Schutzausrüstung</w:t>
      </w:r>
    </w:p>
    <w:p w14:paraId="65DADE38" w14:textId="547667F3" w:rsidR="004A1748" w:rsidRDefault="004A1748" w:rsidP="004A1748">
      <w:pPr>
        <w:pStyle w:val="Lead"/>
        <w:rPr>
          <w:lang w:eastAsia="de-CH"/>
        </w:rPr>
      </w:pPr>
      <w:r w:rsidRPr="007359B6">
        <w:t>Handschuhe und Sport-Sonnenbrille</w:t>
      </w:r>
    </w:p>
    <w:p w14:paraId="028BB044" w14:textId="77777777" w:rsidR="002D5E8D" w:rsidRPr="009976D8" w:rsidRDefault="002D5E8D" w:rsidP="002D5E8D">
      <w:pPr>
        <w:rPr>
          <w:lang w:eastAsia="de-CH"/>
        </w:rPr>
      </w:pPr>
      <w:bookmarkStart w:id="154" w:name="_Toc456347237"/>
      <w:bookmarkStart w:id="155" w:name="_Toc457565661"/>
    </w:p>
    <w:p w14:paraId="43F5CBF0" w14:textId="216FFFA8" w:rsidR="002D5E8D" w:rsidRPr="00D458F4" w:rsidRDefault="002D5E8D" w:rsidP="004A1748">
      <w:pPr>
        <w:pStyle w:val="berschrift3nummeriert"/>
      </w:pPr>
      <w:bookmarkStart w:id="156" w:name="_Toc523296396"/>
      <w:bookmarkStart w:id="157" w:name="_Toc38361166"/>
      <w:r>
        <w:t>O</w:t>
      </w:r>
      <w:r w:rsidRPr="003D5707">
        <w:t>ff</w:t>
      </w:r>
      <w:r>
        <w:t>-P</w:t>
      </w:r>
      <w:r w:rsidRPr="003D5707">
        <w:t>iste</w:t>
      </w:r>
      <w:r>
        <w:t>-Aktivitäten</w:t>
      </w:r>
      <w:bookmarkEnd w:id="154"/>
      <w:bookmarkEnd w:id="155"/>
      <w:r w:rsidRPr="00946687">
        <w:rPr>
          <w:sz w:val="30"/>
          <w:szCs w:val="30"/>
        </w:rPr>
        <w:t xml:space="preserve"> </w:t>
      </w:r>
      <w:r w:rsidRPr="00D718D8">
        <w:t>(</w:t>
      </w:r>
      <w:r>
        <w:t xml:space="preserve">im </w:t>
      </w:r>
      <w:r w:rsidRPr="00D718D8">
        <w:t>nicht signalisierte</w:t>
      </w:r>
      <w:r>
        <w:t>n</w:t>
      </w:r>
      <w:r w:rsidRPr="00D718D8">
        <w:t>, nicht gegen Lawinen gesicherte</w:t>
      </w:r>
      <w:r>
        <w:t>n</w:t>
      </w:r>
      <w:r w:rsidRPr="00D718D8">
        <w:t xml:space="preserve"> Bereich)</w:t>
      </w:r>
      <w:bookmarkEnd w:id="156"/>
      <w:bookmarkEnd w:id="157"/>
      <w:r>
        <w:t xml:space="preserve"> </w:t>
      </w:r>
    </w:p>
    <w:p w14:paraId="479D889C" w14:textId="0BE69675" w:rsidR="002D5E8D" w:rsidRDefault="002D5E8D" w:rsidP="004A1748">
      <w:pPr>
        <w:pStyle w:val="Lead"/>
        <w:rPr>
          <w:lang w:eastAsia="de-CH"/>
        </w:rPr>
      </w:pPr>
      <w:r w:rsidRPr="0027700F">
        <w:rPr>
          <w:rFonts w:ascii="Arial" w:hAnsi="Arial" w:cs="Arial"/>
          <w:lang w:eastAsia="de-CH"/>
        </w:rPr>
        <w:t>►</w:t>
      </w:r>
      <w:r>
        <w:rPr>
          <w:rFonts w:cs="Arial"/>
          <w:lang w:eastAsia="de-CH"/>
        </w:rPr>
        <w:t xml:space="preserve"> </w:t>
      </w:r>
      <w:commentRangeStart w:id="158"/>
      <w:r>
        <w:rPr>
          <w:lang w:eastAsia="de-CH"/>
        </w:rPr>
        <w:t>Zusatzq</w:t>
      </w:r>
      <w:r w:rsidRPr="0027700F">
        <w:rPr>
          <w:lang w:eastAsia="de-CH"/>
        </w:rPr>
        <w:t>ualifikation</w:t>
      </w:r>
      <w:commentRangeEnd w:id="158"/>
      <w:r>
        <w:rPr>
          <w:rStyle w:val="Kommentarzeichen"/>
        </w:rPr>
        <w:commentReference w:id="158"/>
      </w:r>
    </w:p>
    <w:p w14:paraId="40C53A9D" w14:textId="77777777" w:rsidR="004A1748" w:rsidRPr="007359B6" w:rsidRDefault="004A1748" w:rsidP="004A1748">
      <w:pPr>
        <w:pStyle w:val="berschrift2"/>
        <w:rPr>
          <w:lang w:eastAsia="de-CH"/>
        </w:rPr>
      </w:pPr>
      <w:r w:rsidRPr="007359B6">
        <w:rPr>
          <w:lang w:eastAsia="de-CH"/>
        </w:rPr>
        <w:t>Qualifikation Lehrpersonen</w:t>
      </w:r>
    </w:p>
    <w:p w14:paraId="696664C9" w14:textId="77777777" w:rsidR="004A1748" w:rsidRPr="007359B6" w:rsidRDefault="004A1748" w:rsidP="008E3D54">
      <w:pPr>
        <w:pStyle w:val="Aufzhlung2"/>
      </w:pPr>
      <w:r w:rsidRPr="007359B6">
        <w:t>Wenn eine LP an unserer Schule Off-Piste-Aktivitäten unterrichten möchte, muss sie über eine Ausbildung als Bergführer/-in, J+S-Leiter/-in Skitouren oder SAC-Skitourenleiter/-in verfügen oder Personen mit entsprechender Ausbildung beiziehen.</w:t>
      </w:r>
    </w:p>
    <w:p w14:paraId="1835655D" w14:textId="77777777" w:rsidR="004A1748" w:rsidRPr="007359B6" w:rsidRDefault="004A1748" w:rsidP="004A1748">
      <w:pPr>
        <w:pStyle w:val="berschrift2"/>
        <w:rPr>
          <w:lang w:eastAsia="de-CH"/>
        </w:rPr>
      </w:pPr>
      <w:r w:rsidRPr="007359B6">
        <w:rPr>
          <w:lang w:eastAsia="de-CH"/>
        </w:rPr>
        <w:lastRenderedPageBreak/>
        <w:t>Beizug von externen Fachpersonen</w:t>
      </w:r>
    </w:p>
    <w:p w14:paraId="2826B6AF" w14:textId="537E5B4E" w:rsidR="004A1748" w:rsidRPr="0027700F" w:rsidRDefault="004A1748" w:rsidP="008E3D54">
      <w:pPr>
        <w:pStyle w:val="Aufzhlung2"/>
        <w:rPr>
          <w:lang w:eastAsia="de-CH"/>
        </w:rPr>
      </w:pPr>
      <w:r w:rsidRPr="007359B6">
        <w:t>Eine oder mehrere externe Fachperson(en) können nach Absprache mit der SL beigezogen werden.</w:t>
      </w:r>
    </w:p>
    <w:p w14:paraId="388FFF30" w14:textId="77777777" w:rsidR="002D5E8D" w:rsidRDefault="002D5E8D" w:rsidP="004A1748">
      <w:pPr>
        <w:pStyle w:val="StandardmitAbstand"/>
      </w:pPr>
    </w:p>
    <w:p w14:paraId="073DA60A" w14:textId="4CBF4BD0" w:rsidR="002D5E8D" w:rsidRDefault="002D5E8D" w:rsidP="004A1748">
      <w:pPr>
        <w:pStyle w:val="Lead"/>
        <w:rPr>
          <w:lang w:eastAsia="de-CH"/>
        </w:rPr>
      </w:pPr>
      <w:r w:rsidRPr="0027700F">
        <w:rPr>
          <w:rFonts w:ascii="Arial" w:hAnsi="Arial" w:cs="Arial"/>
          <w:lang w:eastAsia="de-CH"/>
        </w:rPr>
        <w:t>►</w:t>
      </w:r>
      <w:r w:rsidRPr="0027700F">
        <w:rPr>
          <w:lang w:eastAsia="de-CH"/>
        </w:rPr>
        <w:t xml:space="preserve"> </w:t>
      </w:r>
      <w:commentRangeStart w:id="159"/>
      <w:r>
        <w:rPr>
          <w:lang w:eastAsia="de-CH"/>
        </w:rPr>
        <w:t>Planung und Infrastruktur</w:t>
      </w:r>
      <w:commentRangeEnd w:id="159"/>
      <w:r>
        <w:rPr>
          <w:rStyle w:val="Kommentarzeichen"/>
        </w:rPr>
        <w:commentReference w:id="159"/>
      </w:r>
    </w:p>
    <w:p w14:paraId="7F0A028F" w14:textId="77777777" w:rsidR="004A1748" w:rsidRPr="007359B6" w:rsidRDefault="004A1748" w:rsidP="004A1748">
      <w:pPr>
        <w:pStyle w:val="berschrift2"/>
        <w:rPr>
          <w:lang w:eastAsia="de-CH"/>
        </w:rPr>
      </w:pPr>
      <w:r w:rsidRPr="007359B6">
        <w:rPr>
          <w:lang w:eastAsia="de-CH"/>
        </w:rPr>
        <w:t>Planung und Koordination</w:t>
      </w:r>
    </w:p>
    <w:p w14:paraId="3E1114BF" w14:textId="77777777" w:rsidR="004A1748" w:rsidRPr="007359B6" w:rsidRDefault="004A1748" w:rsidP="008E3D54">
      <w:pPr>
        <w:pStyle w:val="Aufzhlung2"/>
      </w:pPr>
      <w:r w:rsidRPr="007359B6">
        <w:t>Die LP klärt ab, wie viele ausgebildete Fachpersonen sie für eine Off-Piste-Aktivität mit ihren SuS beiziehen muss.</w:t>
      </w:r>
    </w:p>
    <w:p w14:paraId="3055B356" w14:textId="77777777" w:rsidR="004A1748" w:rsidRPr="007359B6" w:rsidRDefault="004A1748" w:rsidP="008E3D54">
      <w:pPr>
        <w:pStyle w:val="Aufzhlung2"/>
      </w:pPr>
      <w:r w:rsidRPr="007359B6">
        <w:t xml:space="preserve">Die LP holt bei der SL das Einverständnis ein. </w:t>
      </w:r>
    </w:p>
    <w:p w14:paraId="62CDBCD0" w14:textId="77777777" w:rsidR="004A1748" w:rsidRPr="007359B6" w:rsidRDefault="004A1748" w:rsidP="008E3D54">
      <w:pPr>
        <w:pStyle w:val="Aufzhlung2"/>
      </w:pPr>
      <w:r w:rsidRPr="007359B6">
        <w:t>Mit den Fachpersonen wählt die LP ein Aktivitätsgebiet im grünen Bereich mit kleinem Risiko (nach sicherheitsrelevanten Kriterien, die von einer Fachperson beurteilt werden müssen).</w:t>
      </w:r>
    </w:p>
    <w:p w14:paraId="74E3FABD" w14:textId="77777777" w:rsidR="004A1748" w:rsidRPr="007359B6" w:rsidRDefault="004A1748" w:rsidP="008E3D54">
      <w:pPr>
        <w:pStyle w:val="Aufzhlung2"/>
      </w:pPr>
      <w:r w:rsidRPr="007359B6">
        <w:t>Das benötigte und passende Material organisiert (mietet) die LP in Absprache mit der Fachperson rechtzeitig (mehrere Monate im Voraus).</w:t>
      </w:r>
    </w:p>
    <w:p w14:paraId="69171E7E" w14:textId="77777777" w:rsidR="004A1748" w:rsidRPr="007359B6" w:rsidRDefault="004A1748" w:rsidP="008E3D54">
      <w:pPr>
        <w:pStyle w:val="Aufzhlung2"/>
      </w:pPr>
      <w:r w:rsidRPr="007359B6">
        <w:t>Die LP/Fachperson stellt sicher, dass für alle die intakte Notfallausrüstung vorhanden ist.</w:t>
      </w:r>
    </w:p>
    <w:p w14:paraId="36F9AF1A" w14:textId="77777777" w:rsidR="004A1748" w:rsidRPr="007359B6" w:rsidRDefault="004A1748" w:rsidP="008E3D54">
      <w:pPr>
        <w:pStyle w:val="Aufzhlung2"/>
      </w:pPr>
      <w:r w:rsidRPr="007359B6">
        <w:t>Mit den SuS werden die von der Fachperson empfohlenen Regeln vereinbart.</w:t>
      </w:r>
    </w:p>
    <w:p w14:paraId="23BF3E6E" w14:textId="77777777" w:rsidR="004A1748" w:rsidRPr="007359B6" w:rsidRDefault="004A1748" w:rsidP="004A1748">
      <w:pPr>
        <w:pStyle w:val="berschrift2"/>
        <w:rPr>
          <w:lang w:eastAsia="de-CH"/>
        </w:rPr>
      </w:pPr>
      <w:r w:rsidRPr="007359B6">
        <w:rPr>
          <w:lang w:eastAsia="de-CH"/>
        </w:rPr>
        <w:t>Elterninformation</w:t>
      </w:r>
    </w:p>
    <w:p w14:paraId="7ACACE76" w14:textId="77777777" w:rsidR="004A1748" w:rsidRPr="007359B6" w:rsidRDefault="004A1748" w:rsidP="008E3D54">
      <w:pPr>
        <w:pStyle w:val="Aufzhlung2"/>
      </w:pPr>
      <w:r w:rsidRPr="007359B6">
        <w:t>Die LP informiert die Eltern rechtzeitig über das Vorhaben und holt ihr Einverständnis ein.</w:t>
      </w:r>
    </w:p>
    <w:p w14:paraId="515F702A" w14:textId="77777777" w:rsidR="004A1748" w:rsidRPr="007359B6" w:rsidRDefault="004A1748" w:rsidP="004A1748">
      <w:pPr>
        <w:pStyle w:val="berschrift2"/>
        <w:rPr>
          <w:lang w:eastAsia="de-CH"/>
        </w:rPr>
      </w:pPr>
      <w:r w:rsidRPr="007359B6">
        <w:rPr>
          <w:lang w:eastAsia="de-CH"/>
        </w:rPr>
        <w:t>Begleitpersonen</w:t>
      </w:r>
    </w:p>
    <w:p w14:paraId="61CC3ABC" w14:textId="555ED94B" w:rsidR="004A1748" w:rsidRPr="0027700F" w:rsidRDefault="004A1748" w:rsidP="008E3D54">
      <w:pPr>
        <w:pStyle w:val="Aufzhlung3"/>
        <w:rPr>
          <w:lang w:eastAsia="de-CH"/>
        </w:rPr>
      </w:pPr>
      <w:r w:rsidRPr="007359B6">
        <w:t>Im Fall von Off-Piste-Aktivitäten sind die Begleitpersonen Fachpersonen und werden rechtzeitig in die Planung einbezogen.</w:t>
      </w:r>
    </w:p>
    <w:p w14:paraId="56DB1734" w14:textId="77777777" w:rsidR="002D5E8D" w:rsidRDefault="002D5E8D" w:rsidP="008E3D54">
      <w:pPr>
        <w:pStyle w:val="StandardmitAbstand"/>
      </w:pPr>
    </w:p>
    <w:p w14:paraId="2E16055A" w14:textId="22607E38" w:rsidR="002D5E8D" w:rsidRDefault="002D5E8D" w:rsidP="008E3D54">
      <w:pPr>
        <w:pStyle w:val="Lead"/>
        <w:rPr>
          <w:lang w:eastAsia="de-CH"/>
        </w:rPr>
      </w:pPr>
      <w:r w:rsidRPr="0027700F">
        <w:rPr>
          <w:rFonts w:ascii="Arial" w:hAnsi="Arial" w:cs="Arial"/>
          <w:lang w:eastAsia="de-CH"/>
        </w:rPr>
        <w:t>►</w:t>
      </w:r>
      <w:r w:rsidRPr="0027700F">
        <w:rPr>
          <w:lang w:eastAsia="de-CH"/>
        </w:rPr>
        <w:t xml:space="preserve"> </w:t>
      </w:r>
      <w:commentRangeStart w:id="160"/>
      <w:r w:rsidRPr="0027700F">
        <w:rPr>
          <w:lang w:eastAsia="de-CH"/>
        </w:rPr>
        <w:t>Unterricht</w:t>
      </w:r>
      <w:commentRangeEnd w:id="160"/>
      <w:r>
        <w:rPr>
          <w:rStyle w:val="Kommentarzeichen"/>
        </w:rPr>
        <w:commentReference w:id="160"/>
      </w:r>
    </w:p>
    <w:p w14:paraId="44D9E584" w14:textId="77777777" w:rsidR="008E3D54" w:rsidRPr="007359B6" w:rsidRDefault="008E3D54" w:rsidP="008E3D54">
      <w:pPr>
        <w:pStyle w:val="berschrift2"/>
        <w:rPr>
          <w:lang w:eastAsia="de-CH"/>
        </w:rPr>
      </w:pPr>
      <w:r w:rsidRPr="007359B6">
        <w:rPr>
          <w:lang w:eastAsia="de-CH"/>
        </w:rPr>
        <w:t>Vorbereitung</w:t>
      </w:r>
    </w:p>
    <w:p w14:paraId="7646E4B2" w14:textId="77777777" w:rsidR="008E3D54" w:rsidRPr="007359B6" w:rsidRDefault="008E3D54" w:rsidP="008E3D54">
      <w:pPr>
        <w:pStyle w:val="Aufzhlung2"/>
      </w:pPr>
      <w:r w:rsidRPr="007359B6">
        <w:t>Repetition der vereinbarten Regeln</w:t>
      </w:r>
    </w:p>
    <w:p w14:paraId="18C08883" w14:textId="77777777" w:rsidR="008E3D54" w:rsidRPr="007359B6" w:rsidRDefault="008E3D54" w:rsidP="008E3D54">
      <w:pPr>
        <w:pStyle w:val="Aufzhlung2"/>
      </w:pPr>
      <w:r w:rsidRPr="007359B6">
        <w:t>Mit einem funktionellen Warm-up stimmt die LP/Fachperson alle auf die Aktivität ein.</w:t>
      </w:r>
    </w:p>
    <w:p w14:paraId="2D41C935" w14:textId="77777777" w:rsidR="008E3D54" w:rsidRPr="007359B6" w:rsidRDefault="008E3D54" w:rsidP="008E3D54">
      <w:pPr>
        <w:pStyle w:val="Aufzhlung2"/>
      </w:pPr>
      <w:r w:rsidRPr="007359B6">
        <w:t>Als Einstieg wird eine Übung unter Verwendung der Notfallausrüstung durchgeführt.</w:t>
      </w:r>
    </w:p>
    <w:p w14:paraId="4FD0B1E5" w14:textId="77777777" w:rsidR="008E3D54" w:rsidRPr="007359B6" w:rsidRDefault="008E3D54" w:rsidP="008E3D54">
      <w:pPr>
        <w:pStyle w:val="berschrift2"/>
        <w:rPr>
          <w:lang w:eastAsia="de-CH"/>
        </w:rPr>
      </w:pPr>
      <w:r w:rsidRPr="007359B6">
        <w:rPr>
          <w:lang w:eastAsia="de-CH"/>
        </w:rPr>
        <w:t xml:space="preserve">Aufsicht </w:t>
      </w:r>
    </w:p>
    <w:p w14:paraId="14458E83" w14:textId="77777777" w:rsidR="008E3D54" w:rsidRPr="007359B6" w:rsidRDefault="008E3D54" w:rsidP="008E3D54">
      <w:pPr>
        <w:pStyle w:val="Aufzhlung2"/>
      </w:pPr>
      <w:r w:rsidRPr="007359B6">
        <w:t xml:space="preserve">Die SuS gehen und fahren in von Fachpersonen geleiteten Gruppen. </w:t>
      </w:r>
    </w:p>
    <w:p w14:paraId="4B78F5C8" w14:textId="77777777" w:rsidR="008E3D54" w:rsidRPr="007359B6" w:rsidRDefault="008E3D54" w:rsidP="008E3D54">
      <w:pPr>
        <w:pStyle w:val="Aufzhlung2"/>
      </w:pPr>
      <w:r w:rsidRPr="007359B6">
        <w:t xml:space="preserve">Die LP/Fachperson </w:t>
      </w:r>
      <w:r>
        <w:t>achtet auf</w:t>
      </w:r>
      <w:r w:rsidRPr="007359B6">
        <w:t xml:space="preserve"> genügend Energie- und Flüssigkeitsnachschub.</w:t>
      </w:r>
    </w:p>
    <w:p w14:paraId="7A79CA5A" w14:textId="77777777" w:rsidR="008E3D54" w:rsidRPr="007359B6" w:rsidRDefault="008E3D54" w:rsidP="008E3D54">
      <w:pPr>
        <w:pStyle w:val="Aufzhlung2"/>
      </w:pPr>
      <w:r w:rsidRPr="007359B6">
        <w:t>Die LP passt den Unterricht den aktuellen Bedingungen an (Wetter, Ort, Menschen, Zeit).</w:t>
      </w:r>
    </w:p>
    <w:p w14:paraId="2D54D096" w14:textId="77777777" w:rsidR="008E3D54" w:rsidRPr="007359B6" w:rsidRDefault="008E3D54" w:rsidP="008E3D54">
      <w:pPr>
        <w:pStyle w:val="berschrift2"/>
        <w:rPr>
          <w:lang w:eastAsia="de-CH"/>
        </w:rPr>
      </w:pPr>
      <w:r w:rsidRPr="007359B6">
        <w:rPr>
          <w:lang w:eastAsia="de-CH"/>
        </w:rPr>
        <w:t>Gruppengrösse</w:t>
      </w:r>
    </w:p>
    <w:p w14:paraId="29D2E7EE" w14:textId="77777777" w:rsidR="008E3D54" w:rsidRPr="007359B6" w:rsidRDefault="008E3D54" w:rsidP="008E3D54">
      <w:pPr>
        <w:pStyle w:val="Aufzhlung2"/>
      </w:pPr>
      <w:r w:rsidRPr="007359B6">
        <w:t>Wird von der Fachperson festgelegt</w:t>
      </w:r>
    </w:p>
    <w:p w14:paraId="1B185C58" w14:textId="77777777" w:rsidR="008E3D54" w:rsidRPr="007359B6" w:rsidRDefault="008E3D54" w:rsidP="008E3D54">
      <w:pPr>
        <w:pStyle w:val="berschrift2"/>
        <w:rPr>
          <w:lang w:eastAsia="de-CH"/>
        </w:rPr>
      </w:pPr>
      <w:r w:rsidRPr="007359B6">
        <w:rPr>
          <w:lang w:eastAsia="de-CH"/>
        </w:rPr>
        <w:t>Regeln</w:t>
      </w:r>
    </w:p>
    <w:p w14:paraId="109B6F5E" w14:textId="77777777" w:rsidR="008E3D54" w:rsidRPr="007359B6" w:rsidRDefault="008E3D54" w:rsidP="008E3D54">
      <w:pPr>
        <w:pStyle w:val="Aufzhlung2"/>
      </w:pPr>
      <w:r w:rsidRPr="007359B6">
        <w:t>Beim Gehen und Fahren halten sich alle genau an die Anweisungen der Fachperson(en).</w:t>
      </w:r>
    </w:p>
    <w:p w14:paraId="360C22FE" w14:textId="77777777" w:rsidR="008E3D54" w:rsidRPr="007359B6" w:rsidRDefault="008E3D54" w:rsidP="008E3D54">
      <w:pPr>
        <w:pStyle w:val="Aufzhlung2"/>
      </w:pPr>
      <w:r w:rsidRPr="007359B6">
        <w:t>Alle tragen die komplette Schutzausrüstung (Brille, Handschuhe).</w:t>
      </w:r>
    </w:p>
    <w:p w14:paraId="2D7A1CF3" w14:textId="67AB6F0F" w:rsidR="008E3D54" w:rsidRDefault="008E3D54" w:rsidP="008E3D54">
      <w:pPr>
        <w:pStyle w:val="Aufzhlung2"/>
        <w:rPr>
          <w:lang w:eastAsia="de-CH"/>
        </w:rPr>
      </w:pPr>
      <w:r w:rsidRPr="007359B6">
        <w:t>LP/Fachperson(en) setzen die vereinbarten Regeln durch.</w:t>
      </w:r>
    </w:p>
    <w:p w14:paraId="36D092A7" w14:textId="7D707885" w:rsidR="00ED3A6F" w:rsidRDefault="00ED3A6F">
      <w:pPr>
        <w:rPr>
          <w:lang w:eastAsia="de-CH"/>
        </w:rPr>
      </w:pPr>
      <w:r>
        <w:rPr>
          <w:lang w:eastAsia="de-CH"/>
        </w:rPr>
        <w:br w:type="page"/>
      </w:r>
    </w:p>
    <w:p w14:paraId="5B50EB1B" w14:textId="24579C31" w:rsidR="002D5E8D" w:rsidRDefault="002D5E8D" w:rsidP="008E3D54">
      <w:pPr>
        <w:pStyle w:val="Lead"/>
        <w:rPr>
          <w:lang w:eastAsia="de-CH"/>
        </w:rPr>
      </w:pPr>
      <w:r w:rsidRPr="0027700F">
        <w:rPr>
          <w:rFonts w:ascii="Arial" w:hAnsi="Arial" w:cs="Arial"/>
          <w:lang w:eastAsia="de-CH"/>
        </w:rPr>
        <w:lastRenderedPageBreak/>
        <w:t>►</w:t>
      </w:r>
      <w:r w:rsidRPr="0027700F">
        <w:rPr>
          <w:lang w:eastAsia="de-CH"/>
        </w:rPr>
        <w:t xml:space="preserve"> </w:t>
      </w:r>
      <w:commentRangeStart w:id="161"/>
      <w:r>
        <w:rPr>
          <w:lang w:eastAsia="de-CH"/>
        </w:rPr>
        <w:t>Unterlagen, Material, Schutzausrüstung</w:t>
      </w:r>
      <w:commentRangeEnd w:id="161"/>
      <w:r>
        <w:rPr>
          <w:rStyle w:val="Kommentarzeichen"/>
        </w:rPr>
        <w:commentReference w:id="161"/>
      </w:r>
    </w:p>
    <w:p w14:paraId="2CE49D51" w14:textId="77777777" w:rsidR="008E3D54" w:rsidRPr="007359B6" w:rsidRDefault="008E3D54" w:rsidP="008E3D54">
      <w:pPr>
        <w:pStyle w:val="berschrift2"/>
        <w:rPr>
          <w:lang w:eastAsia="de-CH"/>
        </w:rPr>
      </w:pPr>
      <w:r w:rsidRPr="007359B6">
        <w:rPr>
          <w:lang w:eastAsia="de-CH"/>
        </w:rPr>
        <w:t>Unterlagen</w:t>
      </w:r>
    </w:p>
    <w:p w14:paraId="5973E871" w14:textId="14690F1F" w:rsidR="008E3D54" w:rsidRPr="007359B6" w:rsidRDefault="00644DB0" w:rsidP="008E3D54">
      <w:pPr>
        <w:pStyle w:val="Aufzhlung2"/>
      </w:pPr>
      <w:hyperlink r:id="rId93" w:history="1">
        <w:r w:rsidR="001C24DC">
          <w:rPr>
            <w:rStyle w:val="Hyperlink"/>
          </w:rPr>
          <w:t>BFU</w:t>
        </w:r>
        <w:r w:rsidR="008E3D54" w:rsidRPr="007C20B6">
          <w:rPr>
            <w:rStyle w:val="Hyperlink"/>
          </w:rPr>
          <w:t>-Publikumsbroschüre «Abseits der Piste»</w:t>
        </w:r>
      </w:hyperlink>
    </w:p>
    <w:p w14:paraId="4EA92F59" w14:textId="4D324B05" w:rsidR="008E3D54" w:rsidRPr="007359B6" w:rsidRDefault="00644DB0" w:rsidP="008E3D54">
      <w:pPr>
        <w:pStyle w:val="Aufzhlung2"/>
      </w:pPr>
      <w:hyperlink r:id="rId94" w:history="1">
        <w:r w:rsidR="001C24DC">
          <w:rPr>
            <w:rStyle w:val="Hyperlink"/>
          </w:rPr>
          <w:t>BFU</w:t>
        </w:r>
        <w:r w:rsidR="008E3D54" w:rsidRPr="007C20B6">
          <w:rPr>
            <w:rStyle w:val="Hyperlink"/>
          </w:rPr>
          <w:t>-Publikumsbroschüre «Skitouren»</w:t>
        </w:r>
      </w:hyperlink>
    </w:p>
    <w:p w14:paraId="4B8A47E4" w14:textId="2577C46A" w:rsidR="008E3D54" w:rsidRPr="007359B6" w:rsidRDefault="00644DB0" w:rsidP="008E3D54">
      <w:pPr>
        <w:pStyle w:val="Aufzhlung2"/>
      </w:pPr>
      <w:hyperlink r:id="rId95" w:history="1">
        <w:r w:rsidR="001C24DC">
          <w:rPr>
            <w:rStyle w:val="Hyperlink"/>
          </w:rPr>
          <w:t>BFU</w:t>
        </w:r>
        <w:r w:rsidR="008E3D54" w:rsidRPr="007C20B6">
          <w:rPr>
            <w:rStyle w:val="Hyperlink"/>
          </w:rPr>
          <w:t>-Publikumsbroschüre «Schneeschuhlaufen»</w:t>
        </w:r>
      </w:hyperlink>
    </w:p>
    <w:p w14:paraId="12F4D883" w14:textId="77777777" w:rsidR="008E3D54" w:rsidRPr="007359B6" w:rsidRDefault="00644DB0" w:rsidP="008E3D54">
      <w:pPr>
        <w:pStyle w:val="Aufzhlung2"/>
      </w:pPr>
      <w:hyperlink r:id="rId96" w:history="1">
        <w:r w:rsidR="008E3D54" w:rsidRPr="007C20B6">
          <w:rPr>
            <w:rStyle w:val="Hyperlink"/>
          </w:rPr>
          <w:t>J+S-Merkblatt «Unfallprävention im Skitouren»</w:t>
        </w:r>
      </w:hyperlink>
    </w:p>
    <w:p w14:paraId="5622D588" w14:textId="77777777" w:rsidR="008E3D54" w:rsidRPr="007359B6" w:rsidRDefault="00644DB0" w:rsidP="008E3D54">
      <w:pPr>
        <w:pStyle w:val="Aufzhlung2"/>
      </w:pPr>
      <w:hyperlink r:id="rId97" w:history="1">
        <w:r w:rsidR="008E3D54" w:rsidRPr="007359B6">
          <w:rPr>
            <w:rStyle w:val="Hyperlink"/>
            <w:rFonts w:cs="Arial"/>
          </w:rPr>
          <w:t>www.sac-cas.ch</w:t>
        </w:r>
      </w:hyperlink>
      <w:r w:rsidR="008E3D54" w:rsidRPr="007359B6">
        <w:t xml:space="preserve"> </w:t>
      </w:r>
    </w:p>
    <w:p w14:paraId="1166A83D" w14:textId="77777777" w:rsidR="008E3D54" w:rsidRPr="007C20B6" w:rsidRDefault="00644DB0" w:rsidP="008E3D54">
      <w:pPr>
        <w:pStyle w:val="Aufzhlung2"/>
        <w:rPr>
          <w:rStyle w:val="Hyperlink"/>
          <w:rFonts w:cs="Arial"/>
        </w:rPr>
      </w:pPr>
      <w:hyperlink r:id="rId98" w:history="1">
        <w:r w:rsidR="008E3D54" w:rsidRPr="00821611">
          <w:rPr>
            <w:rStyle w:val="Hyperlink"/>
            <w:rFonts w:cs="Arial"/>
          </w:rPr>
          <w:t>www.slf.ch</w:t>
        </w:r>
      </w:hyperlink>
    </w:p>
    <w:p w14:paraId="2A50D9DE" w14:textId="77777777" w:rsidR="008E3D54" w:rsidRPr="007359B6" w:rsidRDefault="008E3D54" w:rsidP="008E3D54">
      <w:pPr>
        <w:pStyle w:val="berschrift2"/>
        <w:rPr>
          <w:lang w:eastAsia="de-CH"/>
        </w:rPr>
      </w:pPr>
      <w:r w:rsidRPr="007359B6">
        <w:rPr>
          <w:lang w:eastAsia="de-CH"/>
        </w:rPr>
        <w:t>Material</w:t>
      </w:r>
    </w:p>
    <w:p w14:paraId="7AC2EBD7" w14:textId="77777777" w:rsidR="008E3D54" w:rsidRPr="007359B6" w:rsidRDefault="008E3D54" w:rsidP="008E3D54">
      <w:pPr>
        <w:pStyle w:val="Aufzhlung2"/>
      </w:pPr>
      <w:r w:rsidRPr="007359B6">
        <w:t>Passende Ski, Boards, Schuhe oder Schneeschuhe</w:t>
      </w:r>
    </w:p>
    <w:p w14:paraId="22DEA146" w14:textId="77777777" w:rsidR="008E3D54" w:rsidRPr="007359B6" w:rsidRDefault="008E3D54" w:rsidP="008E3D54">
      <w:pPr>
        <w:pStyle w:val="Aufzhlung2"/>
      </w:pPr>
      <w:r w:rsidRPr="007359B6">
        <w:t>Notfallausrüstung (LVS, Sonde, Schaufel)</w:t>
      </w:r>
    </w:p>
    <w:p w14:paraId="51DDD22C" w14:textId="77777777" w:rsidR="008E3D54" w:rsidRPr="007359B6" w:rsidRDefault="008E3D54" w:rsidP="008E3D54">
      <w:pPr>
        <w:pStyle w:val="Aufzhlung2"/>
      </w:pPr>
      <w:r w:rsidRPr="007359B6">
        <w:t>Erste-Hilfe-Set (Rettungsdecke und Druckverband)</w:t>
      </w:r>
    </w:p>
    <w:p w14:paraId="45D4B05C" w14:textId="77777777" w:rsidR="008E3D54" w:rsidRPr="007359B6" w:rsidRDefault="008E3D54" w:rsidP="008E3D54">
      <w:pPr>
        <w:pStyle w:val="Aufzhlung2"/>
      </w:pPr>
      <w:r w:rsidRPr="007359B6">
        <w:t>Mobiltelefon mit Notfall-App</w:t>
      </w:r>
    </w:p>
    <w:p w14:paraId="0B7E931D" w14:textId="77777777" w:rsidR="008E3D54" w:rsidRPr="007359B6" w:rsidRDefault="008E3D54" w:rsidP="008E3D54">
      <w:pPr>
        <w:pStyle w:val="Aufzhlung2"/>
      </w:pPr>
      <w:r w:rsidRPr="007359B6">
        <w:t>Verpflegung</w:t>
      </w:r>
    </w:p>
    <w:p w14:paraId="11DE8346" w14:textId="77777777" w:rsidR="008E3D54" w:rsidRPr="007359B6" w:rsidRDefault="008E3D54" w:rsidP="008E3D54">
      <w:pPr>
        <w:pStyle w:val="Aufzhlung2"/>
      </w:pPr>
      <w:r w:rsidRPr="007359B6">
        <w:t>Funktionelle Kleidung</w:t>
      </w:r>
    </w:p>
    <w:p w14:paraId="205ECFB3" w14:textId="77777777" w:rsidR="008E3D54" w:rsidRPr="007359B6" w:rsidRDefault="008E3D54" w:rsidP="008E3D54">
      <w:pPr>
        <w:pStyle w:val="berschrift2"/>
        <w:rPr>
          <w:lang w:eastAsia="de-CH"/>
        </w:rPr>
      </w:pPr>
      <w:r w:rsidRPr="007359B6">
        <w:rPr>
          <w:lang w:eastAsia="de-CH"/>
        </w:rPr>
        <w:t>Schutzausrüstung</w:t>
      </w:r>
    </w:p>
    <w:p w14:paraId="500FCD28" w14:textId="7052D380" w:rsidR="008E3D54" w:rsidRDefault="008E3D54" w:rsidP="008E3D54">
      <w:pPr>
        <w:pStyle w:val="Aufzhlung2"/>
        <w:rPr>
          <w:b/>
          <w:lang w:eastAsia="de-CH"/>
        </w:rPr>
      </w:pPr>
      <w:r w:rsidRPr="007359B6">
        <w:t xml:space="preserve"> Skibrille, Handschuhe</w:t>
      </w:r>
    </w:p>
    <w:p w14:paraId="395192A8" w14:textId="77777777" w:rsidR="002D5E8D" w:rsidRDefault="002D5E8D" w:rsidP="008E3D54">
      <w:pPr>
        <w:pStyle w:val="StandardmitAbstand"/>
      </w:pPr>
    </w:p>
    <w:p w14:paraId="097409D5" w14:textId="77777777" w:rsidR="002D5E8D" w:rsidRDefault="002D5E8D" w:rsidP="008E3D54">
      <w:pPr>
        <w:pStyle w:val="StandardmitAbstand"/>
      </w:pPr>
    </w:p>
    <w:p w14:paraId="43A9D8D7" w14:textId="77777777" w:rsidR="002D5E8D" w:rsidRDefault="002D5E8D" w:rsidP="002D5E8D">
      <w:pPr>
        <w:spacing w:after="200" w:line="2" w:lineRule="auto"/>
      </w:pPr>
    </w:p>
    <w:p w14:paraId="65F08D3D" w14:textId="77777777" w:rsidR="002D5E8D" w:rsidRDefault="002D5E8D" w:rsidP="002D5E8D">
      <w:pPr>
        <w:spacing w:after="200" w:line="2" w:lineRule="auto"/>
        <w:rPr>
          <w:rFonts w:ascii="Frutiger LT Com 65 Bold" w:eastAsiaTheme="majorEastAsia" w:hAnsi="Frutiger LT Com 65 Bold" w:cstheme="majorBidi"/>
          <w:bCs/>
          <w:sz w:val="38"/>
          <w:szCs w:val="28"/>
        </w:rPr>
      </w:pPr>
      <w:bookmarkStart w:id="162" w:name="_Toc456347238"/>
      <w:r>
        <w:br w:type="page"/>
      </w:r>
    </w:p>
    <w:p w14:paraId="586754E5" w14:textId="77777777" w:rsidR="002D5E8D" w:rsidRPr="00EA0138" w:rsidRDefault="002D5E8D" w:rsidP="008E3D54">
      <w:pPr>
        <w:pStyle w:val="berschrift1nummeriert"/>
        <w:framePr w:wrap="around"/>
      </w:pPr>
      <w:bookmarkStart w:id="163" w:name="_Toc523296397"/>
      <w:bookmarkStart w:id="164" w:name="_Toc38361167"/>
      <w:r w:rsidRPr="00EA0138">
        <w:lastRenderedPageBreak/>
        <w:t>Weitere Kompetenzbereiche</w:t>
      </w:r>
      <w:bookmarkEnd w:id="162"/>
      <w:bookmarkEnd w:id="163"/>
      <w:bookmarkEnd w:id="164"/>
    </w:p>
    <w:p w14:paraId="0F30B913" w14:textId="3B46C413" w:rsidR="002D5E8D" w:rsidRDefault="002D5E8D" w:rsidP="008E3D54">
      <w:pPr>
        <w:pStyle w:val="berschrift2nummeriert"/>
      </w:pPr>
      <w:bookmarkStart w:id="165" w:name="_Toc456347239"/>
      <w:bookmarkStart w:id="166" w:name="_Toc523296398"/>
      <w:bookmarkStart w:id="167" w:name="_Toc38361168"/>
      <w:r w:rsidRPr="004102AD">
        <w:t>Wanderungen – Trekking – Sportlager</w:t>
      </w:r>
      <w:bookmarkEnd w:id="165"/>
      <w:bookmarkEnd w:id="166"/>
      <w:bookmarkEnd w:id="167"/>
    </w:p>
    <w:p w14:paraId="24DCD3F0" w14:textId="77777777" w:rsidR="005E1643" w:rsidRPr="00ED3A6F" w:rsidRDefault="005E1643" w:rsidP="00ED3A6F">
      <w:pPr>
        <w:pStyle w:val="StandardmitAbstand"/>
      </w:pPr>
    </w:p>
    <w:p w14:paraId="5B38C63F" w14:textId="711E5188" w:rsidR="002D5E8D" w:rsidRDefault="002D5E8D" w:rsidP="005E1643">
      <w:pPr>
        <w:pStyle w:val="Lead"/>
        <w:rPr>
          <w:lang w:eastAsia="de-CH"/>
        </w:rPr>
      </w:pPr>
      <w:r w:rsidRPr="0027700F">
        <w:rPr>
          <w:rFonts w:ascii="Arial" w:hAnsi="Arial" w:cs="Arial"/>
          <w:lang w:eastAsia="de-CH"/>
        </w:rPr>
        <w:t>►</w:t>
      </w:r>
      <w:r w:rsidRPr="0027700F">
        <w:rPr>
          <w:lang w:eastAsia="de-CH"/>
        </w:rPr>
        <w:t xml:space="preserve"> </w:t>
      </w:r>
      <w:r>
        <w:rPr>
          <w:lang w:eastAsia="de-CH"/>
        </w:rPr>
        <w:t xml:space="preserve"> </w:t>
      </w:r>
      <w:commentRangeStart w:id="168"/>
      <w:r>
        <w:rPr>
          <w:lang w:eastAsia="de-CH"/>
        </w:rPr>
        <w:t>Zusatzq</w:t>
      </w:r>
      <w:r w:rsidRPr="0027700F">
        <w:rPr>
          <w:lang w:eastAsia="de-CH"/>
        </w:rPr>
        <w:t>ualifikation</w:t>
      </w:r>
      <w:commentRangeEnd w:id="168"/>
      <w:r>
        <w:rPr>
          <w:rStyle w:val="Kommentarzeichen"/>
        </w:rPr>
        <w:commentReference w:id="168"/>
      </w:r>
    </w:p>
    <w:p w14:paraId="29768ADB" w14:textId="77777777" w:rsidR="005E1643" w:rsidRPr="007359B6" w:rsidRDefault="005E1643" w:rsidP="005E1643">
      <w:pPr>
        <w:pStyle w:val="berschrift2"/>
        <w:rPr>
          <w:lang w:eastAsia="de-CH"/>
        </w:rPr>
      </w:pPr>
      <w:r w:rsidRPr="007359B6">
        <w:rPr>
          <w:lang w:eastAsia="de-CH"/>
        </w:rPr>
        <w:t>Qualifikation Lehrpersonen</w:t>
      </w:r>
    </w:p>
    <w:p w14:paraId="43B9C156" w14:textId="77777777" w:rsidR="005E1643" w:rsidRPr="007359B6" w:rsidRDefault="005E1643" w:rsidP="005E1643">
      <w:pPr>
        <w:pStyle w:val="Aufzhlung2"/>
      </w:pPr>
      <w:r w:rsidRPr="007359B6">
        <w:t>An unserer Schule dürfen LP mit einer Ausbildung in Sport Wanderungen, Trekking und Sportlager durchführen. Eine Aus- oder Weiterbildung in Lagersport/Trekking ist empfohlen. Diese kann die LP im Rahmen ihrer Fortbildungspflicht absolvieren.</w:t>
      </w:r>
    </w:p>
    <w:p w14:paraId="483AC88C" w14:textId="77777777" w:rsidR="005E1643" w:rsidRPr="007359B6" w:rsidRDefault="005E1643" w:rsidP="005E1643">
      <w:pPr>
        <w:pStyle w:val="berschrift2"/>
        <w:rPr>
          <w:lang w:eastAsia="de-CH"/>
        </w:rPr>
      </w:pPr>
      <w:r w:rsidRPr="007359B6">
        <w:rPr>
          <w:lang w:eastAsia="de-CH"/>
        </w:rPr>
        <w:t>Qualifikation Begleitpersonen</w:t>
      </w:r>
    </w:p>
    <w:p w14:paraId="122C8791" w14:textId="77777777" w:rsidR="005E1643" w:rsidRPr="007359B6" w:rsidRDefault="005E1643" w:rsidP="005E1643">
      <w:pPr>
        <w:pStyle w:val="Aufzhlung2"/>
      </w:pPr>
      <w:r w:rsidRPr="007359B6">
        <w:t>Begleitpersonen verfügen nach Möglichkeit ebenfalls über entsprechende Kenntnisse.</w:t>
      </w:r>
    </w:p>
    <w:p w14:paraId="51597DF2" w14:textId="77777777" w:rsidR="005E1643" w:rsidRPr="007359B6" w:rsidRDefault="005E1643" w:rsidP="005E1643">
      <w:pPr>
        <w:pStyle w:val="berschrift2"/>
        <w:rPr>
          <w:lang w:eastAsia="de-CH"/>
        </w:rPr>
      </w:pPr>
      <w:r w:rsidRPr="007359B6">
        <w:rPr>
          <w:lang w:eastAsia="de-CH"/>
        </w:rPr>
        <w:t>Beizug von externen Fachpersonen</w:t>
      </w:r>
    </w:p>
    <w:p w14:paraId="332AB549" w14:textId="7141968F" w:rsidR="005E1643" w:rsidRPr="0027700F" w:rsidRDefault="005E1643" w:rsidP="005E1643">
      <w:pPr>
        <w:pStyle w:val="Aufzhlung2"/>
        <w:rPr>
          <w:lang w:eastAsia="de-CH"/>
        </w:rPr>
      </w:pPr>
      <w:r w:rsidRPr="007359B6">
        <w:t>Bei Wanderungen mit alpinem Charakter muss eine oder mehrere externe Fachperson(en) nach Absprache mit der SL beigezogen werden (dipl. Bergführer, dipl. Kletterleiter, Wanderleiter oder J+S-Leiter Bergsteigen).</w:t>
      </w:r>
    </w:p>
    <w:p w14:paraId="593B5307" w14:textId="77777777" w:rsidR="002D5E8D" w:rsidRDefault="002D5E8D" w:rsidP="005E1643">
      <w:pPr>
        <w:pStyle w:val="StandardmitAbstand"/>
      </w:pPr>
    </w:p>
    <w:p w14:paraId="53ED17B9" w14:textId="671921C7" w:rsidR="002D5E8D" w:rsidRDefault="002D5E8D" w:rsidP="005E1643">
      <w:pPr>
        <w:pStyle w:val="Lead"/>
        <w:rPr>
          <w:lang w:eastAsia="de-CH"/>
        </w:rPr>
      </w:pPr>
      <w:r w:rsidRPr="0027700F">
        <w:rPr>
          <w:rFonts w:ascii="Arial" w:hAnsi="Arial" w:cs="Arial"/>
          <w:lang w:eastAsia="de-CH"/>
        </w:rPr>
        <w:t>►</w:t>
      </w:r>
      <w:r w:rsidRPr="0027700F">
        <w:rPr>
          <w:lang w:eastAsia="de-CH"/>
        </w:rPr>
        <w:t xml:space="preserve"> </w:t>
      </w:r>
      <w:commentRangeStart w:id="169"/>
      <w:r>
        <w:rPr>
          <w:lang w:eastAsia="de-CH"/>
        </w:rPr>
        <w:t>Planung und Infrastruktur</w:t>
      </w:r>
      <w:commentRangeEnd w:id="169"/>
      <w:r>
        <w:rPr>
          <w:rStyle w:val="Kommentarzeichen"/>
        </w:rPr>
        <w:commentReference w:id="169"/>
      </w:r>
    </w:p>
    <w:p w14:paraId="1967A73B" w14:textId="77777777" w:rsidR="005E1643" w:rsidRPr="007359B6" w:rsidRDefault="005E1643" w:rsidP="005E1643">
      <w:pPr>
        <w:pStyle w:val="berschrift2"/>
        <w:rPr>
          <w:lang w:eastAsia="de-CH"/>
        </w:rPr>
      </w:pPr>
      <w:r w:rsidRPr="007359B6">
        <w:rPr>
          <w:lang w:eastAsia="de-CH"/>
        </w:rPr>
        <w:t>Planung und Koordination</w:t>
      </w:r>
    </w:p>
    <w:p w14:paraId="38875501" w14:textId="77777777" w:rsidR="005E1643" w:rsidRPr="007359B6" w:rsidRDefault="005E1643" w:rsidP="005E1643">
      <w:pPr>
        <w:pStyle w:val="Aufzhlung2"/>
      </w:pPr>
      <w:r w:rsidRPr="007359B6">
        <w:t xml:space="preserve">Die LP klärt ab, ob sie für das Vorhaben ausgebildete Fachpersonen beiziehen muss. </w:t>
      </w:r>
    </w:p>
    <w:p w14:paraId="3AD4E7A6" w14:textId="77777777" w:rsidR="005E1643" w:rsidRPr="007359B6" w:rsidRDefault="005E1643" w:rsidP="005E1643">
      <w:pPr>
        <w:pStyle w:val="Aufzhlung2"/>
      </w:pPr>
      <w:r w:rsidRPr="007359B6">
        <w:t>Die LP holt bei der SL das Einverständnis ein.</w:t>
      </w:r>
    </w:p>
    <w:p w14:paraId="14C78E72" w14:textId="77777777" w:rsidR="005E1643" w:rsidRPr="007359B6" w:rsidRDefault="005E1643" w:rsidP="005E1643">
      <w:pPr>
        <w:pStyle w:val="Aufzhlung2"/>
      </w:pPr>
      <w:r w:rsidRPr="007359B6">
        <w:t>Das Vorhaben hat die LP (die Fachperson) gründlich rekognosziert.</w:t>
      </w:r>
    </w:p>
    <w:p w14:paraId="46B0554D" w14:textId="77777777" w:rsidR="005E1643" w:rsidRPr="007359B6" w:rsidRDefault="005E1643" w:rsidP="005E1643">
      <w:pPr>
        <w:pStyle w:val="Aufzhlung2"/>
      </w:pPr>
      <w:r w:rsidRPr="007359B6">
        <w:t>Die LP (Fachperson) plant mit der 3×3-Methode und einer Checkliste.</w:t>
      </w:r>
    </w:p>
    <w:p w14:paraId="75C5330D" w14:textId="77777777" w:rsidR="005E1643" w:rsidRPr="007359B6" w:rsidRDefault="005E1643" w:rsidP="005E1643">
      <w:pPr>
        <w:pStyle w:val="Aufzhlung2"/>
      </w:pPr>
      <w:r w:rsidRPr="007359B6">
        <w:t>Falls Baden unterwegs vorgesehen ist, müssen die LP und/oder genügend Begleitpersonen über die entsprechende Qualifikation verfügen (siehe «Bewegen im Wasser»).</w:t>
      </w:r>
    </w:p>
    <w:p w14:paraId="29446FE3" w14:textId="77777777" w:rsidR="005E1643" w:rsidRPr="007359B6" w:rsidRDefault="005E1643" w:rsidP="005E1643">
      <w:pPr>
        <w:pStyle w:val="Aufzhlung2"/>
      </w:pPr>
      <w:r w:rsidRPr="007359B6">
        <w:t>Mit den Fach- oder Begleitpersonen wählt die LP Aktivitäten aus, die den Fähigkeiten der SuS entsprechen.</w:t>
      </w:r>
    </w:p>
    <w:p w14:paraId="41851C2D" w14:textId="77777777" w:rsidR="005E1643" w:rsidRPr="007359B6" w:rsidRDefault="005E1643" w:rsidP="005E1643">
      <w:pPr>
        <w:pStyle w:val="Aufzhlung2"/>
      </w:pPr>
      <w:r w:rsidRPr="007359B6">
        <w:t>Das benötigte und passende Material (z. B. Wanderschuhe, Zelte etc.) organisiert/mietet die LP (evtl. in Absprache mit einer Fachperson) rechtzeitig (mehrere Monate im Voraus).</w:t>
      </w:r>
    </w:p>
    <w:p w14:paraId="2A96B37B" w14:textId="77777777" w:rsidR="005E1643" w:rsidRPr="007359B6" w:rsidRDefault="005E1643" w:rsidP="005E1643">
      <w:pPr>
        <w:pStyle w:val="Aufzhlung2"/>
      </w:pPr>
      <w:r w:rsidRPr="007359B6">
        <w:t>Mit den SuS vereinbart die LP (die von der Fachperson empfohlenen) Regeln.</w:t>
      </w:r>
    </w:p>
    <w:p w14:paraId="727033F2" w14:textId="77777777" w:rsidR="005E1643" w:rsidRPr="007359B6" w:rsidRDefault="005E1643" w:rsidP="005E1643">
      <w:pPr>
        <w:pStyle w:val="berschrift2"/>
        <w:rPr>
          <w:lang w:eastAsia="de-CH"/>
        </w:rPr>
      </w:pPr>
      <w:r w:rsidRPr="007359B6">
        <w:rPr>
          <w:lang w:eastAsia="de-CH"/>
        </w:rPr>
        <w:t>Elterninformation</w:t>
      </w:r>
    </w:p>
    <w:p w14:paraId="5585C8F1" w14:textId="77777777" w:rsidR="005E1643" w:rsidRPr="007359B6" w:rsidRDefault="005E1643" w:rsidP="005E1643">
      <w:pPr>
        <w:pStyle w:val="Aufzhlung2"/>
        <w:rPr>
          <w:b/>
          <w:color w:val="00857E" w:themeColor="accent1" w:themeShade="BF"/>
        </w:rPr>
      </w:pPr>
      <w:r w:rsidRPr="007359B6">
        <w:t>Die LP informiert die Eltern rechtzeitig über das Vorhaben und holt deren Einverständnis ein.</w:t>
      </w:r>
    </w:p>
    <w:p w14:paraId="087AB379" w14:textId="77777777" w:rsidR="005E1643" w:rsidRPr="007359B6" w:rsidRDefault="005E1643" w:rsidP="005E1643">
      <w:pPr>
        <w:spacing w:line="240" w:lineRule="exact"/>
        <w:rPr>
          <w:rFonts w:cs="Arial"/>
          <w:b/>
          <w:color w:val="00857E" w:themeColor="accent1" w:themeShade="BF"/>
          <w:lang w:eastAsia="de-CH"/>
        </w:rPr>
      </w:pPr>
      <w:r w:rsidRPr="007359B6">
        <w:rPr>
          <w:rFonts w:cs="Arial"/>
          <w:b/>
          <w:color w:val="00857E" w:themeColor="accent1" w:themeShade="BF"/>
          <w:lang w:eastAsia="de-CH"/>
        </w:rPr>
        <w:t>Begleitpersonen</w:t>
      </w:r>
    </w:p>
    <w:p w14:paraId="4A31C83A" w14:textId="6643EE57" w:rsidR="005E1643" w:rsidRPr="0027700F" w:rsidRDefault="005E1643" w:rsidP="005E1643">
      <w:pPr>
        <w:pStyle w:val="Aufzhlung2"/>
        <w:rPr>
          <w:lang w:eastAsia="de-CH"/>
        </w:rPr>
      </w:pPr>
      <w:r w:rsidRPr="007359B6">
        <w:t>Begleitpersonen bezieht die LP rechtzeitig in die Planung ein.</w:t>
      </w:r>
    </w:p>
    <w:p w14:paraId="56F57D2D" w14:textId="77777777" w:rsidR="002D5E8D" w:rsidRDefault="002D5E8D" w:rsidP="005E1643">
      <w:pPr>
        <w:pStyle w:val="StandardmitAbstand"/>
      </w:pPr>
    </w:p>
    <w:p w14:paraId="22D018DE" w14:textId="3F8C9D41" w:rsidR="002D5E8D" w:rsidRDefault="002D5E8D" w:rsidP="005E1643">
      <w:pPr>
        <w:pStyle w:val="Lead"/>
        <w:rPr>
          <w:lang w:eastAsia="de-CH"/>
        </w:rPr>
      </w:pPr>
      <w:r w:rsidRPr="0027700F">
        <w:rPr>
          <w:rFonts w:ascii="Arial" w:hAnsi="Arial" w:cs="Arial"/>
          <w:lang w:eastAsia="de-CH"/>
        </w:rPr>
        <w:t>►</w:t>
      </w:r>
      <w:r w:rsidRPr="0027700F">
        <w:rPr>
          <w:lang w:eastAsia="de-CH"/>
        </w:rPr>
        <w:t xml:space="preserve"> </w:t>
      </w:r>
      <w:commentRangeStart w:id="170"/>
      <w:r w:rsidRPr="0027700F">
        <w:rPr>
          <w:lang w:eastAsia="de-CH"/>
        </w:rPr>
        <w:t>Unterricht</w:t>
      </w:r>
      <w:commentRangeEnd w:id="170"/>
      <w:r>
        <w:rPr>
          <w:rStyle w:val="Kommentarzeichen"/>
        </w:rPr>
        <w:commentReference w:id="170"/>
      </w:r>
    </w:p>
    <w:p w14:paraId="5F97CB89" w14:textId="77777777" w:rsidR="005E1643" w:rsidRPr="007359B6" w:rsidRDefault="005E1643" w:rsidP="005E1643">
      <w:pPr>
        <w:pStyle w:val="berschrift2"/>
        <w:rPr>
          <w:lang w:eastAsia="de-CH"/>
        </w:rPr>
      </w:pPr>
      <w:r w:rsidRPr="007359B6">
        <w:rPr>
          <w:lang w:eastAsia="de-CH"/>
        </w:rPr>
        <w:t>Vorbereitung</w:t>
      </w:r>
    </w:p>
    <w:p w14:paraId="5D681F09" w14:textId="77777777" w:rsidR="005E1643" w:rsidRPr="007359B6" w:rsidRDefault="005E1643" w:rsidP="005E1643">
      <w:pPr>
        <w:pStyle w:val="Aufzhlung2"/>
      </w:pPr>
      <w:r w:rsidRPr="007359B6">
        <w:t>Vor dem Beginn (vor der Abreise) geht die LP (Fachperson) noch einmal ihre Checkliste durch.</w:t>
      </w:r>
    </w:p>
    <w:p w14:paraId="7E7B750E" w14:textId="77777777" w:rsidR="005E1643" w:rsidRPr="007359B6" w:rsidRDefault="005E1643" w:rsidP="005E1643">
      <w:pPr>
        <w:pStyle w:val="Aufzhlung2"/>
      </w:pPr>
      <w:r w:rsidRPr="007359B6">
        <w:t>Die LP konsultiert mit den Begleitpersonen eine Wetter-App für das Aktivitätsgebiet.</w:t>
      </w:r>
    </w:p>
    <w:p w14:paraId="6146A3A7" w14:textId="77777777" w:rsidR="005E1643" w:rsidRPr="007359B6" w:rsidRDefault="005E1643" w:rsidP="005E1643">
      <w:pPr>
        <w:pStyle w:val="Aufzhlung2"/>
      </w:pPr>
      <w:r w:rsidRPr="007359B6">
        <w:t>Die LP vergewissert sich, dass alle SuS Verpflegung, Wetterschutz und Notfallkarte dabeihaben.</w:t>
      </w:r>
    </w:p>
    <w:p w14:paraId="6E012A63" w14:textId="77777777" w:rsidR="005E1643" w:rsidRPr="007359B6" w:rsidRDefault="005E1643" w:rsidP="005E1643">
      <w:pPr>
        <w:pStyle w:val="Aufzhlung2"/>
      </w:pPr>
      <w:r w:rsidRPr="007359B6">
        <w:t>Die LP stimmt alle auf die Aktivität ein und gibt einen Programmüberblick.</w:t>
      </w:r>
    </w:p>
    <w:p w14:paraId="3DC4074F" w14:textId="77777777" w:rsidR="005E1643" w:rsidRPr="007359B6" w:rsidRDefault="005E1643" w:rsidP="005E1643">
      <w:pPr>
        <w:pStyle w:val="berschrift2"/>
        <w:rPr>
          <w:lang w:eastAsia="de-CH"/>
        </w:rPr>
      </w:pPr>
      <w:r w:rsidRPr="007359B6">
        <w:rPr>
          <w:lang w:eastAsia="de-CH"/>
        </w:rPr>
        <w:lastRenderedPageBreak/>
        <w:t xml:space="preserve">Aufsicht </w:t>
      </w:r>
    </w:p>
    <w:p w14:paraId="2459388B" w14:textId="77777777" w:rsidR="005E1643" w:rsidRPr="007359B6" w:rsidRDefault="005E1643" w:rsidP="005E1643">
      <w:pPr>
        <w:pStyle w:val="Aufzhlung2"/>
      </w:pPr>
      <w:r w:rsidRPr="007359B6">
        <w:t>Beim Wandern/Trekken geht die LP oder eine Fachperson an der Spitze, gleich dahinter die Langsameren oder besonders zu Betreuenden.</w:t>
      </w:r>
    </w:p>
    <w:p w14:paraId="0DDAF3FB" w14:textId="77777777" w:rsidR="005E1643" w:rsidRPr="007359B6" w:rsidRDefault="005E1643" w:rsidP="005E1643">
      <w:pPr>
        <w:pStyle w:val="Aufzhlung2"/>
      </w:pPr>
      <w:r w:rsidRPr="007359B6">
        <w:t>Eine Begleitperson geht in der Mitte und eine am Schluss.</w:t>
      </w:r>
    </w:p>
    <w:p w14:paraId="23CEA29A" w14:textId="77777777" w:rsidR="005E1643" w:rsidRPr="007359B6" w:rsidRDefault="005E1643" w:rsidP="005E1643">
      <w:pPr>
        <w:pStyle w:val="Aufzhlung2"/>
      </w:pPr>
      <w:r w:rsidRPr="007359B6">
        <w:t>Die LP achtet auf genügend Pausen mit Energiezufuhr.</w:t>
      </w:r>
    </w:p>
    <w:p w14:paraId="4940AD2F" w14:textId="77777777" w:rsidR="005E1643" w:rsidRPr="007359B6" w:rsidRDefault="005E1643" w:rsidP="005E1643">
      <w:pPr>
        <w:pStyle w:val="berschrift2"/>
        <w:rPr>
          <w:lang w:eastAsia="de-CH"/>
        </w:rPr>
      </w:pPr>
      <w:r w:rsidRPr="007359B6">
        <w:rPr>
          <w:lang w:eastAsia="de-CH"/>
        </w:rPr>
        <w:t>Regeln</w:t>
      </w:r>
    </w:p>
    <w:p w14:paraId="10798CF9" w14:textId="5140C99A" w:rsidR="005E1643" w:rsidRPr="0027700F" w:rsidRDefault="005E1643" w:rsidP="005E1643">
      <w:pPr>
        <w:pStyle w:val="Aufzhlung2"/>
        <w:rPr>
          <w:lang w:eastAsia="de-CH"/>
        </w:rPr>
      </w:pPr>
      <w:r w:rsidRPr="007359B6">
        <w:t>Die LP setzt die vereinbarten Regeln durch.</w:t>
      </w:r>
    </w:p>
    <w:p w14:paraId="35E46FC6" w14:textId="77777777" w:rsidR="002D5E8D" w:rsidRPr="005E1643" w:rsidRDefault="002D5E8D" w:rsidP="005E1643">
      <w:pPr>
        <w:pStyle w:val="StandardmitAbstand"/>
      </w:pPr>
    </w:p>
    <w:p w14:paraId="17A0CAAF" w14:textId="5E57FE81" w:rsidR="002D5E8D" w:rsidRDefault="002D5E8D" w:rsidP="005E1643">
      <w:pPr>
        <w:pStyle w:val="Lead"/>
        <w:rPr>
          <w:lang w:eastAsia="de-CH"/>
        </w:rPr>
      </w:pPr>
      <w:r w:rsidRPr="0027700F">
        <w:rPr>
          <w:rFonts w:ascii="Arial" w:hAnsi="Arial" w:cs="Arial"/>
          <w:lang w:eastAsia="de-CH"/>
        </w:rPr>
        <w:t>►</w:t>
      </w:r>
      <w:r w:rsidRPr="0027700F">
        <w:rPr>
          <w:lang w:eastAsia="de-CH"/>
        </w:rPr>
        <w:t xml:space="preserve"> </w:t>
      </w:r>
      <w:commentRangeStart w:id="171"/>
      <w:r>
        <w:rPr>
          <w:lang w:eastAsia="de-CH"/>
        </w:rPr>
        <w:t>Unterlagen, Material, Schutzausrüstung</w:t>
      </w:r>
      <w:commentRangeEnd w:id="171"/>
      <w:r>
        <w:rPr>
          <w:rStyle w:val="Kommentarzeichen"/>
        </w:rPr>
        <w:commentReference w:id="171"/>
      </w:r>
    </w:p>
    <w:p w14:paraId="47E642DB" w14:textId="77777777" w:rsidR="005E1643" w:rsidRPr="007359B6" w:rsidRDefault="005E1643" w:rsidP="005E1643">
      <w:pPr>
        <w:pStyle w:val="berschrift2"/>
        <w:rPr>
          <w:lang w:eastAsia="de-CH"/>
        </w:rPr>
      </w:pPr>
      <w:r w:rsidRPr="007359B6">
        <w:rPr>
          <w:lang w:eastAsia="de-CH"/>
        </w:rPr>
        <w:t>Unterlagen</w:t>
      </w:r>
    </w:p>
    <w:p w14:paraId="679FB8E0" w14:textId="47978163" w:rsidR="005E1643" w:rsidRPr="007359B6" w:rsidRDefault="001C24DC" w:rsidP="005E1643">
      <w:pPr>
        <w:pStyle w:val="Aufzhlung2"/>
      </w:pPr>
      <w:r>
        <w:t>BFU</w:t>
      </w:r>
      <w:r w:rsidR="005E1643" w:rsidRPr="007359B6">
        <w:t xml:space="preserve">-Unterrichtsblätter zur Sicherheitsförderung, </w:t>
      </w:r>
      <w:hyperlink r:id="rId99" w:history="1">
        <w:r w:rsidR="005E1643" w:rsidRPr="003126A4">
          <w:rPr>
            <w:rStyle w:val="Hyperlink"/>
          </w:rPr>
          <w:t>Safety-Tool Nr. 7 – Wanderungen – Schulreisen</w:t>
        </w:r>
      </w:hyperlink>
    </w:p>
    <w:p w14:paraId="75846A19" w14:textId="6181F431" w:rsidR="005E1643" w:rsidRPr="007359B6" w:rsidRDefault="001C24DC" w:rsidP="005E1643">
      <w:pPr>
        <w:pStyle w:val="Aufzhlung2"/>
      </w:pPr>
      <w:r>
        <w:t>BFU</w:t>
      </w:r>
      <w:r w:rsidR="005E1643" w:rsidRPr="007359B6">
        <w:t xml:space="preserve">-Publikumsbroschüre </w:t>
      </w:r>
      <w:hyperlink r:id="rId100" w:history="1">
        <w:r w:rsidR="005E1643" w:rsidRPr="003126A4">
          <w:rPr>
            <w:rStyle w:val="Hyperlink"/>
          </w:rPr>
          <w:t>«Bergwandern»</w:t>
        </w:r>
      </w:hyperlink>
    </w:p>
    <w:p w14:paraId="73E74388" w14:textId="77777777" w:rsidR="005E1643" w:rsidRPr="007359B6" w:rsidRDefault="00644DB0" w:rsidP="005E1643">
      <w:pPr>
        <w:pStyle w:val="Aufzhlung2"/>
      </w:pPr>
      <w:hyperlink r:id="rId101" w:history="1">
        <w:r w:rsidR="005E1643" w:rsidRPr="003126A4">
          <w:rPr>
            <w:rStyle w:val="Hyperlink"/>
          </w:rPr>
          <w:t>J+S-Merkblatt «Unfallprävention im Lagersport/Trekking»</w:t>
        </w:r>
      </w:hyperlink>
    </w:p>
    <w:p w14:paraId="0A169B64" w14:textId="77777777" w:rsidR="005E1643" w:rsidRPr="007359B6" w:rsidRDefault="00644DB0" w:rsidP="005E1643">
      <w:pPr>
        <w:pStyle w:val="Aufzhlung2"/>
      </w:pPr>
      <w:hyperlink r:id="rId102" w:history="1">
        <w:r w:rsidR="005E1643" w:rsidRPr="007359B6">
          <w:rPr>
            <w:rStyle w:val="Hyperlink"/>
            <w:rFonts w:cs="Arial"/>
          </w:rPr>
          <w:t>www.sac-cas.ch</w:t>
        </w:r>
      </w:hyperlink>
    </w:p>
    <w:p w14:paraId="2053FCDC" w14:textId="77777777" w:rsidR="005E1643" w:rsidRDefault="00644DB0" w:rsidP="005E1643">
      <w:pPr>
        <w:pStyle w:val="Aufzhlung2"/>
        <w:rPr>
          <w:rStyle w:val="Hyperlink"/>
        </w:rPr>
      </w:pPr>
      <w:hyperlink r:id="rId103" w:history="1">
        <w:r w:rsidR="005E1643" w:rsidRPr="003126A4">
          <w:rPr>
            <w:rStyle w:val="Hyperlink"/>
          </w:rPr>
          <w:t>www.schooltrip.ch</w:t>
        </w:r>
      </w:hyperlink>
    </w:p>
    <w:p w14:paraId="511839DF" w14:textId="77777777" w:rsidR="005E1643" w:rsidRPr="004350D0" w:rsidRDefault="005E1643" w:rsidP="005E1643">
      <w:pPr>
        <w:pStyle w:val="Aufzhlung2"/>
        <w:rPr>
          <w:rStyle w:val="Hyperlink"/>
        </w:rPr>
      </w:pPr>
      <w:r>
        <w:rPr>
          <w:rStyle w:val="Hyperlink"/>
        </w:rPr>
        <w:fldChar w:fldCharType="begin"/>
      </w:r>
      <w:r>
        <w:rPr>
          <w:rStyle w:val="Hyperlink"/>
        </w:rPr>
        <w:instrText xml:space="preserve"> HYPERLINK "https://www.google.ch/url?sa=t&amp;rct=j&amp;q=&amp;esrc=s&amp;source=web&amp;cd=1&amp;ved=0ahUKEwjfhejEsbLbAhXMOxQKHZHsBM0QFghdMAA&amp;url=https%3A%2F%2Fwww.jugendundsport.ch%2Fcontent%2Fjus-internet%2Fde%2Fsportarten%2Flagersport-trekking-uebersicht%2Faus-und-weiterbildung%2F_jcr_content%2FcontentPar%2Ftabs_copy%2Fitems%2Fdokumente%2FtabPar%2Fdownloadlist_copy%2FdownloadItems%2F97_1494506483240.download%2Fmerkblatt_ls_t_3x3_unterwegs_sein_d.pdf&amp;usg=AOvVaw18CF1LyL5sZIuVO7Vy2_LD" </w:instrText>
      </w:r>
      <w:r>
        <w:rPr>
          <w:rStyle w:val="Hyperlink"/>
        </w:rPr>
        <w:fldChar w:fldCharType="separate"/>
      </w:r>
      <w:r w:rsidRPr="004350D0">
        <w:rPr>
          <w:rStyle w:val="Hyperlink"/>
        </w:rPr>
        <w:t>3x3</w:t>
      </w:r>
    </w:p>
    <w:p w14:paraId="2970F176" w14:textId="77777777" w:rsidR="005E1643" w:rsidRPr="005E1643" w:rsidRDefault="005E1643" w:rsidP="005E1643">
      <w:pPr>
        <w:pStyle w:val="Aufzhlung2"/>
      </w:pPr>
      <w:r>
        <w:rPr>
          <w:rStyle w:val="Hyperlink"/>
          <w:rFonts w:eastAsia="Calibri" w:cs="Times New Roman"/>
          <w:lang w:eastAsia="de-CH"/>
        </w:rPr>
        <w:fldChar w:fldCharType="end"/>
      </w:r>
      <w:r w:rsidRPr="005E1643">
        <w:t>Material</w:t>
      </w:r>
    </w:p>
    <w:p w14:paraId="6CEC0059" w14:textId="77777777" w:rsidR="005E1643" w:rsidRPr="007359B6" w:rsidRDefault="005E1643" w:rsidP="005E1643">
      <w:pPr>
        <w:pStyle w:val="Aufzhlung2"/>
      </w:pPr>
      <w:r w:rsidRPr="007359B6">
        <w:t>Passende Wanderschuhe</w:t>
      </w:r>
    </w:p>
    <w:p w14:paraId="34D65749" w14:textId="77777777" w:rsidR="005E1643" w:rsidRPr="007359B6" w:rsidRDefault="005E1643" w:rsidP="005E1643">
      <w:pPr>
        <w:pStyle w:val="Aufzhlung2"/>
      </w:pPr>
      <w:r w:rsidRPr="007359B6">
        <w:t>Karten, GPS</w:t>
      </w:r>
    </w:p>
    <w:p w14:paraId="1DDF563A" w14:textId="77777777" w:rsidR="005E1643" w:rsidRPr="007359B6" w:rsidRDefault="005E1643" w:rsidP="005E1643">
      <w:pPr>
        <w:pStyle w:val="Aufzhlung2"/>
      </w:pPr>
      <w:r w:rsidRPr="007359B6">
        <w:t>Erste-Hilfe-Set mit Rettungsdecke</w:t>
      </w:r>
    </w:p>
    <w:p w14:paraId="1BFBA638" w14:textId="77777777" w:rsidR="005E1643" w:rsidRPr="007359B6" w:rsidRDefault="005E1643" w:rsidP="005E1643">
      <w:pPr>
        <w:pStyle w:val="Aufzhlung2"/>
      </w:pPr>
      <w:r w:rsidRPr="007359B6">
        <w:t>Mobiltelefon mit Notfall-App</w:t>
      </w:r>
    </w:p>
    <w:p w14:paraId="20248032" w14:textId="77777777" w:rsidR="005E1643" w:rsidRPr="007359B6" w:rsidRDefault="005E1643" w:rsidP="005E1643">
      <w:pPr>
        <w:pStyle w:val="Aufzhlung2"/>
      </w:pPr>
      <w:r w:rsidRPr="007359B6">
        <w:t>Getränke und Verpflegung</w:t>
      </w:r>
    </w:p>
    <w:p w14:paraId="70CB8D6D" w14:textId="3356CD70" w:rsidR="005E1643" w:rsidRDefault="005E1643" w:rsidP="005E1643">
      <w:pPr>
        <w:pStyle w:val="Aufzhlung2"/>
        <w:rPr>
          <w:b/>
          <w:lang w:eastAsia="de-CH"/>
        </w:rPr>
      </w:pPr>
      <w:r w:rsidRPr="007359B6">
        <w:t>Funktionelle Kleidung</w:t>
      </w:r>
    </w:p>
    <w:p w14:paraId="62D56756" w14:textId="172D5EF1" w:rsidR="00ED3A6F" w:rsidRDefault="00ED3A6F">
      <w:r>
        <w:br w:type="page"/>
      </w:r>
    </w:p>
    <w:p w14:paraId="2FEA3BDD" w14:textId="0833D6A3" w:rsidR="002D5E8D" w:rsidRDefault="002D5E8D" w:rsidP="005E1643">
      <w:pPr>
        <w:pStyle w:val="berschrift2nummeriert"/>
      </w:pPr>
      <w:bookmarkStart w:id="172" w:name="_Toc456347240"/>
      <w:bookmarkStart w:id="173" w:name="_Toc523296399"/>
      <w:bookmarkStart w:id="174" w:name="_Toc38361169"/>
      <w:r>
        <w:lastRenderedPageBreak/>
        <w:t>Klettern outdoor</w:t>
      </w:r>
      <w:bookmarkEnd w:id="172"/>
      <w:bookmarkEnd w:id="173"/>
      <w:bookmarkEnd w:id="174"/>
    </w:p>
    <w:p w14:paraId="47BDE882" w14:textId="77777777" w:rsidR="00ED3A6F" w:rsidRPr="00ED3A6F" w:rsidRDefault="00ED3A6F" w:rsidP="00ED3A6F">
      <w:pPr>
        <w:pStyle w:val="StandardmitAbstand"/>
      </w:pPr>
    </w:p>
    <w:p w14:paraId="48075D29" w14:textId="62172A61" w:rsidR="002D5E8D" w:rsidRDefault="002D5E8D" w:rsidP="005E1643">
      <w:pPr>
        <w:pStyle w:val="Lead"/>
        <w:rPr>
          <w:lang w:eastAsia="de-CH"/>
        </w:rPr>
      </w:pPr>
      <w:r w:rsidRPr="0027700F">
        <w:rPr>
          <w:rFonts w:ascii="Arial" w:hAnsi="Arial" w:cs="Arial"/>
          <w:lang w:eastAsia="de-CH"/>
        </w:rPr>
        <w:t>►</w:t>
      </w:r>
      <w:r>
        <w:rPr>
          <w:rFonts w:cs="Arial"/>
          <w:lang w:eastAsia="de-CH"/>
        </w:rPr>
        <w:t xml:space="preserve"> </w:t>
      </w:r>
      <w:commentRangeStart w:id="175"/>
      <w:r>
        <w:rPr>
          <w:lang w:eastAsia="de-CH"/>
        </w:rPr>
        <w:t>Zusatzq</w:t>
      </w:r>
      <w:r w:rsidRPr="0027700F">
        <w:rPr>
          <w:lang w:eastAsia="de-CH"/>
        </w:rPr>
        <w:t>ualifikation</w:t>
      </w:r>
      <w:commentRangeEnd w:id="175"/>
      <w:r>
        <w:rPr>
          <w:rStyle w:val="Kommentarzeichen"/>
        </w:rPr>
        <w:commentReference w:id="175"/>
      </w:r>
    </w:p>
    <w:p w14:paraId="7B88C42A" w14:textId="77777777" w:rsidR="005E1643" w:rsidRPr="007359B6" w:rsidRDefault="005E1643" w:rsidP="005E1643">
      <w:pPr>
        <w:pStyle w:val="berschrift2"/>
        <w:rPr>
          <w:lang w:eastAsia="de-CH"/>
        </w:rPr>
      </w:pPr>
      <w:r w:rsidRPr="007359B6">
        <w:rPr>
          <w:lang w:eastAsia="de-CH"/>
        </w:rPr>
        <w:t>Qualifikation Lehrpersonen</w:t>
      </w:r>
    </w:p>
    <w:p w14:paraId="48DA865A" w14:textId="77777777" w:rsidR="005E1643" w:rsidRPr="007359B6" w:rsidRDefault="005E1643" w:rsidP="005E1643">
      <w:pPr>
        <w:pStyle w:val="Aufzhlung2"/>
      </w:pPr>
      <w:r w:rsidRPr="007359B6">
        <w:t>An unserer Schule müssen LP für das Klettern outdoor über eine Ausbildung als dipl. Bergführer/-in, dipl. Kletterlehrer/-in oder J+S-Leiter/-in Sportklettern verfügen oder entsprechende Fachpersonen beiziehen.</w:t>
      </w:r>
    </w:p>
    <w:p w14:paraId="026117B8" w14:textId="77777777" w:rsidR="005E1643" w:rsidRPr="007359B6" w:rsidRDefault="005E1643" w:rsidP="005E1643">
      <w:pPr>
        <w:pStyle w:val="berschrift2"/>
        <w:rPr>
          <w:lang w:eastAsia="de-CH"/>
        </w:rPr>
      </w:pPr>
      <w:r w:rsidRPr="007359B6">
        <w:rPr>
          <w:lang w:eastAsia="de-CH"/>
        </w:rPr>
        <w:t>Qualifikation Begleitpersonen</w:t>
      </w:r>
    </w:p>
    <w:p w14:paraId="61D7AC55" w14:textId="77777777" w:rsidR="005E1643" w:rsidRPr="007359B6" w:rsidRDefault="005E1643" w:rsidP="005E1643">
      <w:pPr>
        <w:pStyle w:val="Aufzhlung2"/>
      </w:pPr>
      <w:r w:rsidRPr="007359B6">
        <w:t>Begleitpersonen verfügen über dieselbe Qualifikation.</w:t>
      </w:r>
    </w:p>
    <w:p w14:paraId="29FB2574" w14:textId="77777777" w:rsidR="005E1643" w:rsidRPr="007359B6" w:rsidRDefault="005E1643" w:rsidP="005E1643">
      <w:pPr>
        <w:pStyle w:val="berschrift2"/>
        <w:rPr>
          <w:lang w:eastAsia="de-CH"/>
        </w:rPr>
      </w:pPr>
      <w:r w:rsidRPr="007359B6">
        <w:rPr>
          <w:lang w:eastAsia="de-CH"/>
        </w:rPr>
        <w:t>Beizug von externen Fachpersonen</w:t>
      </w:r>
    </w:p>
    <w:p w14:paraId="2DC1BDF4" w14:textId="22D8A530" w:rsidR="005E1643" w:rsidRPr="00F708DF" w:rsidRDefault="005E1643" w:rsidP="005E1643">
      <w:pPr>
        <w:pStyle w:val="Aufzhlung2"/>
        <w:rPr>
          <w:lang w:eastAsia="de-CH"/>
        </w:rPr>
      </w:pPr>
      <w:r w:rsidRPr="007359B6">
        <w:t>Der Beizug von Fachpersonen ist vorgängig mit der SL abzusprechen.</w:t>
      </w:r>
    </w:p>
    <w:p w14:paraId="79D8A653" w14:textId="77777777" w:rsidR="002D5E8D" w:rsidRDefault="002D5E8D" w:rsidP="005E1643">
      <w:pPr>
        <w:pStyle w:val="StandardmitAbstand"/>
      </w:pPr>
    </w:p>
    <w:p w14:paraId="328390AA" w14:textId="63D8609B" w:rsidR="002D5E8D" w:rsidRDefault="002D5E8D" w:rsidP="007739B9">
      <w:pPr>
        <w:pStyle w:val="Lead"/>
        <w:rPr>
          <w:lang w:eastAsia="de-CH"/>
        </w:rPr>
      </w:pPr>
      <w:r w:rsidRPr="0027700F">
        <w:rPr>
          <w:rFonts w:ascii="Arial" w:hAnsi="Arial" w:cs="Arial"/>
          <w:lang w:eastAsia="de-CH"/>
        </w:rPr>
        <w:t>►</w:t>
      </w:r>
      <w:r w:rsidRPr="0027700F">
        <w:rPr>
          <w:lang w:eastAsia="de-CH"/>
        </w:rPr>
        <w:t xml:space="preserve"> </w:t>
      </w:r>
      <w:commentRangeStart w:id="176"/>
      <w:r>
        <w:rPr>
          <w:lang w:eastAsia="de-CH"/>
        </w:rPr>
        <w:t>Planung und Infrastruktur</w:t>
      </w:r>
      <w:commentRangeEnd w:id="176"/>
      <w:r>
        <w:rPr>
          <w:rStyle w:val="Kommentarzeichen"/>
        </w:rPr>
        <w:commentReference w:id="176"/>
      </w:r>
    </w:p>
    <w:p w14:paraId="45B4C5A8" w14:textId="77777777" w:rsidR="007739B9" w:rsidRPr="007359B6" w:rsidRDefault="007739B9" w:rsidP="007739B9">
      <w:pPr>
        <w:pStyle w:val="berschrift2"/>
        <w:rPr>
          <w:lang w:eastAsia="de-CH"/>
        </w:rPr>
      </w:pPr>
      <w:r w:rsidRPr="007359B6">
        <w:rPr>
          <w:lang w:eastAsia="de-CH"/>
        </w:rPr>
        <w:t>Planung und Koordination</w:t>
      </w:r>
    </w:p>
    <w:p w14:paraId="430FA86E" w14:textId="77777777" w:rsidR="007739B9" w:rsidRPr="007359B6" w:rsidRDefault="007739B9" w:rsidP="007739B9">
      <w:pPr>
        <w:pStyle w:val="Aufzhlung2"/>
      </w:pPr>
      <w:r w:rsidRPr="007359B6">
        <w:t xml:space="preserve">Die LP holt bei der SL das Einverständnis ein. </w:t>
      </w:r>
    </w:p>
    <w:p w14:paraId="4ABD5B1A" w14:textId="77777777" w:rsidR="007739B9" w:rsidRPr="007359B6" w:rsidRDefault="007739B9" w:rsidP="007739B9">
      <w:pPr>
        <w:pStyle w:val="Aufzhlung2"/>
      </w:pPr>
      <w:r w:rsidRPr="007359B6">
        <w:t xml:space="preserve">Die LP (die Fachperson) rekognosziert das Aktivitätsgebiet gründlich. </w:t>
      </w:r>
    </w:p>
    <w:p w14:paraId="5D5CD7CC" w14:textId="77777777" w:rsidR="007739B9" w:rsidRPr="007359B6" w:rsidRDefault="007739B9" w:rsidP="007739B9">
      <w:pPr>
        <w:pStyle w:val="Aufzhlung2"/>
      </w:pPr>
      <w:r w:rsidRPr="007359B6">
        <w:t>Die LP stellt sicher, dass genügend ausgebildete Fachpersonen zur Verfügung stehen (max. 6 SuS pro Fachperson).</w:t>
      </w:r>
    </w:p>
    <w:p w14:paraId="4DCFA7C4" w14:textId="77777777" w:rsidR="007739B9" w:rsidRPr="007359B6" w:rsidRDefault="007739B9" w:rsidP="007739B9">
      <w:pPr>
        <w:pStyle w:val="Aufzhlung2"/>
      </w:pPr>
      <w:r w:rsidRPr="007359B6">
        <w:t>Die LP (Fachperson) plant mit der 3×3-Methode und einer Checkliste.</w:t>
      </w:r>
    </w:p>
    <w:p w14:paraId="3263F14E" w14:textId="77777777" w:rsidR="007739B9" w:rsidRPr="007359B6" w:rsidRDefault="007739B9" w:rsidP="007739B9">
      <w:pPr>
        <w:pStyle w:val="Aufzhlung2"/>
      </w:pPr>
      <w:r w:rsidRPr="007359B6">
        <w:t>Mit den Fach- oder Begleitpersonen wählt die LP Aktivitäten, die den Fähigkeiten der SuS entsprechen (z. B. nur Toprope oder auch Vorstieg).</w:t>
      </w:r>
    </w:p>
    <w:p w14:paraId="3F2D14C7" w14:textId="77777777" w:rsidR="007739B9" w:rsidRPr="007359B6" w:rsidRDefault="007739B9" w:rsidP="007739B9">
      <w:pPr>
        <w:pStyle w:val="Aufzhlung2"/>
      </w:pPr>
      <w:r w:rsidRPr="007359B6">
        <w:t>Nur Kletterrouten mit genügender, einwandfreier Absicherung nutzen.</w:t>
      </w:r>
    </w:p>
    <w:p w14:paraId="3F82EF29" w14:textId="77777777" w:rsidR="007739B9" w:rsidRPr="007359B6" w:rsidRDefault="007739B9" w:rsidP="007739B9">
      <w:pPr>
        <w:pStyle w:val="Aufzhlung2"/>
      </w:pPr>
      <w:r w:rsidRPr="007359B6">
        <w:t>Das benötigte und passende Material (z. B. Kletterhelm, Kletterschuhe, Gürtel, Seile etc.) organisiert/mietet die LP in Absprache mit der Fachperson rechtzeitig (mehrere Monate im Voraus).</w:t>
      </w:r>
    </w:p>
    <w:p w14:paraId="1D1DBBB5" w14:textId="77777777" w:rsidR="007739B9" w:rsidRPr="007359B6" w:rsidRDefault="007739B9" w:rsidP="007739B9">
      <w:pPr>
        <w:pStyle w:val="Aufzhlung2"/>
      </w:pPr>
      <w:r w:rsidRPr="007359B6">
        <w:t>Mit den SuS vereinbart die LP (die von der Fachperson empfohlenen) Regeln.</w:t>
      </w:r>
    </w:p>
    <w:p w14:paraId="18B6D0FE" w14:textId="77777777" w:rsidR="007739B9" w:rsidRPr="007359B6" w:rsidRDefault="007739B9" w:rsidP="007739B9">
      <w:pPr>
        <w:pStyle w:val="berschrift2"/>
        <w:rPr>
          <w:lang w:eastAsia="de-CH"/>
        </w:rPr>
      </w:pPr>
      <w:r w:rsidRPr="007359B6">
        <w:rPr>
          <w:lang w:eastAsia="de-CH"/>
        </w:rPr>
        <w:t>Elterninformation</w:t>
      </w:r>
    </w:p>
    <w:p w14:paraId="387C69A1" w14:textId="77777777" w:rsidR="007739B9" w:rsidRPr="007359B6" w:rsidRDefault="007739B9" w:rsidP="007739B9">
      <w:pPr>
        <w:pStyle w:val="Aufzhlung2"/>
        <w:rPr>
          <w:b/>
          <w:color w:val="00857E" w:themeColor="accent1" w:themeShade="BF"/>
        </w:rPr>
      </w:pPr>
      <w:r w:rsidRPr="007359B6">
        <w:t>Die LP informiert die Eltern rechtzeitig über das Vorhaben und holt deren Einverständnis ein.</w:t>
      </w:r>
    </w:p>
    <w:p w14:paraId="17ED18A9" w14:textId="77777777" w:rsidR="007739B9" w:rsidRPr="007359B6" w:rsidRDefault="007739B9" w:rsidP="007739B9">
      <w:pPr>
        <w:pStyle w:val="berschrift2"/>
        <w:rPr>
          <w:lang w:eastAsia="de-CH"/>
        </w:rPr>
      </w:pPr>
      <w:r w:rsidRPr="007359B6">
        <w:rPr>
          <w:lang w:eastAsia="de-CH"/>
        </w:rPr>
        <w:t>Begleitpersonen</w:t>
      </w:r>
    </w:p>
    <w:p w14:paraId="7EFF0AC6" w14:textId="7DD7D6B2" w:rsidR="007739B9" w:rsidRPr="0027700F" w:rsidRDefault="007739B9" w:rsidP="007739B9">
      <w:pPr>
        <w:pStyle w:val="Aufzhlung2"/>
        <w:rPr>
          <w:lang w:eastAsia="de-CH"/>
        </w:rPr>
      </w:pPr>
      <w:r w:rsidRPr="007359B6">
        <w:t>Begleitpersonen bezieht die LP rechtzeitig in die Planung ein.</w:t>
      </w:r>
    </w:p>
    <w:p w14:paraId="75D9C9EB" w14:textId="77777777" w:rsidR="002D5E8D" w:rsidRPr="007739B9" w:rsidRDefault="002D5E8D" w:rsidP="007739B9">
      <w:pPr>
        <w:pStyle w:val="StandardmitAbstand"/>
      </w:pPr>
    </w:p>
    <w:p w14:paraId="3F24274B" w14:textId="1C7A16DB" w:rsidR="002D5E8D" w:rsidRDefault="002D5E8D" w:rsidP="007739B9">
      <w:pPr>
        <w:pStyle w:val="Lead"/>
        <w:rPr>
          <w:lang w:eastAsia="de-CH"/>
        </w:rPr>
      </w:pPr>
      <w:r w:rsidRPr="0027700F">
        <w:rPr>
          <w:rFonts w:ascii="Arial" w:hAnsi="Arial" w:cs="Arial"/>
          <w:lang w:eastAsia="de-CH"/>
        </w:rPr>
        <w:t>►</w:t>
      </w:r>
      <w:r w:rsidRPr="0027700F">
        <w:rPr>
          <w:lang w:eastAsia="de-CH"/>
        </w:rPr>
        <w:t xml:space="preserve"> </w:t>
      </w:r>
      <w:commentRangeStart w:id="177"/>
      <w:r w:rsidRPr="0027700F">
        <w:rPr>
          <w:lang w:eastAsia="de-CH"/>
        </w:rPr>
        <w:t>Unterricht</w:t>
      </w:r>
      <w:commentRangeEnd w:id="177"/>
      <w:r>
        <w:rPr>
          <w:rStyle w:val="Kommentarzeichen"/>
        </w:rPr>
        <w:commentReference w:id="177"/>
      </w:r>
    </w:p>
    <w:p w14:paraId="2386CBA1" w14:textId="77777777" w:rsidR="007739B9" w:rsidRPr="007359B6" w:rsidRDefault="007739B9" w:rsidP="007739B9">
      <w:pPr>
        <w:pStyle w:val="berschrift2"/>
        <w:rPr>
          <w:lang w:eastAsia="de-CH"/>
        </w:rPr>
      </w:pPr>
      <w:r w:rsidRPr="007359B6">
        <w:rPr>
          <w:lang w:eastAsia="de-CH"/>
        </w:rPr>
        <w:t>Vorbereitung</w:t>
      </w:r>
    </w:p>
    <w:p w14:paraId="053EAB18" w14:textId="77777777" w:rsidR="007739B9" w:rsidRPr="007359B6" w:rsidRDefault="007739B9" w:rsidP="007739B9">
      <w:pPr>
        <w:pStyle w:val="Aufzhlung2"/>
      </w:pPr>
      <w:r w:rsidRPr="007359B6">
        <w:t>Vor dem Beginn (vor der Abreise) geht die LP (Fachperson) noch einmal ihre Checkliste durch.</w:t>
      </w:r>
    </w:p>
    <w:p w14:paraId="503675C2" w14:textId="77777777" w:rsidR="007739B9" w:rsidRPr="007359B6" w:rsidRDefault="007739B9" w:rsidP="007739B9">
      <w:pPr>
        <w:pStyle w:val="Aufzhlung2"/>
      </w:pPr>
      <w:r w:rsidRPr="007359B6">
        <w:t>Die LP konsultiert mit den Begleitpersonen eine Wetter-App für das Aktivitätsgebiet.</w:t>
      </w:r>
    </w:p>
    <w:p w14:paraId="54507C9A" w14:textId="77777777" w:rsidR="007739B9" w:rsidRPr="007359B6" w:rsidRDefault="007739B9" w:rsidP="007739B9">
      <w:pPr>
        <w:pStyle w:val="Aufzhlung2"/>
      </w:pPr>
      <w:r w:rsidRPr="007359B6">
        <w:t>Einrichten der Routen für Toprope.</w:t>
      </w:r>
    </w:p>
    <w:p w14:paraId="2EC8F3B7" w14:textId="77777777" w:rsidR="007739B9" w:rsidRPr="007359B6" w:rsidRDefault="007739B9" w:rsidP="007739B9">
      <w:pPr>
        <w:pStyle w:val="Aufzhlung2"/>
      </w:pPr>
      <w:r w:rsidRPr="007359B6">
        <w:t>Die LP vergewissert sich, dass alle SuS Verpflegung, Wetterschutz, Notfallkarte und Helm dabeihaben.</w:t>
      </w:r>
    </w:p>
    <w:p w14:paraId="6E3A902A" w14:textId="77777777" w:rsidR="007739B9" w:rsidRPr="007359B6" w:rsidRDefault="007739B9" w:rsidP="007739B9">
      <w:pPr>
        <w:pStyle w:val="Aufzhlung2"/>
      </w:pPr>
      <w:r w:rsidRPr="007359B6">
        <w:t>Mit einem funktionellen Warm-up stimmt die LP (Fachperson) die SuS auf die Aktivität ein.</w:t>
      </w:r>
    </w:p>
    <w:p w14:paraId="57B98F8C" w14:textId="77777777" w:rsidR="007739B9" w:rsidRPr="007359B6" w:rsidRDefault="007739B9" w:rsidP="007739B9">
      <w:pPr>
        <w:pStyle w:val="Aufzhlung2"/>
      </w:pPr>
      <w:r w:rsidRPr="007359B6">
        <w:t xml:space="preserve">Die Gurte werden gemeinsam angezogen und die Verschlüsse gegenseitig gecheckt. </w:t>
      </w:r>
    </w:p>
    <w:p w14:paraId="04C4C41B" w14:textId="77777777" w:rsidR="007739B9" w:rsidRPr="007359B6" w:rsidRDefault="007739B9" w:rsidP="007739B9">
      <w:pPr>
        <w:pStyle w:val="Aufzhlung2"/>
      </w:pPr>
      <w:r w:rsidRPr="007359B6">
        <w:lastRenderedPageBreak/>
        <w:t>Partnercheck nach dem Einbinden des Seils.</w:t>
      </w:r>
    </w:p>
    <w:p w14:paraId="0BA3F5E9" w14:textId="77777777" w:rsidR="007739B9" w:rsidRPr="007359B6" w:rsidRDefault="007739B9" w:rsidP="007739B9">
      <w:pPr>
        <w:pStyle w:val="Aufzhlung2"/>
      </w:pPr>
      <w:r w:rsidRPr="007359B6">
        <w:t>Die korrekte Bedienung der Sicherungsgeräte wird in jeder Lektion einmal durchgespielt.</w:t>
      </w:r>
    </w:p>
    <w:p w14:paraId="2C1DA4AB" w14:textId="77777777" w:rsidR="007739B9" w:rsidRPr="007359B6" w:rsidRDefault="007739B9" w:rsidP="007739B9">
      <w:pPr>
        <w:pStyle w:val="Aufzhlung2"/>
      </w:pPr>
      <w:r w:rsidRPr="007359B6">
        <w:t>Bei zu grossem Gewichtsunterschied werden geeignete Massnahmen getroffen.</w:t>
      </w:r>
    </w:p>
    <w:p w14:paraId="0842F05E" w14:textId="77777777" w:rsidR="007739B9" w:rsidRPr="007359B6" w:rsidRDefault="007739B9" w:rsidP="007739B9">
      <w:pPr>
        <w:pStyle w:val="berschrift2"/>
        <w:rPr>
          <w:lang w:eastAsia="de-CH"/>
        </w:rPr>
      </w:pPr>
      <w:r w:rsidRPr="007359B6">
        <w:rPr>
          <w:lang w:eastAsia="de-CH"/>
        </w:rPr>
        <w:t xml:space="preserve">Aufsicht </w:t>
      </w:r>
    </w:p>
    <w:p w14:paraId="0B0BFB20" w14:textId="77777777" w:rsidR="007739B9" w:rsidRPr="007359B6" w:rsidRDefault="007739B9" w:rsidP="007739B9">
      <w:pPr>
        <w:pStyle w:val="Aufzhlung2"/>
      </w:pPr>
      <w:r w:rsidRPr="007359B6">
        <w:t>Max. 6 SuS pro Leiter/-in</w:t>
      </w:r>
    </w:p>
    <w:p w14:paraId="65ADBE35" w14:textId="77777777" w:rsidR="007739B9" w:rsidRPr="007359B6" w:rsidRDefault="007739B9" w:rsidP="007739B9">
      <w:pPr>
        <w:pStyle w:val="Aufzhlung2"/>
      </w:pPr>
      <w:r w:rsidRPr="007359B6">
        <w:t>Evtl. in Dreiergruppen mit Hintersicherung klettern</w:t>
      </w:r>
    </w:p>
    <w:p w14:paraId="5566F150" w14:textId="77777777" w:rsidR="007739B9" w:rsidRPr="007359B6" w:rsidRDefault="007739B9" w:rsidP="007739B9">
      <w:pPr>
        <w:pStyle w:val="Aufzhlung2"/>
      </w:pPr>
      <w:r w:rsidRPr="007359B6">
        <w:t>Jede leitende Person überprüft laufend die Aktivität der gesamten Gruppe und die Umgebungsfaktoren.</w:t>
      </w:r>
    </w:p>
    <w:p w14:paraId="69445FC7" w14:textId="77777777" w:rsidR="007739B9" w:rsidRPr="007359B6" w:rsidRDefault="007739B9" w:rsidP="007739B9">
      <w:pPr>
        <w:pStyle w:val="Aufzhlung2"/>
      </w:pPr>
      <w:r w:rsidRPr="007359B6">
        <w:t>Jede leitende Person achtet auf genügend Pausen mit Energiezufuhr.</w:t>
      </w:r>
    </w:p>
    <w:p w14:paraId="7F1B4DB3" w14:textId="77777777" w:rsidR="007739B9" w:rsidRPr="007359B6" w:rsidRDefault="007739B9" w:rsidP="007739B9">
      <w:pPr>
        <w:pStyle w:val="Aufzhlung2"/>
      </w:pPr>
      <w:r w:rsidRPr="007359B6">
        <w:t>Abgeseilt wird nur mit redundanter Sicherung (zweites Seil).</w:t>
      </w:r>
    </w:p>
    <w:p w14:paraId="5580C842" w14:textId="77777777" w:rsidR="007739B9" w:rsidRPr="007359B6" w:rsidRDefault="007739B9" w:rsidP="007739B9">
      <w:pPr>
        <w:pStyle w:val="berschrift2"/>
        <w:rPr>
          <w:lang w:eastAsia="de-CH"/>
        </w:rPr>
      </w:pPr>
      <w:r w:rsidRPr="007359B6">
        <w:rPr>
          <w:lang w:eastAsia="de-CH"/>
        </w:rPr>
        <w:t>Regeln</w:t>
      </w:r>
    </w:p>
    <w:p w14:paraId="488F6C1C" w14:textId="77777777" w:rsidR="007739B9" w:rsidRPr="007359B6" w:rsidRDefault="007739B9" w:rsidP="007739B9">
      <w:pPr>
        <w:pStyle w:val="Aufzhlung2"/>
      </w:pPr>
      <w:r w:rsidRPr="007359B6">
        <w:t>Die Leitenden setzen die vereinbarten Regeln durch, insbesondere:</w:t>
      </w:r>
    </w:p>
    <w:p w14:paraId="413349BC" w14:textId="77777777" w:rsidR="007739B9" w:rsidRPr="007359B6" w:rsidRDefault="007739B9" w:rsidP="007739B9">
      <w:pPr>
        <w:pStyle w:val="Aufzhlung2"/>
      </w:pPr>
      <w:r w:rsidRPr="007359B6">
        <w:t>Partnercheck</w:t>
      </w:r>
    </w:p>
    <w:p w14:paraId="67A089C9" w14:textId="77777777" w:rsidR="007739B9" w:rsidRDefault="007739B9" w:rsidP="007739B9">
      <w:pPr>
        <w:pStyle w:val="Aufzhlung2"/>
      </w:pPr>
      <w:r w:rsidRPr="007359B6">
        <w:t>Lange Haare zusammenbinden</w:t>
      </w:r>
    </w:p>
    <w:p w14:paraId="14D2D1B8" w14:textId="77777777" w:rsidR="007739B9" w:rsidRPr="007359B6" w:rsidRDefault="007739B9" w:rsidP="007739B9">
      <w:pPr>
        <w:pStyle w:val="Aufzhlung2"/>
      </w:pPr>
      <w:r>
        <w:t>T-Shirt in die Hose</w:t>
      </w:r>
    </w:p>
    <w:p w14:paraId="76C43052" w14:textId="77777777" w:rsidR="007739B9" w:rsidRPr="007359B6" w:rsidRDefault="007739B9" w:rsidP="007739B9">
      <w:pPr>
        <w:pStyle w:val="Aufzhlung2"/>
      </w:pPr>
      <w:r w:rsidRPr="007359B6">
        <w:t>Kletterhelm</w:t>
      </w:r>
    </w:p>
    <w:p w14:paraId="12CB86C9" w14:textId="7E6B6C65" w:rsidR="007739B9" w:rsidRDefault="007739B9" w:rsidP="007739B9">
      <w:pPr>
        <w:pStyle w:val="Aufzhlung2"/>
        <w:rPr>
          <w:lang w:eastAsia="de-CH"/>
        </w:rPr>
      </w:pPr>
      <w:r w:rsidRPr="007359B6">
        <w:t>Kein Kaugummi, kein Schmuck (insbesondere Fingerringe)</w:t>
      </w:r>
    </w:p>
    <w:p w14:paraId="2D6BD9A5" w14:textId="77777777" w:rsidR="002D5E8D" w:rsidRDefault="002D5E8D" w:rsidP="00CF574E">
      <w:pPr>
        <w:pStyle w:val="StandardmitAbstand"/>
      </w:pPr>
    </w:p>
    <w:p w14:paraId="1D895F58" w14:textId="523F9B47" w:rsidR="002D5E8D" w:rsidRDefault="002D5E8D" w:rsidP="007739B9">
      <w:pPr>
        <w:pStyle w:val="Lead"/>
        <w:rPr>
          <w:lang w:eastAsia="de-CH"/>
        </w:rPr>
      </w:pPr>
      <w:r w:rsidRPr="0027700F">
        <w:rPr>
          <w:rFonts w:ascii="Arial" w:hAnsi="Arial" w:cs="Arial"/>
          <w:lang w:eastAsia="de-CH"/>
        </w:rPr>
        <w:t>►</w:t>
      </w:r>
      <w:r w:rsidRPr="0027700F">
        <w:rPr>
          <w:lang w:eastAsia="de-CH"/>
        </w:rPr>
        <w:t xml:space="preserve"> </w:t>
      </w:r>
      <w:commentRangeStart w:id="178"/>
      <w:r>
        <w:rPr>
          <w:lang w:eastAsia="de-CH"/>
        </w:rPr>
        <w:t>Unterlagen, Material, Schutzausrüstung</w:t>
      </w:r>
      <w:commentRangeEnd w:id="178"/>
      <w:r>
        <w:rPr>
          <w:rStyle w:val="Kommentarzeichen"/>
        </w:rPr>
        <w:commentReference w:id="178"/>
      </w:r>
    </w:p>
    <w:p w14:paraId="2938E805" w14:textId="77777777" w:rsidR="00CF574E" w:rsidRPr="007359B6" w:rsidRDefault="00CF574E" w:rsidP="00CF574E">
      <w:pPr>
        <w:pStyle w:val="berschrift2"/>
        <w:rPr>
          <w:lang w:eastAsia="de-CH"/>
        </w:rPr>
      </w:pPr>
      <w:r w:rsidRPr="007359B6">
        <w:rPr>
          <w:lang w:eastAsia="de-CH"/>
        </w:rPr>
        <w:t>Unterlagen</w:t>
      </w:r>
    </w:p>
    <w:p w14:paraId="0729C6E9" w14:textId="77777777" w:rsidR="00CF574E" w:rsidRPr="007359B6" w:rsidRDefault="00644DB0" w:rsidP="00CF574E">
      <w:pPr>
        <w:pStyle w:val="Aufzhlung2"/>
      </w:pPr>
      <w:hyperlink r:id="rId104" w:history="1">
        <w:r w:rsidR="00CF574E" w:rsidRPr="00FA404F">
          <w:rPr>
            <w:rStyle w:val="Hyperlink"/>
          </w:rPr>
          <w:t>J+S-Merkblatt «Unfallprävention im Sportklettern»</w:t>
        </w:r>
      </w:hyperlink>
    </w:p>
    <w:p w14:paraId="68C089DF" w14:textId="77777777" w:rsidR="00CF574E" w:rsidRDefault="00644DB0" w:rsidP="00CF574E">
      <w:pPr>
        <w:pStyle w:val="Aufzhlung2"/>
      </w:pPr>
      <w:hyperlink r:id="rId105" w:history="1">
        <w:r w:rsidR="00CF574E" w:rsidRPr="007359B6">
          <w:rPr>
            <w:rStyle w:val="Hyperlink"/>
            <w:rFonts w:cs="Arial"/>
          </w:rPr>
          <w:t>www.sac-cas.ch</w:t>
        </w:r>
      </w:hyperlink>
      <w:r w:rsidR="00CF574E" w:rsidRPr="007359B6">
        <w:t xml:space="preserve"> </w:t>
      </w:r>
    </w:p>
    <w:p w14:paraId="3D7616D0" w14:textId="77777777" w:rsidR="00CF574E" w:rsidRPr="007359B6" w:rsidRDefault="00644DB0" w:rsidP="00CF574E">
      <w:pPr>
        <w:pStyle w:val="Aufzhlung2"/>
      </w:pPr>
      <w:hyperlink r:id="rId106" w:history="1">
        <w:r w:rsidR="00CF574E" w:rsidRPr="005E610C">
          <w:rPr>
            <w:rStyle w:val="Hyperlink"/>
            <w:rFonts w:cs="Arial"/>
          </w:rPr>
          <w:t>3x3</w:t>
        </w:r>
      </w:hyperlink>
    </w:p>
    <w:p w14:paraId="76560B7E" w14:textId="77777777" w:rsidR="00CF574E" w:rsidRPr="007359B6" w:rsidRDefault="00CF574E" w:rsidP="00CF574E">
      <w:pPr>
        <w:pStyle w:val="berschrift2"/>
        <w:rPr>
          <w:lang w:eastAsia="de-CH"/>
        </w:rPr>
      </w:pPr>
      <w:r w:rsidRPr="007359B6">
        <w:rPr>
          <w:lang w:eastAsia="de-CH"/>
        </w:rPr>
        <w:t>Material</w:t>
      </w:r>
    </w:p>
    <w:p w14:paraId="5E03CA1F" w14:textId="77777777" w:rsidR="00CF574E" w:rsidRPr="007359B6" w:rsidRDefault="00CF574E" w:rsidP="00CF574E">
      <w:pPr>
        <w:pStyle w:val="Aufzhlung2"/>
      </w:pPr>
      <w:r w:rsidRPr="007359B6">
        <w:t>Einwandfreie persönliche Kletterausrüstung (passende Kletterschuhe, Gurt, Helm, Karabiner, Magnesium)</w:t>
      </w:r>
    </w:p>
    <w:p w14:paraId="526DF016" w14:textId="77777777" w:rsidR="00CF574E" w:rsidRPr="007359B6" w:rsidRDefault="00CF574E" w:rsidP="00CF574E">
      <w:pPr>
        <w:pStyle w:val="Aufzhlung2"/>
      </w:pPr>
      <w:r w:rsidRPr="007359B6">
        <w:t>Einwandfreie allgemeine Kletterausrüstung (Seile, Expressschlingen, Karabiner, Standsicherungen etc.)</w:t>
      </w:r>
    </w:p>
    <w:p w14:paraId="5EA05A40" w14:textId="77777777" w:rsidR="00CF574E" w:rsidRPr="007359B6" w:rsidRDefault="00CF574E" w:rsidP="00CF574E">
      <w:pPr>
        <w:pStyle w:val="Aufzhlung2"/>
      </w:pPr>
      <w:r w:rsidRPr="007359B6">
        <w:t>Kletterführer mit Routentopos</w:t>
      </w:r>
    </w:p>
    <w:p w14:paraId="48B3366C" w14:textId="77777777" w:rsidR="00CF574E" w:rsidRPr="007359B6" w:rsidRDefault="00CF574E" w:rsidP="00CF574E">
      <w:pPr>
        <w:pStyle w:val="Aufzhlung2"/>
      </w:pPr>
      <w:r w:rsidRPr="007359B6">
        <w:t>Erste-Hilfe-Set mit Rettungsdecke</w:t>
      </w:r>
    </w:p>
    <w:p w14:paraId="1E3B99AA" w14:textId="77777777" w:rsidR="00CF574E" w:rsidRPr="007359B6" w:rsidRDefault="00CF574E" w:rsidP="00CF574E">
      <w:pPr>
        <w:pStyle w:val="Aufzhlung2"/>
      </w:pPr>
      <w:r w:rsidRPr="007359B6">
        <w:t>Mobiltelefon mit Notfall-App</w:t>
      </w:r>
    </w:p>
    <w:p w14:paraId="6F82CCB9" w14:textId="77777777" w:rsidR="00CF574E" w:rsidRPr="007359B6" w:rsidRDefault="00CF574E" w:rsidP="00CF574E">
      <w:pPr>
        <w:pStyle w:val="Aufzhlung2"/>
      </w:pPr>
      <w:r w:rsidRPr="007359B6">
        <w:t>Getränke und Verpflegung</w:t>
      </w:r>
    </w:p>
    <w:p w14:paraId="07F4B75E" w14:textId="77777777" w:rsidR="00CF574E" w:rsidRPr="007359B6" w:rsidRDefault="00CF574E" w:rsidP="00CF574E">
      <w:pPr>
        <w:pStyle w:val="Aufzhlung2"/>
      </w:pPr>
      <w:r w:rsidRPr="007359B6">
        <w:t>Funktionelle Kleidung</w:t>
      </w:r>
    </w:p>
    <w:p w14:paraId="522B42D3" w14:textId="77777777" w:rsidR="00CF574E" w:rsidRPr="007359B6" w:rsidRDefault="00CF574E" w:rsidP="00CF574E">
      <w:pPr>
        <w:pStyle w:val="berschrift2"/>
        <w:rPr>
          <w:lang w:eastAsia="de-CH"/>
        </w:rPr>
      </w:pPr>
      <w:r w:rsidRPr="007359B6">
        <w:rPr>
          <w:lang w:eastAsia="de-CH"/>
        </w:rPr>
        <w:t>Schutzausrüstung</w:t>
      </w:r>
    </w:p>
    <w:p w14:paraId="60AF82E6" w14:textId="77777777" w:rsidR="00CF574E" w:rsidRPr="007359B6" w:rsidRDefault="00CF574E" w:rsidP="00CF574E">
      <w:pPr>
        <w:pStyle w:val="Aufzhlung2"/>
      </w:pPr>
      <w:r w:rsidRPr="007359B6">
        <w:t>Kletterhelm</w:t>
      </w:r>
    </w:p>
    <w:p w14:paraId="6D34CDC1" w14:textId="483DA11F" w:rsidR="00CF574E" w:rsidRDefault="00CF574E" w:rsidP="00CF574E">
      <w:pPr>
        <w:pStyle w:val="Aufzhlung2"/>
        <w:rPr>
          <w:b/>
          <w:lang w:eastAsia="de-CH"/>
        </w:rPr>
      </w:pPr>
      <w:r w:rsidRPr="007359B6">
        <w:t>Sicherungsgerät</w:t>
      </w:r>
    </w:p>
    <w:p w14:paraId="23658259" w14:textId="77777777" w:rsidR="002D5E8D" w:rsidRDefault="002D5E8D" w:rsidP="00CF574E">
      <w:pPr>
        <w:pStyle w:val="StandardmitAbstand"/>
      </w:pPr>
      <w:r>
        <w:tab/>
      </w:r>
    </w:p>
    <w:p w14:paraId="08464D7A" w14:textId="77777777" w:rsidR="002D5E8D" w:rsidRDefault="002D5E8D" w:rsidP="002D5E8D">
      <w:pPr>
        <w:spacing w:after="200" w:line="2" w:lineRule="auto"/>
        <w:rPr>
          <w:rFonts w:ascii="Frutiger LT Com 65 Bold" w:eastAsiaTheme="majorEastAsia" w:hAnsi="Frutiger LT Com 65 Bold" w:cstheme="majorBidi"/>
          <w:bCs/>
          <w:sz w:val="22"/>
          <w:szCs w:val="26"/>
          <w:lang w:eastAsia="de-CH"/>
        </w:rPr>
      </w:pPr>
      <w:bookmarkStart w:id="179" w:name="_Toc456347241"/>
      <w:r>
        <w:br w:type="page"/>
      </w:r>
    </w:p>
    <w:p w14:paraId="0C16FD31" w14:textId="6F504D21" w:rsidR="002D5E8D" w:rsidRDefault="002D5E8D" w:rsidP="00CF574E">
      <w:pPr>
        <w:pStyle w:val="berschrift2nummeriert"/>
      </w:pPr>
      <w:bookmarkStart w:id="180" w:name="_Toc523296400"/>
      <w:bookmarkStart w:id="181" w:name="_Toc38361170"/>
      <w:r w:rsidRPr="00B86D80">
        <w:lastRenderedPageBreak/>
        <w:t>Kampfsportarten</w:t>
      </w:r>
      <w:bookmarkEnd w:id="179"/>
      <w:bookmarkEnd w:id="180"/>
      <w:bookmarkEnd w:id="181"/>
    </w:p>
    <w:p w14:paraId="76ABD60F" w14:textId="77777777" w:rsidR="00ED3A6F" w:rsidRPr="00ED3A6F" w:rsidRDefault="00ED3A6F" w:rsidP="00ED3A6F">
      <w:pPr>
        <w:pStyle w:val="StandardmitAbstand"/>
      </w:pPr>
    </w:p>
    <w:p w14:paraId="68FBF94B" w14:textId="779F661E" w:rsidR="002D5E8D" w:rsidRDefault="002D5E8D" w:rsidP="00CF574E">
      <w:pPr>
        <w:pStyle w:val="Lead"/>
      </w:pPr>
      <w:r w:rsidRPr="00596948">
        <w:rPr>
          <w:rFonts w:ascii="Arial" w:hAnsi="Arial" w:cs="Arial"/>
        </w:rPr>
        <w:t>►</w:t>
      </w:r>
      <w:r w:rsidRPr="00596948">
        <w:rPr>
          <w:rFonts w:cs="Arial"/>
        </w:rPr>
        <w:t xml:space="preserve"> </w:t>
      </w:r>
      <w:r w:rsidRPr="00596948">
        <w:t>Zusatzqualifikation</w:t>
      </w:r>
    </w:p>
    <w:p w14:paraId="4B02BDBF" w14:textId="77777777" w:rsidR="00CF574E" w:rsidRPr="007359B6" w:rsidRDefault="00CF574E" w:rsidP="00CF574E">
      <w:pPr>
        <w:pStyle w:val="berschrift2"/>
        <w:rPr>
          <w:lang w:eastAsia="de-CH"/>
        </w:rPr>
      </w:pPr>
      <w:r w:rsidRPr="007359B6">
        <w:rPr>
          <w:lang w:eastAsia="de-CH"/>
        </w:rPr>
        <w:t>Qualifikation Lehrpersonen</w:t>
      </w:r>
    </w:p>
    <w:p w14:paraId="43362021" w14:textId="77777777" w:rsidR="00CF574E" w:rsidRPr="007359B6" w:rsidRDefault="00CF574E" w:rsidP="00CF574E">
      <w:pPr>
        <w:pStyle w:val="Aufzhlung2"/>
      </w:pPr>
      <w:r w:rsidRPr="007359B6">
        <w:t>An unserer Schule dürfen LP mit einer Ausbildung in Sport Kampfsportarten unterrichten, wenn sie über eine entsprechende Ausbildung verfügen (z. B. J+S Leiter-/in Judo, Karate, Schwingen, Ringen oder Ausbildung bei einem Verband) oder eine entsprechende Fachperson beiziehen.</w:t>
      </w:r>
    </w:p>
    <w:p w14:paraId="0E7B605E" w14:textId="77777777" w:rsidR="00CF574E" w:rsidRPr="007359B6" w:rsidRDefault="00CF574E" w:rsidP="00CF574E">
      <w:pPr>
        <w:pStyle w:val="berschrift2"/>
        <w:rPr>
          <w:lang w:eastAsia="de-CH"/>
        </w:rPr>
      </w:pPr>
      <w:r w:rsidRPr="007359B6">
        <w:rPr>
          <w:lang w:eastAsia="de-CH"/>
        </w:rPr>
        <w:t>Beizug von externen Fachpersonen</w:t>
      </w:r>
    </w:p>
    <w:p w14:paraId="391D8935" w14:textId="2E2CA97A" w:rsidR="00CF574E" w:rsidRPr="00596948" w:rsidRDefault="00CF574E" w:rsidP="00CF574E">
      <w:pPr>
        <w:pStyle w:val="Aufzhlung2"/>
      </w:pPr>
      <w:r w:rsidRPr="007359B6">
        <w:t>Der Beizug von Fachpersonen ist vorgängig mit der SL abzusprechen.</w:t>
      </w:r>
    </w:p>
    <w:p w14:paraId="5638DD87" w14:textId="77777777" w:rsidR="002D5E8D" w:rsidRDefault="002D5E8D" w:rsidP="00CF574E">
      <w:pPr>
        <w:pStyle w:val="StandardmitAbstand"/>
      </w:pPr>
    </w:p>
    <w:p w14:paraId="5E976214" w14:textId="182B5153" w:rsidR="002D5E8D" w:rsidRDefault="002D5E8D" w:rsidP="00CF574E">
      <w:pPr>
        <w:pStyle w:val="Lead"/>
        <w:rPr>
          <w:lang w:eastAsia="de-CH"/>
        </w:rPr>
      </w:pPr>
      <w:r w:rsidRPr="0027700F">
        <w:rPr>
          <w:rFonts w:ascii="Arial" w:hAnsi="Arial" w:cs="Arial"/>
          <w:lang w:eastAsia="de-CH"/>
        </w:rPr>
        <w:t>►</w:t>
      </w:r>
      <w:r w:rsidRPr="0027700F">
        <w:rPr>
          <w:lang w:eastAsia="de-CH"/>
        </w:rPr>
        <w:t xml:space="preserve"> </w:t>
      </w:r>
      <w:commentRangeStart w:id="182"/>
      <w:r>
        <w:rPr>
          <w:lang w:eastAsia="de-CH"/>
        </w:rPr>
        <w:t>Planung und Infrastruktur</w:t>
      </w:r>
      <w:commentRangeEnd w:id="182"/>
      <w:r>
        <w:rPr>
          <w:rStyle w:val="Kommentarzeichen"/>
        </w:rPr>
        <w:commentReference w:id="182"/>
      </w:r>
    </w:p>
    <w:p w14:paraId="5388A0CF" w14:textId="77777777" w:rsidR="00CF574E" w:rsidRPr="007359B6" w:rsidRDefault="00CF574E" w:rsidP="00CF574E">
      <w:pPr>
        <w:pStyle w:val="berschrift2"/>
        <w:rPr>
          <w:lang w:eastAsia="de-CH"/>
        </w:rPr>
      </w:pPr>
      <w:r w:rsidRPr="007359B6">
        <w:rPr>
          <w:lang w:eastAsia="de-CH"/>
        </w:rPr>
        <w:t>Planung und Koordination</w:t>
      </w:r>
    </w:p>
    <w:p w14:paraId="3B8E0389" w14:textId="77777777" w:rsidR="00CF574E" w:rsidRPr="007359B6" w:rsidRDefault="00CF574E" w:rsidP="00CF574E">
      <w:pPr>
        <w:pStyle w:val="Aufzhlung2"/>
      </w:pPr>
      <w:r w:rsidRPr="007359B6">
        <w:t xml:space="preserve">Die LP holt bei der SL das Einverständnis ein. </w:t>
      </w:r>
    </w:p>
    <w:p w14:paraId="522A6C8B" w14:textId="77777777" w:rsidR="00CF574E" w:rsidRPr="007359B6" w:rsidRDefault="00CF574E" w:rsidP="00CF574E">
      <w:pPr>
        <w:pStyle w:val="Aufzhlung2"/>
      </w:pPr>
      <w:r w:rsidRPr="007359B6">
        <w:t>Die LP stellt sicher, dass sie für die gewählte Kampfsportart eine gut ausgebildete Fachperson zur Verfügung hat (falls sie nicht selber über die entsprechende Qualifikation verfügt).</w:t>
      </w:r>
    </w:p>
    <w:p w14:paraId="4092FF2A" w14:textId="77777777" w:rsidR="00CF574E" w:rsidRPr="007359B6" w:rsidRDefault="00CF574E" w:rsidP="00CF574E">
      <w:pPr>
        <w:pStyle w:val="Aufzhlung2"/>
      </w:pPr>
      <w:r w:rsidRPr="007359B6">
        <w:t>Die LP (die Fachperson) achtet bei der Planung auf die körperlichen und technischen Voraussetzungen der SuS.</w:t>
      </w:r>
    </w:p>
    <w:p w14:paraId="6253D2F6" w14:textId="77777777" w:rsidR="00CF574E" w:rsidRPr="007359B6" w:rsidRDefault="00CF574E" w:rsidP="00CF574E">
      <w:pPr>
        <w:pStyle w:val="Aufzhlung2"/>
      </w:pPr>
      <w:r w:rsidRPr="007359B6">
        <w:t>Für Kampfsportarten mit Würfen organisiert die LP nach Möglichkeit einen hindernisfreien Raum mit flächenelastischem Boden mit Judomatten (oder einen Schwingkeller).</w:t>
      </w:r>
    </w:p>
    <w:p w14:paraId="44D10600" w14:textId="77777777" w:rsidR="00CF574E" w:rsidRPr="007359B6" w:rsidRDefault="00CF574E" w:rsidP="00CF574E">
      <w:pPr>
        <w:pStyle w:val="Aufzhlung2"/>
      </w:pPr>
      <w:r w:rsidRPr="007359B6">
        <w:t>Spezielles Material (z. B. Fechtausrüstung) organisiert die LP (in Absprache mit der Fachperson) rechtzeitig.</w:t>
      </w:r>
    </w:p>
    <w:p w14:paraId="21E017A7" w14:textId="77777777" w:rsidR="00CF574E" w:rsidRPr="007359B6" w:rsidRDefault="00CF574E" w:rsidP="00CF574E">
      <w:pPr>
        <w:pStyle w:val="Aufzhlung2"/>
      </w:pPr>
      <w:r w:rsidRPr="007359B6">
        <w:t xml:space="preserve">Mit den SuS vereinbart die LP (die von der Fachperson empfohlenen) Regeln. </w:t>
      </w:r>
    </w:p>
    <w:p w14:paraId="2CF8197E" w14:textId="77777777" w:rsidR="00CF574E" w:rsidRPr="007359B6" w:rsidRDefault="00CF574E" w:rsidP="00CF574E">
      <w:pPr>
        <w:pStyle w:val="berschrift2"/>
        <w:rPr>
          <w:lang w:eastAsia="de-CH"/>
        </w:rPr>
      </w:pPr>
      <w:r w:rsidRPr="007359B6">
        <w:rPr>
          <w:lang w:eastAsia="de-CH"/>
        </w:rPr>
        <w:t>Elterninformation</w:t>
      </w:r>
    </w:p>
    <w:p w14:paraId="50DBAAED" w14:textId="1AC8C8B5" w:rsidR="00CF574E" w:rsidRPr="0027700F" w:rsidRDefault="00CF574E" w:rsidP="00CF574E">
      <w:pPr>
        <w:pStyle w:val="Aufzhlung2"/>
        <w:rPr>
          <w:lang w:eastAsia="de-CH"/>
        </w:rPr>
      </w:pPr>
      <w:r w:rsidRPr="007359B6">
        <w:t>Die LP informiert</w:t>
      </w:r>
      <w:r w:rsidRPr="00CF574E">
        <w:t xml:space="preserve"> </w:t>
      </w:r>
      <w:r w:rsidRPr="007359B6">
        <w:t>die Eltern rechtzeitig über das Vorhaben und holt deren Einverständnis ein</w:t>
      </w:r>
    </w:p>
    <w:p w14:paraId="787D6780" w14:textId="77777777" w:rsidR="002D5E8D" w:rsidRDefault="002D5E8D" w:rsidP="00CF574E">
      <w:pPr>
        <w:pStyle w:val="StandardmitAbstand"/>
      </w:pPr>
    </w:p>
    <w:p w14:paraId="7DF88E03" w14:textId="5D161B7E" w:rsidR="002D5E8D" w:rsidRDefault="002D5E8D" w:rsidP="00CF574E">
      <w:pPr>
        <w:pStyle w:val="Lead"/>
        <w:rPr>
          <w:lang w:eastAsia="de-CH"/>
        </w:rPr>
      </w:pPr>
      <w:r w:rsidRPr="0027700F">
        <w:rPr>
          <w:rFonts w:ascii="Arial" w:hAnsi="Arial" w:cs="Arial"/>
          <w:lang w:eastAsia="de-CH"/>
        </w:rPr>
        <w:t>►</w:t>
      </w:r>
      <w:r w:rsidRPr="0027700F">
        <w:rPr>
          <w:lang w:eastAsia="de-CH"/>
        </w:rPr>
        <w:t xml:space="preserve"> </w:t>
      </w:r>
      <w:commentRangeStart w:id="183"/>
      <w:r w:rsidRPr="0027700F">
        <w:rPr>
          <w:lang w:eastAsia="de-CH"/>
        </w:rPr>
        <w:t>Unterricht</w:t>
      </w:r>
      <w:commentRangeEnd w:id="183"/>
      <w:r>
        <w:rPr>
          <w:rStyle w:val="Kommentarzeichen"/>
        </w:rPr>
        <w:commentReference w:id="183"/>
      </w:r>
    </w:p>
    <w:p w14:paraId="492AE45F" w14:textId="77777777" w:rsidR="00CF574E" w:rsidRPr="007359B6" w:rsidRDefault="00CF574E" w:rsidP="00CF574E">
      <w:pPr>
        <w:pStyle w:val="berschrift2"/>
        <w:rPr>
          <w:lang w:eastAsia="de-CH"/>
        </w:rPr>
      </w:pPr>
      <w:r w:rsidRPr="007359B6">
        <w:rPr>
          <w:lang w:eastAsia="de-CH"/>
        </w:rPr>
        <w:t>Vorbereitung</w:t>
      </w:r>
    </w:p>
    <w:p w14:paraId="0D87EC01" w14:textId="77777777" w:rsidR="00CF574E" w:rsidRPr="007359B6" w:rsidRDefault="00CF574E" w:rsidP="00CF574E">
      <w:pPr>
        <w:pStyle w:val="Aufzhlung2"/>
      </w:pPr>
      <w:r w:rsidRPr="007359B6">
        <w:t>Die LP sorgt für eine hindernisfreie Kampffläche (kein herumliegendes Material).</w:t>
      </w:r>
    </w:p>
    <w:p w14:paraId="32758D86" w14:textId="77777777" w:rsidR="00CF574E" w:rsidRPr="007359B6" w:rsidRDefault="00CF574E" w:rsidP="00CF574E">
      <w:pPr>
        <w:pStyle w:val="Aufzhlung2"/>
      </w:pPr>
      <w:r w:rsidRPr="007359B6">
        <w:t>Gründliches, funktionelles Warm-up mit Kräftigungsübungen zur Gelenkstabilisation (Fuss-, Knie- Hand- und Schultergelenke)</w:t>
      </w:r>
    </w:p>
    <w:p w14:paraId="62C31921" w14:textId="77777777" w:rsidR="00CF574E" w:rsidRPr="007359B6" w:rsidRDefault="00CF574E" w:rsidP="00CF574E">
      <w:pPr>
        <w:pStyle w:val="Aufzhlung2"/>
      </w:pPr>
      <w:r w:rsidRPr="007359B6">
        <w:t>Repetition der Regeln – Fairplay hat Priorität.</w:t>
      </w:r>
    </w:p>
    <w:p w14:paraId="71A803D1" w14:textId="77777777" w:rsidR="00CF574E" w:rsidRPr="007359B6" w:rsidRDefault="00CF574E" w:rsidP="00CF574E">
      <w:pPr>
        <w:pStyle w:val="Aufzhlung2"/>
      </w:pPr>
      <w:r w:rsidRPr="007359B6">
        <w:t>Die LP oder Fachperson sorgt für Paarungen mit ähnlichem Gewicht.</w:t>
      </w:r>
    </w:p>
    <w:p w14:paraId="55A75A4B" w14:textId="77777777" w:rsidR="00CF574E" w:rsidRPr="007359B6" w:rsidRDefault="00CF574E" w:rsidP="00CF574E">
      <w:pPr>
        <w:pStyle w:val="berschrift2"/>
        <w:rPr>
          <w:lang w:eastAsia="de-CH"/>
        </w:rPr>
      </w:pPr>
      <w:r w:rsidRPr="007359B6">
        <w:rPr>
          <w:lang w:eastAsia="de-CH"/>
        </w:rPr>
        <w:t xml:space="preserve">Aufsicht </w:t>
      </w:r>
    </w:p>
    <w:p w14:paraId="103FC258" w14:textId="77777777" w:rsidR="00CF574E" w:rsidRPr="007359B6" w:rsidRDefault="00CF574E" w:rsidP="00CF574E">
      <w:pPr>
        <w:pStyle w:val="Aufzhlung2"/>
      </w:pPr>
      <w:r w:rsidRPr="007359B6">
        <w:t>LP oder Fachperson setzen die Regeln durch.</w:t>
      </w:r>
    </w:p>
    <w:p w14:paraId="790F6E4D" w14:textId="77777777" w:rsidR="00CF574E" w:rsidRPr="007359B6" w:rsidRDefault="00CF574E" w:rsidP="00CF574E">
      <w:pPr>
        <w:pStyle w:val="Aufzhlung2"/>
      </w:pPr>
      <w:r w:rsidRPr="007359B6">
        <w:t>Beim vereinbarten Signal unterbrechen alle SuS sofort ihre Aktivität.</w:t>
      </w:r>
    </w:p>
    <w:p w14:paraId="600772FC" w14:textId="77777777" w:rsidR="00CF574E" w:rsidRPr="007359B6" w:rsidRDefault="00CF574E" w:rsidP="00CF574E">
      <w:pPr>
        <w:pStyle w:val="berschrift2"/>
        <w:rPr>
          <w:lang w:eastAsia="de-CH"/>
        </w:rPr>
      </w:pPr>
      <w:r w:rsidRPr="007359B6">
        <w:rPr>
          <w:lang w:eastAsia="de-CH"/>
        </w:rPr>
        <w:t>Regeln</w:t>
      </w:r>
    </w:p>
    <w:p w14:paraId="18D326DC" w14:textId="77777777" w:rsidR="00CF574E" w:rsidRPr="007359B6" w:rsidRDefault="00CF574E" w:rsidP="00CF574E">
      <w:pPr>
        <w:pStyle w:val="Aufzhlung2"/>
      </w:pPr>
      <w:r w:rsidRPr="007359B6">
        <w:t>Lange Haare zusammenbinden</w:t>
      </w:r>
    </w:p>
    <w:p w14:paraId="77867C51" w14:textId="77777777" w:rsidR="00CF574E" w:rsidRPr="007359B6" w:rsidRDefault="00CF574E" w:rsidP="00CF574E">
      <w:pPr>
        <w:pStyle w:val="Aufzhlung2"/>
      </w:pPr>
      <w:r w:rsidRPr="007359B6">
        <w:t>Kein Kaugummi, kein Schmuck (Uhren, Ringe etc.)</w:t>
      </w:r>
    </w:p>
    <w:p w14:paraId="7D5C2AAE" w14:textId="77777777" w:rsidR="00CF574E" w:rsidRPr="007359B6" w:rsidRDefault="00CF574E" w:rsidP="00CF574E">
      <w:pPr>
        <w:pStyle w:val="Aufzhlung2"/>
      </w:pPr>
      <w:r w:rsidRPr="007359B6">
        <w:t>Handschlag/Verbeugen vor und nach der Übung mit dem Partner</w:t>
      </w:r>
    </w:p>
    <w:p w14:paraId="53DE4DC5" w14:textId="77777777" w:rsidR="00CF574E" w:rsidRPr="007359B6" w:rsidRDefault="00CF574E" w:rsidP="00CF574E">
      <w:pPr>
        <w:pStyle w:val="Aufzhlung2"/>
      </w:pPr>
      <w:r w:rsidRPr="007359B6">
        <w:t>Klatscht ein Partner am Boden oder am Körper ab, wird die Aktivität sofort unterbrochen.</w:t>
      </w:r>
    </w:p>
    <w:p w14:paraId="125A6273" w14:textId="77777777" w:rsidR="00CF574E" w:rsidRPr="007359B6" w:rsidRDefault="00CF574E" w:rsidP="00CF574E">
      <w:pPr>
        <w:pStyle w:val="Aufzhlung2"/>
      </w:pPr>
      <w:r w:rsidRPr="007359B6">
        <w:lastRenderedPageBreak/>
        <w:t>Auf Signal der LP oder Fachperson unterbrechen alle sofort ihre Aktivität.</w:t>
      </w:r>
    </w:p>
    <w:p w14:paraId="307F8E20" w14:textId="77777777" w:rsidR="00CF574E" w:rsidRPr="007359B6" w:rsidRDefault="00CF574E" w:rsidP="00CF574E">
      <w:pPr>
        <w:pStyle w:val="Aufzhlung2"/>
      </w:pPr>
      <w:r w:rsidRPr="007359B6">
        <w:t>Keine Schläge und Tritte (Vollkontakt) auf den Körper</w:t>
      </w:r>
    </w:p>
    <w:p w14:paraId="287C2BE1" w14:textId="77777777" w:rsidR="00CF574E" w:rsidRPr="007359B6" w:rsidRDefault="00CF574E" w:rsidP="00CF574E">
      <w:pPr>
        <w:pStyle w:val="Aufzhlung2"/>
      </w:pPr>
      <w:r w:rsidRPr="007359B6">
        <w:t>Keine Würge- und Hebeltechniken</w:t>
      </w:r>
    </w:p>
    <w:p w14:paraId="34299661" w14:textId="21C99241" w:rsidR="00CF574E" w:rsidRDefault="00CF574E" w:rsidP="00CF574E">
      <w:pPr>
        <w:pStyle w:val="Aufzhlung2"/>
      </w:pPr>
      <w:r w:rsidRPr="007359B6">
        <w:t>Sorgfalt hat oberste Priorität (keine übertriebene Härte).</w:t>
      </w:r>
    </w:p>
    <w:p w14:paraId="4CFC9217" w14:textId="77777777" w:rsidR="00CF574E" w:rsidRPr="0027700F" w:rsidRDefault="00CF574E" w:rsidP="00CF574E">
      <w:pPr>
        <w:pStyle w:val="StandardmitAbstand"/>
        <w:rPr>
          <w:lang w:eastAsia="de-CH"/>
        </w:rPr>
      </w:pPr>
    </w:p>
    <w:p w14:paraId="5FF5D944" w14:textId="4583B07A" w:rsidR="002D5E8D" w:rsidRDefault="002D5E8D" w:rsidP="00CF574E">
      <w:pPr>
        <w:pStyle w:val="Lead"/>
        <w:rPr>
          <w:lang w:eastAsia="de-CH"/>
        </w:rPr>
      </w:pPr>
      <w:r w:rsidRPr="0027700F">
        <w:rPr>
          <w:rFonts w:ascii="Arial" w:hAnsi="Arial" w:cs="Arial"/>
          <w:lang w:eastAsia="de-CH"/>
        </w:rPr>
        <w:t>►</w:t>
      </w:r>
      <w:r w:rsidRPr="0027700F">
        <w:rPr>
          <w:lang w:eastAsia="de-CH"/>
        </w:rPr>
        <w:t xml:space="preserve"> </w:t>
      </w:r>
      <w:commentRangeStart w:id="184"/>
      <w:r>
        <w:rPr>
          <w:lang w:eastAsia="de-CH"/>
        </w:rPr>
        <w:t>Unterlagen, Material, Schutzausrüstung</w:t>
      </w:r>
      <w:commentRangeEnd w:id="184"/>
      <w:r>
        <w:rPr>
          <w:rStyle w:val="Kommentarzeichen"/>
        </w:rPr>
        <w:commentReference w:id="184"/>
      </w:r>
    </w:p>
    <w:p w14:paraId="7B5D4111" w14:textId="77777777" w:rsidR="00CF574E" w:rsidRPr="007359B6" w:rsidRDefault="00CF574E" w:rsidP="00CF574E">
      <w:pPr>
        <w:pStyle w:val="berschrift2"/>
        <w:rPr>
          <w:lang w:eastAsia="de-CH"/>
        </w:rPr>
      </w:pPr>
      <w:r w:rsidRPr="007359B6">
        <w:rPr>
          <w:lang w:eastAsia="de-CH"/>
        </w:rPr>
        <w:t>Unterlagen</w:t>
      </w:r>
    </w:p>
    <w:p w14:paraId="439621A9" w14:textId="77777777" w:rsidR="00CF574E" w:rsidRPr="007359B6" w:rsidRDefault="00CF574E" w:rsidP="00CF574E">
      <w:pPr>
        <w:pStyle w:val="Aufzhlung2"/>
      </w:pPr>
      <w:r w:rsidRPr="007359B6">
        <w:t xml:space="preserve">J+S-Merkblätter </w:t>
      </w:r>
      <w:hyperlink r:id="rId107" w:history="1">
        <w:r w:rsidRPr="00FA404F">
          <w:rPr>
            <w:rStyle w:val="Hyperlink"/>
          </w:rPr>
          <w:t>«Unfallprävention Judo/Ju-Jitsu»,</w:t>
        </w:r>
      </w:hyperlink>
      <w:r w:rsidRPr="007359B6">
        <w:t xml:space="preserve"> </w:t>
      </w:r>
      <w:hyperlink r:id="rId108" w:history="1">
        <w:r w:rsidRPr="00FA404F">
          <w:rPr>
            <w:rStyle w:val="Hyperlink"/>
          </w:rPr>
          <w:t>«Unfallprävention Karate»,</w:t>
        </w:r>
      </w:hyperlink>
      <w:r w:rsidRPr="007359B6">
        <w:t xml:space="preserve"> </w:t>
      </w:r>
      <w:hyperlink r:id="rId109" w:history="1">
        <w:r w:rsidRPr="00FA404F">
          <w:rPr>
            <w:rStyle w:val="Hyperlink"/>
          </w:rPr>
          <w:t>«Unfallprävention Nationalturnen/Schwingen»</w:t>
        </w:r>
      </w:hyperlink>
      <w:r w:rsidRPr="007359B6">
        <w:t xml:space="preserve">, </w:t>
      </w:r>
      <w:hyperlink r:id="rId110" w:history="1">
        <w:r w:rsidRPr="00FA404F">
          <w:rPr>
            <w:rStyle w:val="Hyperlink"/>
          </w:rPr>
          <w:t>«Unfallprävention Ringen»</w:t>
        </w:r>
      </w:hyperlink>
      <w:r w:rsidRPr="007359B6">
        <w:t xml:space="preserve"> und </w:t>
      </w:r>
      <w:hyperlink r:id="rId111" w:history="1">
        <w:r w:rsidRPr="00FA404F">
          <w:rPr>
            <w:rStyle w:val="Hyperlink"/>
          </w:rPr>
          <w:t>«Unfallprävention Fechten»</w:t>
        </w:r>
      </w:hyperlink>
    </w:p>
    <w:p w14:paraId="71962D3A" w14:textId="77777777" w:rsidR="00CF574E" w:rsidRPr="007359B6" w:rsidRDefault="00CF574E" w:rsidP="00CF574E">
      <w:pPr>
        <w:pStyle w:val="Aufzhlung2"/>
      </w:pPr>
      <w:r w:rsidRPr="007359B6">
        <w:t>Unterlagen und Internetseiten der Kampfsportverbände</w:t>
      </w:r>
    </w:p>
    <w:p w14:paraId="29520C4C" w14:textId="77777777" w:rsidR="00CF574E" w:rsidRPr="007359B6" w:rsidRDefault="00644DB0" w:rsidP="00CF574E">
      <w:pPr>
        <w:pStyle w:val="Aufzhlung2"/>
      </w:pPr>
      <w:hyperlink r:id="rId112" w:history="1">
        <w:r w:rsidR="00CF574E" w:rsidRPr="007359B6">
          <w:rPr>
            <w:rStyle w:val="Hyperlink"/>
            <w:rFonts w:cs="Arial"/>
          </w:rPr>
          <w:t>www.dojoguide.ch</w:t>
        </w:r>
      </w:hyperlink>
      <w:r w:rsidR="00CF574E" w:rsidRPr="007359B6">
        <w:t xml:space="preserve"> </w:t>
      </w:r>
    </w:p>
    <w:p w14:paraId="4BAE8DC2" w14:textId="77777777" w:rsidR="00CF574E" w:rsidRPr="007359B6" w:rsidRDefault="00CF574E" w:rsidP="00CF574E">
      <w:pPr>
        <w:pStyle w:val="berschrift2"/>
        <w:rPr>
          <w:lang w:eastAsia="de-CH"/>
        </w:rPr>
      </w:pPr>
      <w:r w:rsidRPr="007359B6">
        <w:rPr>
          <w:lang w:eastAsia="de-CH"/>
        </w:rPr>
        <w:t>Material</w:t>
      </w:r>
    </w:p>
    <w:p w14:paraId="028136A1" w14:textId="77777777" w:rsidR="00CF574E" w:rsidRPr="007359B6" w:rsidRDefault="00CF574E" w:rsidP="00CF574E">
      <w:pPr>
        <w:pStyle w:val="Aufzhlung2"/>
      </w:pPr>
      <w:r w:rsidRPr="007359B6">
        <w:t>Geeignete Kleidung (Gi, Schwinghosen etc.)</w:t>
      </w:r>
    </w:p>
    <w:p w14:paraId="32196839" w14:textId="77777777" w:rsidR="00CF574E" w:rsidRPr="007359B6" w:rsidRDefault="00CF574E" w:rsidP="00CF574E">
      <w:pPr>
        <w:pStyle w:val="Aufzhlung2"/>
      </w:pPr>
      <w:r w:rsidRPr="007359B6">
        <w:t>Geeignetes, einwandfreies Material – in Absprache mit der Fachperson (z. B. beim Fechten)</w:t>
      </w:r>
    </w:p>
    <w:p w14:paraId="13C03338" w14:textId="77777777" w:rsidR="00CF574E" w:rsidRPr="007359B6" w:rsidRDefault="00CF574E" w:rsidP="00CF574E">
      <w:pPr>
        <w:pStyle w:val="berschrift2"/>
        <w:rPr>
          <w:lang w:eastAsia="de-CH"/>
        </w:rPr>
      </w:pPr>
      <w:r w:rsidRPr="007359B6">
        <w:rPr>
          <w:lang w:eastAsia="de-CH"/>
        </w:rPr>
        <w:t>Schutzausrüstung</w:t>
      </w:r>
    </w:p>
    <w:p w14:paraId="4F79B406" w14:textId="77777777" w:rsidR="00CF574E" w:rsidRPr="007359B6" w:rsidRDefault="00CF574E" w:rsidP="00CF574E">
      <w:pPr>
        <w:pStyle w:val="Aufzhlung2"/>
      </w:pPr>
      <w:r w:rsidRPr="007359B6">
        <w:t>Passende, einwandfreie Schutzausrüstung für das Fechten, Kendo etc.</w:t>
      </w:r>
    </w:p>
    <w:p w14:paraId="68160C17" w14:textId="0AFC2B5E" w:rsidR="00CF574E" w:rsidRDefault="00CF574E" w:rsidP="00CF574E">
      <w:pPr>
        <w:pStyle w:val="Aufzhlung2"/>
        <w:rPr>
          <w:b/>
          <w:lang w:eastAsia="de-CH"/>
        </w:rPr>
      </w:pPr>
      <w:r w:rsidRPr="007359B6">
        <w:t>Keine oder eine für Kontaktsport geeignete Brille tragen</w:t>
      </w:r>
      <w:r>
        <w:t>.</w:t>
      </w:r>
    </w:p>
    <w:p w14:paraId="6AD8D7E9" w14:textId="77777777" w:rsidR="002D5E8D" w:rsidRDefault="002D5E8D" w:rsidP="00CF574E">
      <w:pPr>
        <w:pStyle w:val="StandardmitAbstand"/>
        <w:rPr>
          <w:highlight w:val="yellow"/>
          <w:lang w:eastAsia="de-DE"/>
        </w:rPr>
      </w:pPr>
      <w:bookmarkStart w:id="185" w:name="_Toc456347245"/>
    </w:p>
    <w:p w14:paraId="1BDFE7A7" w14:textId="77777777" w:rsidR="002D5E8D" w:rsidRDefault="002D5E8D" w:rsidP="002D5E8D">
      <w:pPr>
        <w:spacing w:after="200" w:line="2" w:lineRule="auto"/>
        <w:rPr>
          <w:i/>
          <w:highlight w:val="yellow"/>
          <w:lang w:eastAsia="de-DE"/>
        </w:rPr>
      </w:pPr>
      <w:r>
        <w:rPr>
          <w:i/>
          <w:highlight w:val="yellow"/>
          <w:lang w:eastAsia="de-DE"/>
        </w:rPr>
        <w:br w:type="page"/>
      </w:r>
    </w:p>
    <w:p w14:paraId="1E18A751" w14:textId="77777777" w:rsidR="002D5E8D" w:rsidRPr="00BB3321" w:rsidRDefault="002D5E8D" w:rsidP="00CF574E">
      <w:pPr>
        <w:pStyle w:val="berschrift1nummeriert"/>
        <w:framePr w:wrap="around"/>
        <w:rPr>
          <w:lang w:eastAsia="de-DE"/>
        </w:rPr>
      </w:pPr>
      <w:bookmarkStart w:id="186" w:name="_Toc523296401"/>
      <w:bookmarkStart w:id="187" w:name="_Toc38361171"/>
      <w:r w:rsidRPr="00BB3321">
        <w:rPr>
          <w:lang w:eastAsia="de-DE"/>
        </w:rPr>
        <w:lastRenderedPageBreak/>
        <w:t>Allgemeine Themen</w:t>
      </w:r>
      <w:bookmarkEnd w:id="186"/>
      <w:bookmarkEnd w:id="187"/>
    </w:p>
    <w:p w14:paraId="32D79F46" w14:textId="2C8958E7" w:rsidR="002D5E8D" w:rsidRDefault="002D5E8D" w:rsidP="00573D45">
      <w:pPr>
        <w:pStyle w:val="berschrift2nummeriert"/>
      </w:pPr>
      <w:bookmarkStart w:id="188" w:name="_Toc523296402"/>
      <w:bookmarkStart w:id="189" w:name="_Toc38361172"/>
      <w:commentRangeStart w:id="190"/>
      <w:r w:rsidRPr="00BB3321">
        <w:t>Transport mit PW, Kleinbussen und Bussen</w:t>
      </w:r>
      <w:commentRangeEnd w:id="190"/>
      <w:r>
        <w:rPr>
          <w:rStyle w:val="Kommentarzeichen"/>
          <w:rFonts w:eastAsiaTheme="minorHAnsi" w:cstheme="minorBidi"/>
          <w:b w:val="0"/>
          <w:bCs w:val="0"/>
        </w:rPr>
        <w:commentReference w:id="190"/>
      </w:r>
      <w:bookmarkEnd w:id="188"/>
      <w:bookmarkEnd w:id="189"/>
    </w:p>
    <w:p w14:paraId="2C24632C" w14:textId="77777777" w:rsidR="00ED3A6F" w:rsidRPr="00ED3A6F" w:rsidRDefault="00ED3A6F" w:rsidP="00ED3A6F">
      <w:pPr>
        <w:pStyle w:val="StandardmitAbstand"/>
      </w:pPr>
    </w:p>
    <w:p w14:paraId="150619E6" w14:textId="77777777" w:rsidR="002D5E8D" w:rsidRPr="00BB3321" w:rsidRDefault="002D5E8D" w:rsidP="00573D45">
      <w:pPr>
        <w:pStyle w:val="StandardmitAbstand"/>
        <w:rPr>
          <w:lang w:eastAsia="de-CH"/>
        </w:rPr>
      </w:pPr>
      <w:r w:rsidRPr="00BB3321">
        <w:rPr>
          <w:lang w:eastAsia="de-CH"/>
        </w:rPr>
        <w:t>An unserer Schule ist der Transport von SuS folgendermassen gelöst:</w:t>
      </w:r>
    </w:p>
    <w:p w14:paraId="261C3B63" w14:textId="77777777" w:rsidR="002D5E8D" w:rsidRPr="00BB3321" w:rsidRDefault="002D5E8D" w:rsidP="00573D45">
      <w:pPr>
        <w:pStyle w:val="Aufzhlung1"/>
      </w:pPr>
      <w:r w:rsidRPr="00BB3321">
        <w:t>Grundsätzlich wird bei uns an der Schule mit ÖV gereist</w:t>
      </w:r>
      <w:r>
        <w:t>.</w:t>
      </w:r>
    </w:p>
    <w:p w14:paraId="241F0C99" w14:textId="77777777" w:rsidR="002D5E8D" w:rsidRPr="00BB3321" w:rsidRDefault="002D5E8D" w:rsidP="00573D45">
      <w:pPr>
        <w:pStyle w:val="Aufzhlung1"/>
      </w:pPr>
      <w:r w:rsidRPr="00BB3321">
        <w:t>Ausnahmsweise können Busse oder Kleinbusse benützt werden, jedoch wird dann der Transport durch professionelle Anbieter abgewickelt.</w:t>
      </w:r>
    </w:p>
    <w:p w14:paraId="563315EF" w14:textId="77777777" w:rsidR="002D5E8D" w:rsidRPr="00BB3321" w:rsidRDefault="002D5E8D" w:rsidP="00573D45">
      <w:pPr>
        <w:pStyle w:val="StandardmitAbstand"/>
      </w:pPr>
    </w:p>
    <w:p w14:paraId="4533A45A" w14:textId="77777777" w:rsidR="002D5E8D" w:rsidRPr="00BB3321" w:rsidRDefault="002D5E8D" w:rsidP="00573D45">
      <w:pPr>
        <w:pStyle w:val="StandardmitAbstand"/>
      </w:pPr>
      <w:r w:rsidRPr="00BB3321">
        <w:t>Weitere Informationen:</w:t>
      </w:r>
    </w:p>
    <w:p w14:paraId="6934E836" w14:textId="017CD1BF" w:rsidR="002D5E8D" w:rsidRPr="00BB3321" w:rsidRDefault="00644DB0" w:rsidP="00573D45">
      <w:pPr>
        <w:pStyle w:val="Aufzhlung1"/>
      </w:pPr>
      <w:hyperlink r:id="rId113" w:history="1">
        <w:r w:rsidR="001C24DC">
          <w:rPr>
            <w:rStyle w:val="Hyperlink"/>
          </w:rPr>
          <w:t>BFU</w:t>
        </w:r>
        <w:r w:rsidR="002D5E8D" w:rsidRPr="008A19F2">
          <w:rPr>
            <w:rStyle w:val="Hyperlink"/>
          </w:rPr>
          <w:t xml:space="preserve"> Ratgeber</w:t>
        </w:r>
      </w:hyperlink>
    </w:p>
    <w:p w14:paraId="2DBD4AEA" w14:textId="5DD1BA20" w:rsidR="002D5E8D" w:rsidRPr="00BB3321" w:rsidRDefault="00644DB0" w:rsidP="00573D45">
      <w:pPr>
        <w:pStyle w:val="Aufzhlung1"/>
      </w:pPr>
      <w:hyperlink r:id="rId114" w:history="1">
        <w:r w:rsidR="001C24DC">
          <w:rPr>
            <w:rStyle w:val="Hyperlink"/>
          </w:rPr>
          <w:t>BFU</w:t>
        </w:r>
        <w:r w:rsidR="002D5E8D" w:rsidRPr="00BB3321">
          <w:rPr>
            <w:rStyle w:val="Hyperlink"/>
          </w:rPr>
          <w:t>-Grundlage, Schülertransporte</w:t>
        </w:r>
      </w:hyperlink>
    </w:p>
    <w:p w14:paraId="51EFD10B" w14:textId="1413A5CC" w:rsidR="002D5E8D" w:rsidRDefault="002D5E8D" w:rsidP="00573D45">
      <w:pPr>
        <w:pStyle w:val="Aufzhlung1"/>
      </w:pPr>
      <w:r w:rsidRPr="00BB3321">
        <w:t xml:space="preserve">TCS-Broschüre Kindersitze </w:t>
      </w:r>
      <w:hyperlink r:id="rId115" w:history="1">
        <w:r w:rsidRPr="00BB3321">
          <w:rPr>
            <w:rStyle w:val="Hyperlink"/>
          </w:rPr>
          <w:t>www.kindersitze.tcs.ch</w:t>
        </w:r>
      </w:hyperlink>
      <w:r w:rsidRPr="00BB3321">
        <w:t xml:space="preserve"> </w:t>
      </w:r>
    </w:p>
    <w:p w14:paraId="50CC2F51" w14:textId="77777777" w:rsidR="00ED3A6F" w:rsidRPr="00BB3321" w:rsidRDefault="00ED3A6F" w:rsidP="00ED3A6F"/>
    <w:bookmarkEnd w:id="185"/>
    <w:p w14:paraId="03724F46" w14:textId="77777777" w:rsidR="002D5E8D" w:rsidRDefault="002D5E8D" w:rsidP="002D5E8D">
      <w:pPr>
        <w:spacing w:after="200" w:line="2" w:lineRule="auto"/>
        <w:rPr>
          <w:rFonts w:eastAsiaTheme="majorEastAsia" w:cstheme="majorBidi"/>
          <w:b/>
          <w:bCs/>
          <w:sz w:val="28"/>
          <w:szCs w:val="26"/>
          <w:highlight w:val="yellow"/>
          <w:lang w:eastAsia="de-CH"/>
        </w:rPr>
      </w:pPr>
      <w:r>
        <w:rPr>
          <w:highlight w:val="yellow"/>
        </w:rPr>
        <w:br w:type="page"/>
      </w:r>
    </w:p>
    <w:p w14:paraId="5357D764" w14:textId="08971660" w:rsidR="002D5E8D" w:rsidRDefault="002D5E8D" w:rsidP="00573D45">
      <w:pPr>
        <w:pStyle w:val="berschrift2nummeriert"/>
      </w:pPr>
      <w:bookmarkStart w:id="191" w:name="_Toc523296403"/>
      <w:bookmarkStart w:id="192" w:name="_Toc38361173"/>
      <w:commentRangeStart w:id="193"/>
      <w:r w:rsidRPr="00F639DD">
        <w:lastRenderedPageBreak/>
        <w:t>F</w:t>
      </w:r>
      <w:r>
        <w:t>reianlagen und Spielgerät</w:t>
      </w:r>
      <w:r w:rsidRPr="00F639DD">
        <w:t>e</w:t>
      </w:r>
      <w:commentRangeEnd w:id="193"/>
      <w:r w:rsidRPr="00F639DD">
        <w:rPr>
          <w:rStyle w:val="Kommentarzeichen"/>
          <w:rFonts w:eastAsiaTheme="minorHAnsi" w:cstheme="minorBidi"/>
          <w:b w:val="0"/>
          <w:bCs w:val="0"/>
        </w:rPr>
        <w:commentReference w:id="193"/>
      </w:r>
      <w:bookmarkEnd w:id="191"/>
      <w:bookmarkEnd w:id="192"/>
    </w:p>
    <w:p w14:paraId="27421494" w14:textId="77777777" w:rsidR="00ED3A6F" w:rsidRPr="00ED3A6F" w:rsidRDefault="00ED3A6F" w:rsidP="00ED3A6F">
      <w:pPr>
        <w:pStyle w:val="StandardmitAbstand"/>
      </w:pPr>
    </w:p>
    <w:p w14:paraId="6BEF028C" w14:textId="77777777" w:rsidR="002D5E8D" w:rsidRPr="00F639DD" w:rsidRDefault="002D5E8D" w:rsidP="00573D45">
      <w:pPr>
        <w:pStyle w:val="StandardmitAbstand"/>
      </w:pPr>
      <w:r w:rsidRPr="00F639DD">
        <w:t>Für die regelmässige Wartung und Pflege unserer Freianlagen und Spielräume ist xy zuständig.</w:t>
      </w:r>
    </w:p>
    <w:p w14:paraId="4B41B24A" w14:textId="77777777" w:rsidR="002D5E8D" w:rsidRDefault="002D5E8D" w:rsidP="00573D45">
      <w:pPr>
        <w:pStyle w:val="StandardmitAbstand"/>
      </w:pPr>
      <w:r w:rsidRPr="00F639DD">
        <w:t>Damit ist gewährleistet, dass die Anlagen periodisch überprüft und Mängel behoben werden.</w:t>
      </w:r>
    </w:p>
    <w:p w14:paraId="32619D6C" w14:textId="77777777" w:rsidR="002D5E8D" w:rsidRPr="00F639DD" w:rsidRDefault="002D5E8D" w:rsidP="00573D45">
      <w:pPr>
        <w:pStyle w:val="StandardmitAbstand"/>
      </w:pPr>
      <w:r>
        <w:t>Alle LP sind angehalten, allfällige Mängel oder Beschädigungen umgehend an xy zu melden.</w:t>
      </w:r>
    </w:p>
    <w:p w14:paraId="65E0F839" w14:textId="77777777" w:rsidR="002D5E8D" w:rsidRPr="00F639DD" w:rsidRDefault="002D5E8D" w:rsidP="00573D45">
      <w:pPr>
        <w:pStyle w:val="StandardmitAbstand"/>
      </w:pPr>
    </w:p>
    <w:p w14:paraId="3C2C1083" w14:textId="77777777" w:rsidR="002D5E8D" w:rsidRPr="00F639DD" w:rsidRDefault="002D5E8D" w:rsidP="00573D45">
      <w:pPr>
        <w:pStyle w:val="StandardmitAbstand"/>
      </w:pPr>
      <w:r w:rsidRPr="00F639DD">
        <w:t>Weitere Informationen:</w:t>
      </w:r>
    </w:p>
    <w:p w14:paraId="01825806" w14:textId="58D28608" w:rsidR="002D5E8D" w:rsidRPr="00F639DD" w:rsidRDefault="00644DB0" w:rsidP="00573D45">
      <w:pPr>
        <w:pStyle w:val="Aufzhlung1"/>
      </w:pPr>
      <w:hyperlink r:id="rId116" w:history="1">
        <w:r w:rsidR="001C24DC">
          <w:rPr>
            <w:rStyle w:val="Hyperlink"/>
          </w:rPr>
          <w:t>BFU</w:t>
        </w:r>
        <w:r w:rsidR="002D5E8D" w:rsidRPr="00F639DD">
          <w:rPr>
            <w:rStyle w:val="Hyperlink"/>
          </w:rPr>
          <w:t>-Fachbroschüre «Freianlagen für den Schul- und Vereinssport»</w:t>
        </w:r>
      </w:hyperlink>
    </w:p>
    <w:p w14:paraId="00778DEA" w14:textId="2CC5DAB6" w:rsidR="002D5E8D" w:rsidRPr="00F639DD" w:rsidRDefault="00644DB0" w:rsidP="00573D45">
      <w:pPr>
        <w:pStyle w:val="Aufzhlung1"/>
      </w:pPr>
      <w:hyperlink r:id="rId117" w:history="1">
        <w:r w:rsidR="001C24DC">
          <w:rPr>
            <w:rStyle w:val="Hyperlink"/>
          </w:rPr>
          <w:t>BFU</w:t>
        </w:r>
        <w:r w:rsidR="002D5E8D" w:rsidRPr="00F639DD">
          <w:rPr>
            <w:rStyle w:val="Hyperlink"/>
          </w:rPr>
          <w:t>-Fachdokumentation «Spielräume»</w:t>
        </w:r>
      </w:hyperlink>
    </w:p>
    <w:p w14:paraId="058BF22D" w14:textId="49A0D898" w:rsidR="002D5E8D" w:rsidRPr="00F639DD" w:rsidRDefault="00644DB0" w:rsidP="00573D45">
      <w:pPr>
        <w:pStyle w:val="Aufzhlung1"/>
      </w:pPr>
      <w:hyperlink r:id="rId118" w:history="1">
        <w:r w:rsidR="001C24DC">
          <w:rPr>
            <w:rStyle w:val="Hyperlink"/>
          </w:rPr>
          <w:t>BFU</w:t>
        </w:r>
        <w:r w:rsidR="002D5E8D" w:rsidRPr="00F639DD">
          <w:rPr>
            <w:rStyle w:val="Hyperlink"/>
          </w:rPr>
          <w:t>-Sicherheitsdelegierte finden</w:t>
        </w:r>
      </w:hyperlink>
    </w:p>
    <w:p w14:paraId="64D64EBF" w14:textId="779CA6A3" w:rsidR="002D5E8D" w:rsidRPr="00F639DD" w:rsidRDefault="00644DB0" w:rsidP="00573D45">
      <w:pPr>
        <w:pStyle w:val="Aufzhlung1"/>
      </w:pPr>
      <w:hyperlink r:id="rId119" w:history="1">
        <w:r w:rsidR="001C24DC">
          <w:rPr>
            <w:rStyle w:val="Hyperlink"/>
          </w:rPr>
          <w:t>BFU</w:t>
        </w:r>
        <w:r w:rsidR="002D5E8D" w:rsidRPr="00F639DD">
          <w:rPr>
            <w:rStyle w:val="Hyperlink"/>
          </w:rPr>
          <w:t>-Fachbroschüre «Kletteranlagen»</w:t>
        </w:r>
      </w:hyperlink>
    </w:p>
    <w:p w14:paraId="36E9224D" w14:textId="43265E29" w:rsidR="002D5E8D" w:rsidRPr="00F639DD" w:rsidRDefault="002D5E8D" w:rsidP="00573D45">
      <w:pPr>
        <w:pStyle w:val="StandardmitAbstand"/>
        <w:rPr>
          <w:lang w:eastAsia="de-CH"/>
        </w:rPr>
      </w:pPr>
    </w:p>
    <w:p w14:paraId="28D5A829" w14:textId="6027024C" w:rsidR="002D5E8D" w:rsidRDefault="002D5E8D" w:rsidP="00573D45">
      <w:pPr>
        <w:pStyle w:val="berschrift2nummeriert"/>
      </w:pPr>
      <w:bookmarkStart w:id="194" w:name="_Toc523296404"/>
      <w:bookmarkStart w:id="195" w:name="_Toc38361174"/>
      <w:commentRangeStart w:id="196"/>
      <w:r w:rsidRPr="00F639DD">
        <w:t>Wartung</w:t>
      </w:r>
      <w:commentRangeEnd w:id="196"/>
      <w:r>
        <w:rPr>
          <w:rStyle w:val="Kommentarzeichen"/>
          <w:rFonts w:eastAsiaTheme="minorHAnsi" w:cstheme="minorBidi"/>
          <w:b w:val="0"/>
          <w:bCs w:val="0"/>
        </w:rPr>
        <w:commentReference w:id="196"/>
      </w:r>
      <w:bookmarkEnd w:id="194"/>
      <w:bookmarkEnd w:id="195"/>
    </w:p>
    <w:p w14:paraId="5390096E" w14:textId="77777777" w:rsidR="00ED3A6F" w:rsidRPr="00ED3A6F" w:rsidRDefault="00ED3A6F" w:rsidP="00ED3A6F">
      <w:pPr>
        <w:pStyle w:val="StandardmitAbstand"/>
      </w:pPr>
    </w:p>
    <w:p w14:paraId="27A0EB9C" w14:textId="77777777" w:rsidR="002D5E8D" w:rsidRPr="00F639DD" w:rsidRDefault="002D5E8D" w:rsidP="00573D45">
      <w:pPr>
        <w:pStyle w:val="StandardmitAbstand"/>
        <w:rPr>
          <w:lang w:eastAsia="de-CH"/>
        </w:rPr>
      </w:pPr>
      <w:r w:rsidRPr="00F639DD">
        <w:rPr>
          <w:lang w:eastAsia="de-CH"/>
        </w:rPr>
        <w:t xml:space="preserve">Unser </w:t>
      </w:r>
      <w:r>
        <w:rPr>
          <w:lang w:eastAsia="de-CH"/>
        </w:rPr>
        <w:t>Hersteller/</w:t>
      </w:r>
      <w:r w:rsidRPr="00F639DD">
        <w:rPr>
          <w:lang w:eastAsia="de-CH"/>
        </w:rPr>
        <w:t>Lieferant von Turngeräten ist:  .........................................</w:t>
      </w:r>
    </w:p>
    <w:p w14:paraId="637B9AC8" w14:textId="77777777" w:rsidR="002D5E8D" w:rsidRPr="00F639DD" w:rsidRDefault="002D5E8D" w:rsidP="00573D45">
      <w:pPr>
        <w:pStyle w:val="StandardmitAbstand"/>
        <w:rPr>
          <w:lang w:eastAsia="de-CH"/>
        </w:rPr>
      </w:pPr>
      <w:r w:rsidRPr="00F639DD">
        <w:rPr>
          <w:lang w:eastAsia="de-CH"/>
        </w:rPr>
        <w:t>Es liegt ein Wartungsvertrag vor, nach dem die jährliche Überprüfung vorgenommen wird.</w:t>
      </w:r>
    </w:p>
    <w:p w14:paraId="17EDE611" w14:textId="77777777" w:rsidR="002D5E8D" w:rsidRDefault="002D5E8D" w:rsidP="00573D45">
      <w:pPr>
        <w:pStyle w:val="StandardmitAbstand"/>
        <w:rPr>
          <w:lang w:eastAsia="de-CH"/>
        </w:rPr>
      </w:pPr>
      <w:r w:rsidRPr="00F639DD">
        <w:rPr>
          <w:lang w:eastAsia="de-CH"/>
        </w:rPr>
        <w:t xml:space="preserve">Sich daraus ergebender Bedarf wird </w:t>
      </w:r>
      <w:r>
        <w:rPr>
          <w:lang w:eastAsia="de-CH"/>
        </w:rPr>
        <w:t xml:space="preserve">von der zuständigen Person xy </w:t>
      </w:r>
      <w:r w:rsidRPr="00F639DD">
        <w:rPr>
          <w:lang w:eastAsia="de-CH"/>
        </w:rPr>
        <w:t xml:space="preserve">umgehend an die Hand genommen. </w:t>
      </w:r>
    </w:p>
    <w:p w14:paraId="1C9FD3E0" w14:textId="77777777" w:rsidR="002D5E8D" w:rsidRPr="00F639DD" w:rsidRDefault="002D5E8D" w:rsidP="00573D45">
      <w:pPr>
        <w:pStyle w:val="StandardmitAbstand"/>
      </w:pPr>
      <w:r>
        <w:t>Alle LP sind angehalten, allfällige Mängel oder Beschädigungen umgehend an xy zu melden.</w:t>
      </w:r>
    </w:p>
    <w:p w14:paraId="1CBA3714" w14:textId="77777777" w:rsidR="007F186C" w:rsidRPr="004217CE" w:rsidRDefault="007F186C" w:rsidP="00773F36">
      <w:pPr>
        <w:pStyle w:val="berschrift1nummeriert"/>
        <w:framePr w:wrap="around"/>
        <w:numPr>
          <w:ilvl w:val="0"/>
          <w:numId w:val="0"/>
        </w:numPr>
      </w:pPr>
      <w:bookmarkStart w:id="197" w:name="_Toc38361175"/>
      <w:r w:rsidRPr="004217CE">
        <w:lastRenderedPageBreak/>
        <w:t>Impressum</w:t>
      </w:r>
      <w:bookmarkEnd w:id="197"/>
    </w:p>
    <w:p w14:paraId="2EDFBB9B" w14:textId="77777777" w:rsidR="007F186C" w:rsidRPr="00D04774" w:rsidRDefault="007F186C" w:rsidP="007F186C">
      <w:pPr>
        <w:spacing w:before="180" w:after="60"/>
        <w:rPr>
          <w:b/>
          <w:bCs/>
          <w:color w:val="00B2AA" w:themeColor="accent1"/>
          <w:szCs w:val="19"/>
        </w:rPr>
      </w:pPr>
      <w:r w:rsidRPr="00D04774">
        <w:rPr>
          <w:b/>
          <w:bCs/>
          <w:color w:val="00B2AA" w:themeColor="accent1"/>
          <w:szCs w:val="19"/>
        </w:rPr>
        <w:t>Herausgeberin</w:t>
      </w:r>
    </w:p>
    <w:p w14:paraId="582CEBC5" w14:textId="6D173028" w:rsidR="007F186C" w:rsidRPr="00D04774" w:rsidRDefault="001C24DC" w:rsidP="007F186C">
      <w:pPr>
        <w:rPr>
          <w:szCs w:val="19"/>
        </w:rPr>
      </w:pPr>
      <w:r>
        <w:rPr>
          <w:szCs w:val="19"/>
        </w:rPr>
        <w:t>BFU</w:t>
      </w:r>
      <w:r w:rsidR="007F186C" w:rsidRPr="00D04774">
        <w:rPr>
          <w:szCs w:val="19"/>
        </w:rPr>
        <w:t>, Beratungsstelle für Unfallverhütung</w:t>
      </w:r>
    </w:p>
    <w:p w14:paraId="4E5DC2D3" w14:textId="77777777" w:rsidR="007F186C" w:rsidRPr="00D04774" w:rsidRDefault="007F186C" w:rsidP="007F186C">
      <w:pPr>
        <w:rPr>
          <w:szCs w:val="19"/>
        </w:rPr>
      </w:pPr>
      <w:r w:rsidRPr="00D04774">
        <w:rPr>
          <w:szCs w:val="19"/>
        </w:rPr>
        <w:t>Postfach, 3001 Bern</w:t>
      </w:r>
    </w:p>
    <w:p w14:paraId="7E0805D2" w14:textId="77777777" w:rsidR="007F186C" w:rsidRPr="00D04774" w:rsidRDefault="007F186C" w:rsidP="007F186C">
      <w:pPr>
        <w:rPr>
          <w:szCs w:val="19"/>
        </w:rPr>
      </w:pPr>
      <w:r w:rsidRPr="00D04774">
        <w:rPr>
          <w:szCs w:val="19"/>
        </w:rPr>
        <w:t>+41 31 390 22 22</w:t>
      </w:r>
    </w:p>
    <w:p w14:paraId="14D43C15" w14:textId="53B38A28" w:rsidR="007F186C" w:rsidRPr="00D04774" w:rsidRDefault="007F186C" w:rsidP="007F186C">
      <w:pPr>
        <w:rPr>
          <w:szCs w:val="19"/>
        </w:rPr>
      </w:pPr>
      <w:r w:rsidRPr="00D04774">
        <w:rPr>
          <w:szCs w:val="19"/>
        </w:rPr>
        <w:t>info@</w:t>
      </w:r>
      <w:r w:rsidR="001C24DC">
        <w:rPr>
          <w:szCs w:val="19"/>
        </w:rPr>
        <w:t>BFU</w:t>
      </w:r>
      <w:r w:rsidRPr="00D04774">
        <w:rPr>
          <w:szCs w:val="19"/>
        </w:rPr>
        <w:t>.ch</w:t>
      </w:r>
    </w:p>
    <w:p w14:paraId="2D11AF99" w14:textId="2FB00741" w:rsidR="007F186C" w:rsidRPr="00D04774" w:rsidRDefault="001C24DC" w:rsidP="007F186C">
      <w:pPr>
        <w:rPr>
          <w:szCs w:val="19"/>
        </w:rPr>
      </w:pPr>
      <w:r>
        <w:rPr>
          <w:szCs w:val="19"/>
        </w:rPr>
        <w:t>BFU</w:t>
      </w:r>
      <w:r w:rsidR="007F186C" w:rsidRPr="00D04774">
        <w:rPr>
          <w:szCs w:val="19"/>
        </w:rPr>
        <w:t>.ch / bestellen.</w:t>
      </w:r>
      <w:r>
        <w:rPr>
          <w:szCs w:val="19"/>
        </w:rPr>
        <w:t>BFU</w:t>
      </w:r>
      <w:r w:rsidR="007F186C" w:rsidRPr="00D04774">
        <w:rPr>
          <w:szCs w:val="19"/>
        </w:rPr>
        <w:t>.ch, Art.-Nr. X.XXX</w:t>
      </w:r>
    </w:p>
    <w:p w14:paraId="1A8A3C61" w14:textId="77777777" w:rsidR="007F186C" w:rsidRPr="00D04774" w:rsidRDefault="007F186C" w:rsidP="007F186C">
      <w:pPr>
        <w:spacing w:before="180" w:after="60"/>
        <w:rPr>
          <w:b/>
          <w:bCs/>
          <w:color w:val="00B2AA" w:themeColor="accent1"/>
          <w:szCs w:val="19"/>
        </w:rPr>
      </w:pPr>
      <w:r w:rsidRPr="00D04774">
        <w:rPr>
          <w:b/>
          <w:bCs/>
          <w:color w:val="00B2AA" w:themeColor="accent1"/>
          <w:szCs w:val="19"/>
        </w:rPr>
        <w:t>Mitherausgeberin</w:t>
      </w:r>
    </w:p>
    <w:p w14:paraId="7BEE8F25" w14:textId="77777777" w:rsidR="00573D45" w:rsidRPr="00ED3A6F" w:rsidRDefault="00573D45" w:rsidP="00ED3A6F">
      <w:pPr>
        <w:rPr>
          <w:szCs w:val="19"/>
        </w:rPr>
      </w:pPr>
      <w:r w:rsidRPr="00ED3A6F">
        <w:rPr>
          <w:szCs w:val="19"/>
        </w:rPr>
        <w:t xml:space="preserve">in Zusammenarbeit mit dem Bundesamt für Sport BASPO </w:t>
      </w:r>
    </w:p>
    <w:p w14:paraId="277F6984" w14:textId="0BF2C7FB" w:rsidR="007F186C" w:rsidRPr="00D04774" w:rsidRDefault="00B93C75" w:rsidP="007F186C">
      <w:pPr>
        <w:spacing w:before="180" w:after="60"/>
        <w:rPr>
          <w:b/>
          <w:bCs/>
          <w:color w:val="00B2AA" w:themeColor="accent1"/>
          <w:szCs w:val="19"/>
        </w:rPr>
      </w:pPr>
      <w:r w:rsidRPr="00D04774">
        <w:rPr>
          <w:b/>
          <w:bCs/>
          <w:color w:val="00B2AA" w:themeColor="accent1"/>
          <w:szCs w:val="19"/>
        </w:rPr>
        <w:t xml:space="preserve">Autorinnen und </w:t>
      </w:r>
      <w:r w:rsidR="007F186C" w:rsidRPr="00D04774">
        <w:rPr>
          <w:b/>
          <w:bCs/>
          <w:color w:val="00B2AA" w:themeColor="accent1"/>
          <w:szCs w:val="19"/>
        </w:rPr>
        <w:t>Autor</w:t>
      </w:r>
    </w:p>
    <w:p w14:paraId="5D9896E4" w14:textId="6A884B8C" w:rsidR="00573D45" w:rsidRPr="00D43F21" w:rsidRDefault="00573D45" w:rsidP="00573D45">
      <w:pPr>
        <w:rPr>
          <w:rPrChange w:id="198" w:author="Claudia Wittmer" w:date="2020-04-27T07:32:00Z">
            <w:rPr>
              <w:lang w:val="en-GB"/>
            </w:rPr>
          </w:rPrChange>
        </w:rPr>
      </w:pPr>
      <w:r w:rsidRPr="00D43F21">
        <w:rPr>
          <w:rPrChange w:id="199" w:author="Claudia Wittmer" w:date="2020-04-27T07:32:00Z">
            <w:rPr>
              <w:lang w:val="en-GB"/>
            </w:rPr>
          </w:rPrChange>
        </w:rPr>
        <w:t xml:space="preserve">Matthias Brunner, Sport-Safety-Coach, </w:t>
      </w:r>
      <w:r w:rsidR="001C24DC" w:rsidRPr="00D43F21">
        <w:rPr>
          <w:rPrChange w:id="200" w:author="Claudia Wittmer" w:date="2020-04-27T07:32:00Z">
            <w:rPr>
              <w:lang w:val="en-GB"/>
            </w:rPr>
          </w:rPrChange>
        </w:rPr>
        <w:t>BFU</w:t>
      </w:r>
    </w:p>
    <w:p w14:paraId="41E1971F" w14:textId="3843D975" w:rsidR="00573D45" w:rsidRDefault="00573D45" w:rsidP="00573D45">
      <w:r>
        <w:t>Christoph Müller, Berater Sport</w:t>
      </w:r>
      <w:r w:rsidRPr="002B65FC">
        <w:t xml:space="preserve">, </w:t>
      </w:r>
      <w:r w:rsidR="001C24DC">
        <w:t>BFU</w:t>
      </w:r>
    </w:p>
    <w:p w14:paraId="066F687E" w14:textId="20331EC9" w:rsidR="00573D45" w:rsidRDefault="00573D45" w:rsidP="00573D45">
      <w:r>
        <w:t xml:space="preserve">Hansjürg Thüler, Leiter Sport, </w:t>
      </w:r>
      <w:r w:rsidR="001C24DC">
        <w:t>BFU</w:t>
      </w:r>
    </w:p>
    <w:p w14:paraId="7E2E84C4" w14:textId="781213AB" w:rsidR="00573D45" w:rsidRDefault="00573D45" w:rsidP="00573D45">
      <w:r>
        <w:t xml:space="preserve">Barbara Schürch, Leiterin </w:t>
      </w:r>
      <w:r w:rsidR="00981C08">
        <w:t>Schule und Familie</w:t>
      </w:r>
      <w:r>
        <w:t xml:space="preserve">, </w:t>
      </w:r>
      <w:r w:rsidR="001C24DC">
        <w:t>BFU</w:t>
      </w:r>
    </w:p>
    <w:p w14:paraId="6127C911" w14:textId="77777777" w:rsidR="007F186C" w:rsidRPr="00D04774" w:rsidRDefault="007F186C" w:rsidP="007F186C">
      <w:pPr>
        <w:spacing w:before="180" w:after="60"/>
        <w:rPr>
          <w:b/>
          <w:bCs/>
          <w:color w:val="00B2AA" w:themeColor="accent1"/>
          <w:szCs w:val="19"/>
        </w:rPr>
      </w:pPr>
      <w:r w:rsidRPr="00D04774">
        <w:rPr>
          <w:b/>
          <w:bCs/>
          <w:color w:val="00B2AA" w:themeColor="accent1"/>
          <w:szCs w:val="19"/>
        </w:rPr>
        <w:t>Expertengruppe</w:t>
      </w:r>
    </w:p>
    <w:p w14:paraId="63B34FB1" w14:textId="77777777" w:rsidR="00573D45" w:rsidRDefault="00573D45" w:rsidP="00573D45">
      <w:pPr>
        <w:pStyle w:val="Aufzhlung1"/>
      </w:pPr>
      <w:r>
        <w:t>Beatrice Santschi-Sahli, Primar- und Realschule Boden, Adelboden</w:t>
      </w:r>
    </w:p>
    <w:p w14:paraId="710533BB" w14:textId="77777777" w:rsidR="00573D45" w:rsidRDefault="00573D45" w:rsidP="00573D45">
      <w:pPr>
        <w:pStyle w:val="Aufzhlung1"/>
      </w:pPr>
      <w:r>
        <w:t>Rita Holzer, Co-Schulleiterin, Stadt Bern, Schulkreis Breitenrain-Lorraine, Standort Spitalacker/Breitenrein</w:t>
      </w:r>
    </w:p>
    <w:p w14:paraId="6F9E857E" w14:textId="77777777" w:rsidR="00573D45" w:rsidRDefault="00573D45" w:rsidP="00573D45">
      <w:pPr>
        <w:pStyle w:val="Aufzhlung1"/>
      </w:pPr>
      <w:r>
        <w:t>Niels Lang, Schulleiter Schulen Wangental</w:t>
      </w:r>
    </w:p>
    <w:p w14:paraId="2F7416A7" w14:textId="77777777" w:rsidR="00573D45" w:rsidRPr="003F676F" w:rsidRDefault="00573D45" w:rsidP="00573D45">
      <w:pPr>
        <w:pStyle w:val="Aufzhlung1"/>
      </w:pPr>
      <w:r w:rsidRPr="003F676F">
        <w:t>Pete Moor, Dozent Fachdidaktik Sport, PH Bern, Institut für Sekundarstufe II</w:t>
      </w:r>
    </w:p>
    <w:p w14:paraId="1395E375" w14:textId="77777777" w:rsidR="00573D45" w:rsidRDefault="00573D45" w:rsidP="00573D45">
      <w:pPr>
        <w:pStyle w:val="Aufzhlung1"/>
      </w:pPr>
      <w:r w:rsidRPr="003F676F">
        <w:t xml:space="preserve">Urs Böller, </w:t>
      </w:r>
      <w:r w:rsidRPr="00A41AA0">
        <w:t>Erzi</w:t>
      </w:r>
      <w:r>
        <w:t>ehungsdepartement des Kantons Basel-</w:t>
      </w:r>
      <w:r w:rsidRPr="00A41AA0">
        <w:t>S</w:t>
      </w:r>
      <w:r>
        <w:t>tadt</w:t>
      </w:r>
      <w:r w:rsidRPr="00A41AA0">
        <w:t>; Mittelschulen und Berufsbildung</w:t>
      </w:r>
    </w:p>
    <w:p w14:paraId="3BA5C358" w14:textId="77777777" w:rsidR="00573D45" w:rsidRPr="00E07289" w:rsidRDefault="00573D45" w:rsidP="00573D45">
      <w:pPr>
        <w:pStyle w:val="Aufzhlung1"/>
        <w:rPr>
          <w:lang w:val="it-IT"/>
        </w:rPr>
      </w:pPr>
      <w:r w:rsidRPr="00E07289">
        <w:rPr>
          <w:lang w:val="it-IT"/>
        </w:rPr>
        <w:t>Peter Moser, Christian Flury, Sarina Buser (alle BASPO)</w:t>
      </w:r>
    </w:p>
    <w:p w14:paraId="28DFCB94" w14:textId="589445F7" w:rsidR="007F186C" w:rsidRPr="00D04774" w:rsidRDefault="007F186C" w:rsidP="007F186C">
      <w:pPr>
        <w:spacing w:before="180" w:after="60"/>
        <w:rPr>
          <w:b/>
          <w:bCs/>
          <w:color w:val="00B2AA" w:themeColor="accent1"/>
          <w:szCs w:val="19"/>
        </w:rPr>
      </w:pPr>
      <w:r w:rsidRPr="00D04774">
        <w:rPr>
          <w:b/>
          <w:bCs/>
          <w:color w:val="00B2AA" w:themeColor="accent1"/>
          <w:szCs w:val="19"/>
        </w:rPr>
        <w:t xml:space="preserve">© </w:t>
      </w:r>
      <w:r w:rsidR="001C24DC">
        <w:rPr>
          <w:b/>
          <w:bCs/>
          <w:color w:val="00B2AA" w:themeColor="accent1"/>
          <w:szCs w:val="19"/>
        </w:rPr>
        <w:t>BFU</w:t>
      </w:r>
      <w:r w:rsidRPr="00D04774">
        <w:rPr>
          <w:b/>
          <w:bCs/>
          <w:color w:val="00B2AA" w:themeColor="accent1"/>
          <w:szCs w:val="19"/>
        </w:rPr>
        <w:t xml:space="preserve"> 20</w:t>
      </w:r>
      <w:r w:rsidR="00ED171D" w:rsidRPr="00D04774">
        <w:rPr>
          <w:b/>
          <w:bCs/>
          <w:color w:val="00B2AA" w:themeColor="accent1"/>
          <w:szCs w:val="19"/>
        </w:rPr>
        <w:t>20</w:t>
      </w:r>
    </w:p>
    <w:p w14:paraId="2C91A5DD" w14:textId="56A163EE" w:rsidR="007F186C" w:rsidRPr="00D04774" w:rsidRDefault="007F186C" w:rsidP="007F186C">
      <w:pPr>
        <w:rPr>
          <w:szCs w:val="19"/>
        </w:rPr>
      </w:pPr>
      <w:r w:rsidRPr="00D04774">
        <w:rPr>
          <w:szCs w:val="19"/>
        </w:rPr>
        <w:t xml:space="preserve">Verwendung unter Quellenangabe </w:t>
      </w:r>
      <w:r w:rsidR="00D205D4">
        <w:rPr>
          <w:szCs w:val="19"/>
        </w:rPr>
        <w:t>erwünscht</w:t>
      </w:r>
      <w:r w:rsidRPr="00D04774">
        <w:rPr>
          <w:szCs w:val="19"/>
        </w:rPr>
        <w:t xml:space="preserve">. </w:t>
      </w:r>
    </w:p>
    <w:p w14:paraId="5AF0F5FE" w14:textId="45B58A79" w:rsidR="007F186C" w:rsidRPr="004217CE" w:rsidRDefault="007F186C" w:rsidP="007F186C"/>
    <w:p w14:paraId="6919E711" w14:textId="77777777" w:rsidR="007F186C" w:rsidRPr="004217CE" w:rsidRDefault="007F186C">
      <w:pPr>
        <w:spacing w:after="200" w:line="276" w:lineRule="auto"/>
      </w:pPr>
      <w:r w:rsidRPr="004217CE">
        <w:br w:type="page"/>
      </w:r>
    </w:p>
    <w:p w14:paraId="21C26732" w14:textId="7C59A00D" w:rsidR="00685474" w:rsidRPr="00685474" w:rsidRDefault="00685474" w:rsidP="00B93C75">
      <w:pPr>
        <w:pStyle w:val="BFUMachenMenschensicher"/>
        <w:framePr w:wrap="around"/>
        <w:ind w:left="0"/>
      </w:pPr>
      <w:bookmarkStart w:id="201" w:name="_Toc8221377"/>
      <w:r w:rsidRPr="00685474">
        <w:lastRenderedPageBreak/>
        <w:t xml:space="preserve">Die </w:t>
      </w:r>
      <w:r w:rsidR="001C24DC">
        <w:t>BFU</w:t>
      </w:r>
      <w:r w:rsidRPr="00685474">
        <w:t xml:space="preserve"> macht Menschen sicher.</w:t>
      </w:r>
      <w:bookmarkEnd w:id="201"/>
    </w:p>
    <w:p w14:paraId="39FDB1D8" w14:textId="15A6A38B" w:rsidR="002F31CE" w:rsidRDefault="00685474" w:rsidP="00644AE4">
      <w:pPr>
        <w:framePr w:w="9193" w:wrap="notBeside" w:vAnchor="page" w:hAnchor="text" w:y="1248"/>
        <w:spacing w:line="454" w:lineRule="exact"/>
        <w:rPr>
          <w:rFonts w:ascii="BFU Suisse Medium" w:eastAsia="BFU Suisse" w:hAnsi="BFU Suisse Medium" w:cs="BFU Suisse Medium"/>
          <w:color w:val="7F7F7F"/>
          <w:sz w:val="40"/>
          <w:szCs w:val="40"/>
        </w:rPr>
      </w:pPr>
      <w:r w:rsidRPr="002F31CE">
        <w:rPr>
          <w:rFonts w:ascii="BFU Suisse Medium" w:eastAsia="BFU Suisse" w:hAnsi="BFU Suisse Medium" w:cs="BFU Suisse Medium"/>
          <w:color w:val="7F7F7F"/>
          <w:sz w:val="40"/>
          <w:szCs w:val="40"/>
        </w:rPr>
        <w:t xml:space="preserve">Als Kompetenzzentrum forscht und berät sie, damit in der Schweiz weniger folgenschwere Unfälle passieren – im Strassenverkehr, zu Hause, in der Freizeit und beim Sport. Für diese Aufgaben hat die </w:t>
      </w:r>
      <w:r w:rsidR="001C24DC">
        <w:rPr>
          <w:rFonts w:ascii="BFU Suisse Medium" w:eastAsia="BFU Suisse" w:hAnsi="BFU Suisse Medium" w:cs="BFU Suisse Medium"/>
          <w:color w:val="7F7F7F"/>
          <w:sz w:val="40"/>
          <w:szCs w:val="40"/>
        </w:rPr>
        <w:t>BFU</w:t>
      </w:r>
      <w:r w:rsidRPr="002F31CE">
        <w:rPr>
          <w:rFonts w:ascii="BFU Suisse Medium" w:eastAsia="BFU Suisse" w:hAnsi="BFU Suisse Medium" w:cs="BFU Suisse Medium"/>
          <w:color w:val="7F7F7F"/>
          <w:sz w:val="40"/>
          <w:szCs w:val="40"/>
        </w:rPr>
        <w:t xml:space="preserve"> seit 1938 einen öffent</w:t>
      </w:r>
      <w:r w:rsidR="002F31CE">
        <w:rPr>
          <w:rFonts w:ascii="BFU Suisse Medium" w:eastAsia="BFU Suisse" w:hAnsi="BFU Suisse Medium" w:cs="BFU Suisse Medium"/>
          <w:color w:val="7F7F7F"/>
          <w:sz w:val="40"/>
          <w:szCs w:val="40"/>
        </w:rPr>
        <w:t>-</w:t>
      </w:r>
    </w:p>
    <w:p w14:paraId="549C8CA6" w14:textId="77777777" w:rsidR="00685474" w:rsidRPr="002F31CE" w:rsidRDefault="00685474" w:rsidP="00644AE4">
      <w:pPr>
        <w:framePr w:w="9193" w:wrap="notBeside" w:vAnchor="page" w:hAnchor="text" w:y="1248"/>
        <w:spacing w:line="454" w:lineRule="exact"/>
        <w:rPr>
          <w:rFonts w:ascii="BFU Suisse Medium" w:eastAsia="BFU Suisse" w:hAnsi="BFU Suisse Medium" w:cs="BFU Suisse Medium"/>
          <w:color w:val="7F7F7F"/>
          <w:sz w:val="40"/>
          <w:szCs w:val="40"/>
        </w:rPr>
      </w:pPr>
      <w:r w:rsidRPr="002F31CE">
        <w:rPr>
          <w:rFonts w:ascii="BFU Suisse Medium" w:eastAsia="BFU Suisse" w:hAnsi="BFU Suisse Medium" w:cs="BFU Suisse Medium"/>
          <w:color w:val="7F7F7F"/>
          <w:sz w:val="40"/>
          <w:szCs w:val="40"/>
        </w:rPr>
        <w:t>lichen Auftrag.</w:t>
      </w:r>
    </w:p>
    <w:p w14:paraId="14CCACB3" w14:textId="77777777" w:rsidR="003175B5" w:rsidRPr="004217CE" w:rsidRDefault="003175B5" w:rsidP="003175B5">
      <w:r w:rsidRPr="004217CE">
        <w:rPr>
          <w:noProof/>
          <w:lang w:eastAsia="de-CH"/>
        </w:rPr>
        <w:drawing>
          <wp:anchor distT="0" distB="0" distL="114300" distR="114300" simplePos="0" relativeHeight="251662336" behindDoc="0" locked="1" layoutInCell="1" allowOverlap="1" wp14:anchorId="71FC3B71" wp14:editId="74815A94">
            <wp:simplePos x="0" y="0"/>
            <wp:positionH relativeFrom="page">
              <wp:posOffset>813435</wp:posOffset>
            </wp:positionH>
            <wp:positionV relativeFrom="page">
              <wp:posOffset>9749790</wp:posOffset>
            </wp:positionV>
            <wp:extent cx="751840" cy="734060"/>
            <wp:effectExtent l="0" t="0" r="0" b="889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fu black.emf"/>
                    <pic:cNvPicPr/>
                  </pic:nvPicPr>
                  <pic:blipFill>
                    <a:blip r:embed="rId120"/>
                    <a:stretch>
                      <a:fillRect/>
                    </a:stretch>
                  </pic:blipFill>
                  <pic:spPr>
                    <a:xfrm>
                      <a:off x="0" y="0"/>
                      <a:ext cx="751840" cy="734060"/>
                    </a:xfrm>
                    <a:prstGeom prst="rect">
                      <a:avLst/>
                    </a:prstGeom>
                  </pic:spPr>
                </pic:pic>
              </a:graphicData>
            </a:graphic>
            <wp14:sizeRelH relativeFrom="margin">
              <wp14:pctWidth>0</wp14:pctWidth>
            </wp14:sizeRelH>
            <wp14:sizeRelV relativeFrom="margin">
              <wp14:pctHeight>0</wp14:pctHeight>
            </wp14:sizeRelV>
          </wp:anchor>
        </w:drawing>
      </w:r>
      <w:r w:rsidRPr="004217CE">
        <w:rPr>
          <w:noProof/>
          <w:lang w:eastAsia="de-CH"/>
        </w:rPr>
        <mc:AlternateContent>
          <mc:Choice Requires="wps">
            <w:drawing>
              <wp:anchor distT="0" distB="0" distL="114300" distR="114300" simplePos="0" relativeHeight="251663360" behindDoc="1" locked="1" layoutInCell="1" allowOverlap="1" wp14:anchorId="217CDBC6" wp14:editId="4E080615">
                <wp:simplePos x="0" y="0"/>
                <wp:positionH relativeFrom="column">
                  <wp:posOffset>635</wp:posOffset>
                </wp:positionH>
                <wp:positionV relativeFrom="page">
                  <wp:align>bottom</wp:align>
                </wp:positionV>
                <wp:extent cx="5504400" cy="792000"/>
                <wp:effectExtent l="0" t="0" r="1270" b="8255"/>
                <wp:wrapNone/>
                <wp:docPr id="27" name="Textfeld 27"/>
                <wp:cNvGraphicFramePr/>
                <a:graphic xmlns:a="http://schemas.openxmlformats.org/drawingml/2006/main">
                  <a:graphicData uri="http://schemas.microsoft.com/office/word/2010/wordprocessingShape">
                    <wps:wsp>
                      <wps:cNvSpPr txBox="1"/>
                      <wps:spPr>
                        <a:xfrm>
                          <a:off x="0" y="0"/>
                          <a:ext cx="5504400" cy="792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56023" w14:textId="77777777" w:rsidR="006469D3" w:rsidRDefault="006469D3" w:rsidP="00D62703">
                            <w:pPr>
                              <w:pStyle w:val="KopfzeileTitelseite"/>
                            </w:pPr>
                            <w:r w:rsidRPr="009C7403">
                              <w:t>Beratungsstelle für</w:t>
                            </w:r>
                            <w:r w:rsidRPr="009C7403">
                              <w:tab/>
                            </w:r>
                            <w:r>
                              <w:t>Postfach, 3001 Bern</w:t>
                            </w:r>
                          </w:p>
                          <w:p w14:paraId="00D5FD94" w14:textId="010C1C2D" w:rsidR="006469D3" w:rsidRPr="00787D6D" w:rsidRDefault="006469D3" w:rsidP="00D62703">
                            <w:pPr>
                              <w:pStyle w:val="KopfzeileTitelseite"/>
                            </w:pPr>
                            <w:r w:rsidRPr="009C7403">
                              <w:t>Unfallverhütung</w:t>
                            </w:r>
                            <w:r w:rsidRPr="009C7403">
                              <w:tab/>
                              <w:t>info@</w:t>
                            </w:r>
                            <w:r>
                              <w:t>BFU</w:t>
                            </w:r>
                            <w:r w:rsidRPr="009C7403">
                              <w:t xml:space="preserve">.ch    </w:t>
                            </w:r>
                            <w:r>
                              <w:t>BFU</w:t>
                            </w:r>
                            <w:r w:rsidRPr="009C7403">
                              <w:t>.ch</w:t>
                            </w:r>
                          </w:p>
                          <w:p w14:paraId="2C6DC898" w14:textId="77777777" w:rsidR="006469D3" w:rsidRDefault="006469D3" w:rsidP="00D62703">
                            <w:pPr>
                              <w:pStyle w:val="KopfzeileTitelseit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CDBC6" id="Textfeld 27" o:spid="_x0000_s1027" type="#_x0000_t202" style="position:absolute;margin-left:.05pt;margin-top:0;width:433.4pt;height:62.35pt;z-index:-251653120;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" fillcolor="white [3212]" stroked="f" strokeweight=".5pt">
                <v:textbox inset="0,0,0,0">
                  <w:txbxContent>
                    <w:p w14:paraId="5CD56023" w14:textId="77777777" w:rsidR="006469D3" w:rsidRDefault="006469D3" w:rsidP="00D62703">
                      <w:pPr>
                        <w:pStyle w:val="KopfzeileTitelseite"/>
                      </w:pPr>
                      <w:r w:rsidRPr="009C7403">
                        <w:t>Beratungsstelle für</w:t>
                      </w:r>
                      <w:r w:rsidRPr="009C7403">
                        <w:tab/>
                      </w:r>
                      <w:r>
                        <w:t>Postfach, 3001 Bern</w:t>
                      </w:r>
                    </w:p>
                    <w:p w14:paraId="00D5FD94" w14:textId="010C1C2D" w:rsidR="006469D3" w:rsidRPr="00787D6D" w:rsidRDefault="006469D3" w:rsidP="00D62703">
                      <w:pPr>
                        <w:pStyle w:val="KopfzeileTitelseite"/>
                      </w:pPr>
                      <w:r w:rsidRPr="009C7403">
                        <w:t>Unfallverhütung</w:t>
                      </w:r>
                      <w:r w:rsidRPr="009C7403">
                        <w:tab/>
                        <w:t>info@</w:t>
                      </w:r>
                      <w:r>
                        <w:t>BFU</w:t>
                      </w:r>
                      <w:r w:rsidRPr="009C7403">
                        <w:t xml:space="preserve">.ch    </w:t>
                      </w:r>
                      <w:r>
                        <w:t>BFU</w:t>
                      </w:r>
                      <w:r w:rsidRPr="009C7403">
                        <w:t>.ch</w:t>
                      </w:r>
                    </w:p>
                    <w:p w14:paraId="2C6DC898" w14:textId="77777777" w:rsidR="006469D3" w:rsidRDefault="006469D3" w:rsidP="00D62703">
                      <w:pPr>
                        <w:pStyle w:val="KopfzeileTitelseite"/>
                      </w:pPr>
                    </w:p>
                  </w:txbxContent>
                </v:textbox>
                <w10:wrap anchory="page"/>
                <w10:anchorlock/>
              </v:shape>
            </w:pict>
          </mc:Fallback>
        </mc:AlternateContent>
      </w:r>
    </w:p>
    <w:sectPr w:rsidR="003175B5" w:rsidRPr="004217CE" w:rsidSect="0023423D">
      <w:headerReference w:type="even" r:id="rId121"/>
      <w:headerReference w:type="default" r:id="rId122"/>
      <w:footerReference w:type="even" r:id="rId123"/>
      <w:footerReference w:type="default" r:id="rId124"/>
      <w:headerReference w:type="first" r:id="rId125"/>
      <w:footerReference w:type="first" r:id="rId126"/>
      <w:pgSz w:w="11906" w:h="16838"/>
      <w:pgMar w:top="3062" w:right="2041" w:bottom="1134" w:left="1304" w:header="845" w:footer="595"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Autor" w:initials="A">
    <w:p w14:paraId="257059CF" w14:textId="77777777" w:rsidR="006469D3" w:rsidRDefault="006469D3" w:rsidP="002D5E8D">
      <w:pPr>
        <w:pStyle w:val="Kommentartext"/>
      </w:pPr>
      <w:r>
        <w:rPr>
          <w:rStyle w:val="Kommentarzeichen"/>
        </w:rPr>
        <w:annotationRef/>
      </w:r>
    </w:p>
    <w:p w14:paraId="623229D9" w14:textId="77777777" w:rsidR="006469D3" w:rsidRPr="00E24C21" w:rsidRDefault="006469D3" w:rsidP="002D5E8D">
      <w:pPr>
        <w:pStyle w:val="Kommentartext"/>
        <w:rPr>
          <w:b/>
          <w:sz w:val="40"/>
          <w:szCs w:val="40"/>
        </w:rPr>
      </w:pPr>
      <w:r w:rsidRPr="00E24C21">
        <w:rPr>
          <w:b/>
          <w:sz w:val="40"/>
          <w:szCs w:val="40"/>
        </w:rPr>
        <w:t>Empfehlung:</w:t>
      </w:r>
    </w:p>
    <w:p w14:paraId="397C5DE6" w14:textId="77777777" w:rsidR="006469D3" w:rsidRPr="00E7790C" w:rsidRDefault="006469D3" w:rsidP="002D5E8D">
      <w:pPr>
        <w:pStyle w:val="Kommentartext"/>
        <w:rPr>
          <w:sz w:val="40"/>
          <w:szCs w:val="40"/>
        </w:rPr>
      </w:pPr>
      <w:r w:rsidRPr="00E7790C">
        <w:rPr>
          <w:sz w:val="40"/>
          <w:szCs w:val="40"/>
        </w:rPr>
        <w:t xml:space="preserve">Die gesamte </w:t>
      </w:r>
      <w:r>
        <w:rPr>
          <w:sz w:val="40"/>
          <w:szCs w:val="40"/>
        </w:rPr>
        <w:t>Einleitung</w:t>
      </w:r>
      <w:r w:rsidRPr="00E7790C">
        <w:rPr>
          <w:sz w:val="40"/>
          <w:szCs w:val="40"/>
        </w:rPr>
        <w:t xml:space="preserve"> ist ein Textvorschlag. Bitte auf die eigenen Verhältnisse in der Schule anpassen.</w:t>
      </w:r>
    </w:p>
  </w:comment>
  <w:comment w:id="14" w:author="Autor" w:initials="A">
    <w:p w14:paraId="732B01E4" w14:textId="77777777" w:rsidR="006469D3" w:rsidRDefault="006469D3" w:rsidP="002D5E8D">
      <w:pPr>
        <w:pStyle w:val="Kommentartext"/>
      </w:pPr>
      <w:r>
        <w:rPr>
          <w:rStyle w:val="Kommentarzeichen"/>
        </w:rPr>
        <w:annotationRef/>
      </w:r>
    </w:p>
    <w:p w14:paraId="53F470A7" w14:textId="77777777" w:rsidR="006469D3" w:rsidRDefault="006469D3" w:rsidP="002D5E8D">
      <w:pPr>
        <w:pStyle w:val="Kommentartext"/>
      </w:pPr>
      <w:r>
        <w:t>Frage:</w:t>
      </w:r>
    </w:p>
    <w:p w14:paraId="63929500" w14:textId="77777777" w:rsidR="006469D3" w:rsidRDefault="006469D3" w:rsidP="002D5E8D">
      <w:pPr>
        <w:pStyle w:val="Kommentartext"/>
        <w:rPr>
          <w:color w:val="7F7F7F" w:themeColor="text1" w:themeTint="80"/>
        </w:rPr>
      </w:pPr>
      <w:r>
        <w:rPr>
          <w:color w:val="7F7F7F" w:themeColor="text1" w:themeTint="80"/>
        </w:rPr>
        <w:t>Braucht die LP zur Grundausbildung eine zusätzliche Qualifikation?</w:t>
      </w:r>
    </w:p>
    <w:p w14:paraId="096B1524" w14:textId="77777777" w:rsidR="006469D3" w:rsidRDefault="006469D3" w:rsidP="002D5E8D">
      <w:pPr>
        <w:pStyle w:val="Kommentartext"/>
      </w:pPr>
      <w:r w:rsidRPr="001D7997">
        <w:t>Empfehlung:</w:t>
      </w:r>
    </w:p>
    <w:p w14:paraId="6C16CE62" w14:textId="77777777" w:rsidR="006469D3" w:rsidRPr="009B4A53" w:rsidRDefault="006469D3" w:rsidP="002D5E8D">
      <w:r w:rsidRPr="009B4A53">
        <w:t>Ja. SLRG-Empfehlungen (Brevets und Module)</w:t>
      </w:r>
    </w:p>
    <w:p w14:paraId="41F86A4E" w14:textId="77777777" w:rsidR="006469D3" w:rsidRDefault="006469D3" w:rsidP="002D5E8D">
      <w:pPr>
        <w:pStyle w:val="Kommentartext"/>
        <w:rPr>
          <w:color w:val="7F7F7F" w:themeColor="text1" w:themeTint="80"/>
        </w:rPr>
      </w:pPr>
      <w:r>
        <w:rPr>
          <w:color w:val="7F7F7F" w:themeColor="text1" w:themeTint="80"/>
        </w:rPr>
        <w:t>Beachten: Weisungen der Kantone und Gemeinden</w:t>
      </w:r>
    </w:p>
    <w:p w14:paraId="721310F8" w14:textId="77777777" w:rsidR="006469D3" w:rsidRDefault="006469D3" w:rsidP="002D5E8D">
      <w:pPr>
        <w:pStyle w:val="Kommentartext"/>
      </w:pPr>
      <w:r>
        <w:t>Frage:</w:t>
      </w:r>
    </w:p>
    <w:p w14:paraId="607EE3BE" w14:textId="77777777" w:rsidR="006469D3" w:rsidRPr="009B4A53" w:rsidRDefault="006469D3" w:rsidP="002D5E8D">
      <w:r w:rsidRPr="009B4A53">
        <w:t>Braucht es Begleit- oder Fachpersonen?</w:t>
      </w:r>
    </w:p>
    <w:p w14:paraId="7EF3CE5B" w14:textId="77777777" w:rsidR="006469D3" w:rsidRDefault="006469D3" w:rsidP="002D5E8D">
      <w:pPr>
        <w:pStyle w:val="Kommentartext"/>
      </w:pPr>
      <w:r>
        <w:t>Empfehlung:</w:t>
      </w:r>
    </w:p>
    <w:p w14:paraId="6A406D32" w14:textId="77777777" w:rsidR="006469D3" w:rsidRDefault="006469D3" w:rsidP="002D5E8D">
      <w:pPr>
        <w:pStyle w:val="Kommentartext"/>
      </w:pPr>
      <w:r>
        <w:rPr>
          <w:color w:val="7F7F7F" w:themeColor="text1" w:themeTint="80"/>
        </w:rPr>
        <w:t>Ja, wenn die Gruppe zu gross/heterogen und/oder die Qualifikation der LP nicht ausreichend ist</w:t>
      </w:r>
    </w:p>
  </w:comment>
  <w:comment w:id="15" w:author="Autor" w:initials="A">
    <w:p w14:paraId="44AA05FC" w14:textId="77777777" w:rsidR="006469D3" w:rsidRDefault="006469D3" w:rsidP="002D5E8D">
      <w:pPr>
        <w:pStyle w:val="Kommentartext"/>
      </w:pPr>
      <w:r>
        <w:rPr>
          <w:rStyle w:val="Kommentarzeichen"/>
        </w:rPr>
        <w:annotationRef/>
      </w:r>
    </w:p>
    <w:p w14:paraId="49B460D3" w14:textId="77777777" w:rsidR="006469D3" w:rsidRDefault="006469D3" w:rsidP="002D5E8D">
      <w:pPr>
        <w:pStyle w:val="Kommentartext"/>
      </w:pPr>
      <w:r>
        <w:t>Frage:</w:t>
      </w:r>
    </w:p>
    <w:p w14:paraId="27F3550C" w14:textId="77777777" w:rsidR="006469D3" w:rsidRPr="009B4A53" w:rsidRDefault="006469D3" w:rsidP="002D5E8D">
      <w:r w:rsidRPr="009B4A53">
        <w:t>Welche Wasserflächen kommen in Frage?</w:t>
      </w:r>
    </w:p>
    <w:p w14:paraId="3D127165" w14:textId="77777777" w:rsidR="006469D3" w:rsidRDefault="006469D3" w:rsidP="002D5E8D">
      <w:pPr>
        <w:pStyle w:val="Kommentartext"/>
      </w:pPr>
      <w:r>
        <w:t>Empfehlung:</w:t>
      </w:r>
    </w:p>
    <w:p w14:paraId="079506D6" w14:textId="77777777" w:rsidR="006469D3" w:rsidRPr="009B4A53" w:rsidRDefault="006469D3" w:rsidP="002D5E8D">
      <w:r w:rsidRPr="009B4A53">
        <w:t>Lehrschwimmbecken, (beaufsichtigte) Bäder, Seebäder oder Flussabschnitte abklären und für die eigene Schule zulassen/auswählen</w:t>
      </w:r>
    </w:p>
    <w:p w14:paraId="7B33FCBB" w14:textId="77777777" w:rsidR="006469D3" w:rsidRDefault="006469D3" w:rsidP="002D5E8D">
      <w:pPr>
        <w:pStyle w:val="Kommentartext"/>
      </w:pPr>
      <w:r>
        <w:t>Frage:</w:t>
      </w:r>
    </w:p>
    <w:p w14:paraId="14738C98" w14:textId="77777777" w:rsidR="006469D3" w:rsidRDefault="006469D3" w:rsidP="002D5E8D">
      <w:pPr>
        <w:pStyle w:val="Kommentartext"/>
        <w:rPr>
          <w:color w:val="7F7F7F" w:themeColor="text1" w:themeTint="80"/>
        </w:rPr>
      </w:pPr>
      <w:r>
        <w:rPr>
          <w:color w:val="7F7F7F" w:themeColor="text1" w:themeTint="80"/>
        </w:rPr>
        <w:t>Was muss vor der eigentlichen Aktivität unternommen werden?</w:t>
      </w:r>
    </w:p>
    <w:p w14:paraId="2FE56408" w14:textId="77777777" w:rsidR="006469D3" w:rsidRDefault="006469D3" w:rsidP="002D5E8D">
      <w:pPr>
        <w:pStyle w:val="Kommentartext"/>
      </w:pPr>
      <w:r w:rsidRPr="00C4548D">
        <w:t>Empfehlung:</w:t>
      </w:r>
    </w:p>
    <w:p w14:paraId="0E3B6552" w14:textId="77777777" w:rsidR="006469D3" w:rsidRDefault="006469D3" w:rsidP="002D5E8D">
      <w:pPr>
        <w:pStyle w:val="Kommentartext"/>
      </w:pPr>
      <w:r>
        <w:rPr>
          <w:color w:val="7F7F7F" w:themeColor="text1" w:themeTint="80"/>
        </w:rPr>
        <w:t>Rekognoszieren der</w:t>
      </w:r>
      <w:r w:rsidRPr="002655E0">
        <w:rPr>
          <w:color w:val="7F7F7F" w:themeColor="text1" w:themeTint="80"/>
        </w:rPr>
        <w:t xml:space="preserve"> Wasserflächen, Reservation, Absprache mit Badmeister</w:t>
      </w:r>
    </w:p>
    <w:p w14:paraId="17AAA92C" w14:textId="77777777" w:rsidR="006469D3" w:rsidRDefault="006469D3" w:rsidP="002D5E8D">
      <w:pPr>
        <w:pStyle w:val="Kommentartext"/>
      </w:pPr>
      <w:r>
        <w:t>Frage:</w:t>
      </w:r>
    </w:p>
    <w:p w14:paraId="0928C12C" w14:textId="77777777" w:rsidR="006469D3" w:rsidRDefault="006469D3" w:rsidP="002D5E8D">
      <w:pPr>
        <w:pStyle w:val="Kommentartext"/>
        <w:rPr>
          <w:color w:val="7F7F7F" w:themeColor="text1" w:themeTint="80"/>
        </w:rPr>
      </w:pPr>
      <w:r>
        <w:rPr>
          <w:color w:val="7F7F7F" w:themeColor="text1" w:themeTint="80"/>
        </w:rPr>
        <w:t>Wen soll die LP in die Vorbereitungen einbeziehen?</w:t>
      </w:r>
    </w:p>
    <w:p w14:paraId="7B8773B2" w14:textId="77777777" w:rsidR="006469D3" w:rsidRDefault="006469D3" w:rsidP="002D5E8D">
      <w:pPr>
        <w:pStyle w:val="Kommentartext"/>
        <w:rPr>
          <w:color w:val="7F7F7F" w:themeColor="text1" w:themeTint="80"/>
        </w:rPr>
      </w:pPr>
      <w:r w:rsidRPr="00B43D1C">
        <w:t>Empfehlung:</w:t>
      </w:r>
    </w:p>
    <w:p w14:paraId="166E7525" w14:textId="77777777" w:rsidR="006469D3" w:rsidRDefault="006469D3" w:rsidP="002D5E8D">
      <w:pPr>
        <w:pStyle w:val="Kommentartext"/>
      </w:pPr>
      <w:r>
        <w:rPr>
          <w:color w:val="7F7F7F" w:themeColor="text1" w:themeTint="80"/>
        </w:rPr>
        <w:t>Sicher die SL, dazu Begleit- und Fachpersonen, Eltern</w:t>
      </w:r>
    </w:p>
    <w:p w14:paraId="2690BB20" w14:textId="77777777" w:rsidR="006469D3" w:rsidRDefault="006469D3" w:rsidP="002D5E8D">
      <w:pPr>
        <w:pStyle w:val="Kommentartext"/>
      </w:pPr>
      <w:r>
        <w:t>Frage:</w:t>
      </w:r>
    </w:p>
    <w:p w14:paraId="19677453" w14:textId="77777777" w:rsidR="006469D3" w:rsidRDefault="006469D3" w:rsidP="002D5E8D">
      <w:pPr>
        <w:pStyle w:val="Kommentartext"/>
        <w:rPr>
          <w:color w:val="7F7F7F" w:themeColor="text1" w:themeTint="80"/>
        </w:rPr>
      </w:pPr>
      <w:r>
        <w:rPr>
          <w:color w:val="7F7F7F" w:themeColor="text1" w:themeTint="80"/>
        </w:rPr>
        <w:t>Braucht es Begleitpersonen?</w:t>
      </w:r>
    </w:p>
    <w:p w14:paraId="30E64262" w14:textId="77777777" w:rsidR="006469D3" w:rsidRDefault="006469D3" w:rsidP="002D5E8D">
      <w:pPr>
        <w:pStyle w:val="Kommentartext"/>
      </w:pPr>
      <w:r w:rsidRPr="00B43D1C">
        <w:t>Empfehlung:</w:t>
      </w:r>
    </w:p>
    <w:p w14:paraId="0C8D8637" w14:textId="77777777" w:rsidR="006469D3" w:rsidRDefault="006469D3" w:rsidP="002D5E8D">
      <w:pPr>
        <w:pStyle w:val="Kommentartext"/>
      </w:pPr>
      <w:r>
        <w:rPr>
          <w:color w:val="7F7F7F" w:themeColor="text1" w:themeTint="80"/>
        </w:rPr>
        <w:t xml:space="preserve">Ja. </w:t>
      </w:r>
      <w:r w:rsidRPr="00D64B05">
        <w:rPr>
          <w:color w:val="7F7F7F" w:themeColor="text1" w:themeTint="80"/>
        </w:rPr>
        <w:t xml:space="preserve">Pool von qualifizierten Begleitpersonen </w:t>
      </w:r>
      <w:r>
        <w:rPr>
          <w:color w:val="7F7F7F" w:themeColor="text1" w:themeTint="80"/>
        </w:rPr>
        <w:t>führen</w:t>
      </w:r>
      <w:r w:rsidRPr="00D64B05">
        <w:rPr>
          <w:color w:val="7F7F7F" w:themeColor="text1" w:themeTint="80"/>
        </w:rPr>
        <w:t xml:space="preserve"> und </w:t>
      </w:r>
      <w:r>
        <w:rPr>
          <w:color w:val="7F7F7F" w:themeColor="text1" w:themeTint="80"/>
        </w:rPr>
        <w:t>deren Einsatz koordinieren</w:t>
      </w:r>
    </w:p>
  </w:comment>
  <w:comment w:id="16" w:author="Autor" w:initials="A">
    <w:p w14:paraId="2C62B2F0" w14:textId="77777777" w:rsidR="006469D3" w:rsidRDefault="006469D3" w:rsidP="002D5E8D">
      <w:pPr>
        <w:pStyle w:val="Kommentartext"/>
      </w:pPr>
      <w:r>
        <w:rPr>
          <w:rStyle w:val="Kommentarzeichen"/>
        </w:rPr>
        <w:annotationRef/>
      </w:r>
    </w:p>
    <w:p w14:paraId="61777B8D" w14:textId="77777777" w:rsidR="006469D3" w:rsidRDefault="006469D3" w:rsidP="002D5E8D">
      <w:pPr>
        <w:pStyle w:val="Kommentartext"/>
      </w:pPr>
      <w:r>
        <w:t>Frage:</w:t>
      </w:r>
    </w:p>
    <w:p w14:paraId="3FCBAC4F" w14:textId="77777777" w:rsidR="006469D3" w:rsidRDefault="006469D3" w:rsidP="002D5E8D">
      <w:pPr>
        <w:pStyle w:val="Kommentartext"/>
      </w:pPr>
      <w:r w:rsidRPr="001D2787">
        <w:rPr>
          <w:color w:val="7F7F7F" w:themeColor="text1" w:themeTint="80"/>
        </w:rPr>
        <w:t>Woran muss die LP bei der Vorbereitung denken?</w:t>
      </w:r>
    </w:p>
    <w:p w14:paraId="039E359C" w14:textId="77777777" w:rsidR="006469D3" w:rsidRDefault="006469D3" w:rsidP="002D5E8D">
      <w:pPr>
        <w:pStyle w:val="Kommentartext"/>
      </w:pPr>
      <w:r>
        <w:t>Empfehlung:</w:t>
      </w:r>
    </w:p>
    <w:p w14:paraId="677B4C27" w14:textId="77777777" w:rsidR="006469D3" w:rsidRPr="00B43D1C" w:rsidRDefault="006469D3" w:rsidP="00A17EC5">
      <w:pPr>
        <w:pStyle w:val="Kommentartext"/>
        <w:numPr>
          <w:ilvl w:val="0"/>
          <w:numId w:val="14"/>
        </w:numPr>
        <w:rPr>
          <w:color w:val="7F7F7F" w:themeColor="text1" w:themeTint="80"/>
        </w:rPr>
      </w:pPr>
      <w:r w:rsidRPr="002E296F">
        <w:rPr>
          <w:color w:val="7F7F7F" w:themeColor="text1" w:themeTint="80"/>
        </w:rPr>
        <w:t>Repetition der Verhaltensregeln</w:t>
      </w:r>
    </w:p>
    <w:p w14:paraId="00257400" w14:textId="77777777" w:rsidR="006469D3" w:rsidRPr="009B4A53" w:rsidRDefault="006469D3" w:rsidP="00A17EC5">
      <w:pPr>
        <w:pStyle w:val="Kommentartext"/>
        <w:numPr>
          <w:ilvl w:val="0"/>
          <w:numId w:val="14"/>
        </w:numPr>
        <w:rPr>
          <w:color w:val="7F7F7F" w:themeColor="text1" w:themeTint="80"/>
        </w:rPr>
      </w:pPr>
      <w:r w:rsidRPr="009B4A53">
        <w:rPr>
          <w:color w:val="7F7F7F" w:themeColor="text1" w:themeTint="80"/>
        </w:rPr>
        <w:t xml:space="preserve">Beschaffenheit Badeplatz </w:t>
      </w:r>
    </w:p>
    <w:p w14:paraId="37DFD2D5" w14:textId="77777777" w:rsidR="006469D3" w:rsidRPr="009B4A53" w:rsidRDefault="006469D3" w:rsidP="00A17EC5">
      <w:pPr>
        <w:pStyle w:val="Kommentartext"/>
        <w:numPr>
          <w:ilvl w:val="0"/>
          <w:numId w:val="14"/>
        </w:numPr>
        <w:rPr>
          <w:color w:val="7F7F7F" w:themeColor="text1" w:themeTint="80"/>
        </w:rPr>
      </w:pPr>
      <w:r w:rsidRPr="009B4A53">
        <w:rPr>
          <w:color w:val="7F7F7F" w:themeColor="text1" w:themeTint="80"/>
        </w:rPr>
        <w:t xml:space="preserve">Wassertemperatur </w:t>
      </w:r>
    </w:p>
    <w:p w14:paraId="20A7FD04" w14:textId="77777777" w:rsidR="006469D3" w:rsidRPr="009B4A53" w:rsidRDefault="006469D3" w:rsidP="00A17EC5">
      <w:pPr>
        <w:pStyle w:val="Kommentartext"/>
        <w:numPr>
          <w:ilvl w:val="0"/>
          <w:numId w:val="14"/>
        </w:numPr>
        <w:rPr>
          <w:color w:val="7F7F7F" w:themeColor="text1" w:themeTint="80"/>
        </w:rPr>
      </w:pPr>
      <w:r w:rsidRPr="009B4A53">
        <w:rPr>
          <w:color w:val="7F7F7F" w:themeColor="text1" w:themeTint="80"/>
        </w:rPr>
        <w:t>Wetterbedingungen</w:t>
      </w:r>
    </w:p>
    <w:p w14:paraId="67A236D3" w14:textId="77777777" w:rsidR="006469D3" w:rsidRPr="002E296F" w:rsidRDefault="006469D3" w:rsidP="00A17EC5">
      <w:pPr>
        <w:pStyle w:val="Kommentartext"/>
        <w:numPr>
          <w:ilvl w:val="0"/>
          <w:numId w:val="14"/>
        </w:numPr>
        <w:rPr>
          <w:color w:val="7F7F7F" w:themeColor="text1" w:themeTint="80"/>
        </w:rPr>
      </w:pPr>
      <w:r w:rsidRPr="002E296F">
        <w:rPr>
          <w:color w:val="7F7F7F" w:themeColor="text1" w:themeTint="80"/>
        </w:rPr>
        <w:t>Gruppenkonstellation (Besonderheiten der SuS</w:t>
      </w:r>
    </w:p>
    <w:p w14:paraId="551E3B94" w14:textId="77777777" w:rsidR="006469D3" w:rsidRDefault="006469D3" w:rsidP="002D5E8D">
      <w:pPr>
        <w:pStyle w:val="Kommentartext"/>
      </w:pPr>
      <w:r>
        <w:t>Frage:</w:t>
      </w:r>
    </w:p>
    <w:p w14:paraId="03E0916F" w14:textId="77777777" w:rsidR="006469D3" w:rsidRPr="00B43D1C" w:rsidRDefault="006469D3" w:rsidP="00A17EC5">
      <w:pPr>
        <w:pStyle w:val="Kommentartext"/>
        <w:numPr>
          <w:ilvl w:val="0"/>
          <w:numId w:val="14"/>
        </w:numPr>
        <w:rPr>
          <w:color w:val="7F7F7F" w:themeColor="text1" w:themeTint="80"/>
        </w:rPr>
      </w:pPr>
      <w:r>
        <w:rPr>
          <w:color w:val="7F7F7F" w:themeColor="text1" w:themeTint="80"/>
        </w:rPr>
        <w:t>Worauf ist bei der Aufsicht zu achten?</w:t>
      </w:r>
    </w:p>
    <w:p w14:paraId="5937FBAE" w14:textId="77777777" w:rsidR="006469D3" w:rsidRDefault="006469D3" w:rsidP="002D5E8D">
      <w:pPr>
        <w:pStyle w:val="Kommentartext"/>
      </w:pPr>
      <w:r>
        <w:t>Empfehlung:</w:t>
      </w:r>
    </w:p>
    <w:p w14:paraId="53BF306E" w14:textId="77777777" w:rsidR="006469D3" w:rsidRDefault="006469D3" w:rsidP="002D5E8D">
      <w:pPr>
        <w:pStyle w:val="Kommentartext"/>
      </w:pPr>
      <w:r>
        <w:rPr>
          <w:color w:val="7F7F7F" w:themeColor="text1" w:themeTint="80"/>
        </w:rPr>
        <w:t>SLRG-Empfehlungen zur Gruppengrösse (Maximalzahlen, die je nach Voraussetzungen der SuS und Rahmenbedingungen nach unten anzupassen sind</w:t>
      </w:r>
    </w:p>
    <w:p w14:paraId="68B1CD37" w14:textId="77777777" w:rsidR="006469D3" w:rsidRDefault="006469D3" w:rsidP="002D5E8D">
      <w:pPr>
        <w:pStyle w:val="Kommentartext"/>
      </w:pPr>
      <w:r>
        <w:t>Frage:</w:t>
      </w:r>
    </w:p>
    <w:p w14:paraId="081AAE58" w14:textId="77777777" w:rsidR="006469D3" w:rsidRDefault="006469D3" w:rsidP="002D5E8D">
      <w:pPr>
        <w:pStyle w:val="Kommentartext"/>
      </w:pPr>
      <w:r>
        <w:rPr>
          <w:color w:val="7F7F7F" w:themeColor="text1" w:themeTint="80"/>
        </w:rPr>
        <w:t>Wie kann die Sicherheit zusätzlich erhöht werden?</w:t>
      </w:r>
    </w:p>
    <w:p w14:paraId="029F2703" w14:textId="77777777" w:rsidR="006469D3" w:rsidRDefault="006469D3" w:rsidP="002D5E8D">
      <w:pPr>
        <w:pStyle w:val="Kommentartext"/>
      </w:pPr>
      <w:r>
        <w:t>Empfehlung:</w:t>
      </w:r>
    </w:p>
    <w:p w14:paraId="2EA844AE" w14:textId="77777777" w:rsidR="006469D3" w:rsidRDefault="006469D3" w:rsidP="00A17EC5">
      <w:pPr>
        <w:pStyle w:val="Kommentartext"/>
        <w:numPr>
          <w:ilvl w:val="0"/>
          <w:numId w:val="14"/>
        </w:numPr>
        <w:rPr>
          <w:color w:val="7F7F7F" w:themeColor="text1" w:themeTint="80"/>
        </w:rPr>
      </w:pPr>
      <w:r>
        <w:rPr>
          <w:color w:val="7F7F7F" w:themeColor="text1" w:themeTint="80"/>
        </w:rPr>
        <w:t>Durchsetzen der Verhaltensregeln, klare</w:t>
      </w:r>
      <w:r>
        <w:rPr>
          <w:color w:val="7F7F7F" w:themeColor="text1" w:themeTint="80"/>
        </w:rPr>
        <w:br/>
        <w:t xml:space="preserve">  Organisationsformen</w:t>
      </w:r>
    </w:p>
    <w:p w14:paraId="085F8F99" w14:textId="77777777" w:rsidR="006469D3" w:rsidRDefault="006469D3" w:rsidP="00A17EC5">
      <w:pPr>
        <w:pStyle w:val="Kommentartext"/>
        <w:numPr>
          <w:ilvl w:val="0"/>
          <w:numId w:val="14"/>
        </w:numPr>
        <w:rPr>
          <w:color w:val="7F7F7F" w:themeColor="text1" w:themeTint="80"/>
        </w:rPr>
      </w:pPr>
      <w:r>
        <w:rPr>
          <w:color w:val="7F7F7F" w:themeColor="text1" w:themeTint="80"/>
        </w:rPr>
        <w:t>Betreuung auf dem Weg ins Bad und zurück</w:t>
      </w:r>
    </w:p>
    <w:p w14:paraId="55149688" w14:textId="77777777" w:rsidR="006469D3" w:rsidRPr="002E296F" w:rsidRDefault="006469D3" w:rsidP="00A17EC5">
      <w:pPr>
        <w:pStyle w:val="Kommentartext"/>
        <w:numPr>
          <w:ilvl w:val="0"/>
          <w:numId w:val="14"/>
        </w:numPr>
        <w:rPr>
          <w:color w:val="7F7F7F" w:themeColor="text1" w:themeTint="80"/>
        </w:rPr>
      </w:pPr>
      <w:r>
        <w:rPr>
          <w:color w:val="7F7F7F" w:themeColor="text1" w:themeTint="80"/>
        </w:rPr>
        <w:t>Klare Information zu Besammlungsort und -zeit</w:t>
      </w:r>
    </w:p>
  </w:comment>
  <w:comment w:id="17" w:author="Autor" w:initials="A">
    <w:p w14:paraId="11DFB0DB" w14:textId="77777777" w:rsidR="006469D3" w:rsidRDefault="006469D3" w:rsidP="002D5E8D">
      <w:pPr>
        <w:pStyle w:val="Kommentartext"/>
      </w:pPr>
      <w:r>
        <w:rPr>
          <w:rStyle w:val="Kommentarzeichen"/>
        </w:rPr>
        <w:annotationRef/>
      </w:r>
    </w:p>
    <w:p w14:paraId="4D90860B" w14:textId="77777777" w:rsidR="006469D3" w:rsidRDefault="006469D3" w:rsidP="002D5E8D">
      <w:pPr>
        <w:pStyle w:val="Kommentartext"/>
      </w:pPr>
      <w:r>
        <w:t>Frage:</w:t>
      </w:r>
    </w:p>
    <w:p w14:paraId="3C732E96" w14:textId="77777777" w:rsidR="006469D3" w:rsidRDefault="006469D3" w:rsidP="002D5E8D">
      <w:pPr>
        <w:pStyle w:val="Kommentartext"/>
      </w:pPr>
      <w:r>
        <w:rPr>
          <w:color w:val="7F7F7F" w:themeColor="text1" w:themeTint="80"/>
        </w:rPr>
        <w:t>Wo gibt es Informationen?</w:t>
      </w:r>
    </w:p>
    <w:p w14:paraId="29CEFB1F" w14:textId="77777777" w:rsidR="006469D3" w:rsidRDefault="006469D3" w:rsidP="002D5E8D">
      <w:pPr>
        <w:pStyle w:val="Kommentartext"/>
      </w:pPr>
      <w:r>
        <w:t>Empfehlung:</w:t>
      </w:r>
    </w:p>
    <w:p w14:paraId="0484AACF" w14:textId="68DD14F4" w:rsidR="006469D3" w:rsidRDefault="006469D3" w:rsidP="002D5E8D">
      <w:pPr>
        <w:pStyle w:val="Kommentartext"/>
        <w:rPr>
          <w:color w:val="7F7F7F" w:themeColor="text1" w:themeTint="80"/>
        </w:rPr>
      </w:pPr>
      <w:r>
        <w:rPr>
          <w:color w:val="7F7F7F" w:themeColor="text1" w:themeTint="80"/>
        </w:rPr>
        <w:t>Bei der</w:t>
      </w:r>
      <w:r w:rsidRPr="001D7997">
        <w:rPr>
          <w:color w:val="7F7F7F" w:themeColor="text1" w:themeTint="80"/>
        </w:rPr>
        <w:t xml:space="preserve"> </w:t>
      </w:r>
      <w:r>
        <w:rPr>
          <w:color w:val="7F7F7F" w:themeColor="text1" w:themeTint="80"/>
        </w:rPr>
        <w:t>BFU</w:t>
      </w:r>
      <w:r w:rsidRPr="001D7997">
        <w:rPr>
          <w:color w:val="7F7F7F" w:themeColor="text1" w:themeTint="80"/>
        </w:rPr>
        <w:t xml:space="preserve">, </w:t>
      </w:r>
      <w:r w:rsidRPr="001752C2">
        <w:rPr>
          <w:color w:val="7F7F7F" w:themeColor="text1" w:themeTint="80"/>
        </w:rPr>
        <w:t>SLRG,</w:t>
      </w:r>
      <w:r>
        <w:rPr>
          <w:color w:val="7F7F7F" w:themeColor="text1" w:themeTint="80"/>
        </w:rPr>
        <w:t xml:space="preserve"> bei </w:t>
      </w:r>
      <w:r w:rsidRPr="001D7997">
        <w:rPr>
          <w:color w:val="7F7F7F" w:themeColor="text1" w:themeTint="80"/>
        </w:rPr>
        <w:t>J+S, Badmeister, swiss-swimming.ch, swimsports.ch</w:t>
      </w:r>
    </w:p>
    <w:p w14:paraId="709972CE" w14:textId="77777777" w:rsidR="006469D3" w:rsidRDefault="006469D3" w:rsidP="002D5E8D">
      <w:pPr>
        <w:pStyle w:val="Kommentartext"/>
      </w:pPr>
      <w:r>
        <w:t>Frage:</w:t>
      </w:r>
    </w:p>
    <w:p w14:paraId="49D63E19" w14:textId="77777777" w:rsidR="006469D3" w:rsidRDefault="006469D3" w:rsidP="002D5E8D">
      <w:pPr>
        <w:pStyle w:val="Kommentartext"/>
      </w:pPr>
      <w:r>
        <w:rPr>
          <w:color w:val="7F7F7F" w:themeColor="text1" w:themeTint="80"/>
        </w:rPr>
        <w:t>Welches Material sollte die LP (Begleitperson/en) dabeihaben?</w:t>
      </w:r>
    </w:p>
    <w:p w14:paraId="3B192943" w14:textId="77777777" w:rsidR="006469D3" w:rsidRDefault="006469D3" w:rsidP="002D5E8D">
      <w:pPr>
        <w:pStyle w:val="Kommentartext"/>
      </w:pPr>
      <w:r>
        <w:t>Empfehlung:</w:t>
      </w:r>
    </w:p>
    <w:p w14:paraId="4F50C38F" w14:textId="77777777" w:rsidR="006469D3" w:rsidRDefault="006469D3" w:rsidP="002D5E8D">
      <w:pPr>
        <w:pStyle w:val="Kommentartext"/>
      </w:pPr>
      <w:r>
        <w:rPr>
          <w:color w:val="7F7F7F" w:themeColor="text1" w:themeTint="80"/>
        </w:rPr>
        <w:t>Badekappen</w:t>
      </w:r>
      <w:r>
        <w:t xml:space="preserve"> </w:t>
      </w:r>
      <w:r w:rsidRPr="001D7997">
        <w:rPr>
          <w:color w:val="7F7F7F" w:themeColor="text1" w:themeTint="80"/>
        </w:rPr>
        <w:t>(erleichtern die Übersicht über die Gruppe)</w:t>
      </w:r>
      <w:r w:rsidRPr="00E956EC">
        <w:rPr>
          <w:color w:val="7F7F7F" w:themeColor="text1" w:themeTint="80"/>
        </w:rPr>
        <w:t>, Erste-Hilfe-Set (oder wissen, wo es im Bad ist), H</w:t>
      </w:r>
      <w:r>
        <w:rPr>
          <w:color w:val="7F7F7F" w:themeColor="text1" w:themeTint="80"/>
        </w:rPr>
        <w:t>andy,</w:t>
      </w:r>
      <w:r w:rsidRPr="00E956EC">
        <w:rPr>
          <w:color w:val="7F7F7F" w:themeColor="text1" w:themeTint="80"/>
        </w:rPr>
        <w:t xml:space="preserve"> weiteres Material nach Bedarf</w:t>
      </w:r>
    </w:p>
    <w:p w14:paraId="686B2514" w14:textId="77777777" w:rsidR="006469D3" w:rsidRDefault="006469D3" w:rsidP="002D5E8D">
      <w:pPr>
        <w:pStyle w:val="Kommentartext"/>
      </w:pPr>
      <w:r>
        <w:t>Frage:</w:t>
      </w:r>
    </w:p>
    <w:p w14:paraId="717A7230" w14:textId="77777777" w:rsidR="006469D3" w:rsidRDefault="006469D3" w:rsidP="002D5E8D">
      <w:pPr>
        <w:pStyle w:val="Kommentartext"/>
      </w:pPr>
      <w:r>
        <w:rPr>
          <w:color w:val="7F7F7F" w:themeColor="text1" w:themeTint="80"/>
        </w:rPr>
        <w:t>Wann braucht es zusätzliche Schutzausrüstung?</w:t>
      </w:r>
    </w:p>
    <w:p w14:paraId="017B9A4C" w14:textId="77777777" w:rsidR="006469D3" w:rsidRDefault="006469D3" w:rsidP="002D5E8D">
      <w:pPr>
        <w:pStyle w:val="Kommentartext"/>
      </w:pPr>
      <w:r>
        <w:t>Empfehlung:</w:t>
      </w:r>
    </w:p>
    <w:p w14:paraId="7DDAF6A6" w14:textId="77777777" w:rsidR="006469D3" w:rsidRPr="009B4A53" w:rsidRDefault="006469D3" w:rsidP="00A17EC5">
      <w:pPr>
        <w:pStyle w:val="Listenabsatz"/>
        <w:numPr>
          <w:ilvl w:val="0"/>
          <w:numId w:val="15"/>
        </w:numPr>
        <w:spacing w:line="240" w:lineRule="exact"/>
      </w:pPr>
      <w:r w:rsidRPr="009B4A53">
        <w:t xml:space="preserve">Rettungswesten beim Bootfahren, </w:t>
      </w:r>
      <w:r w:rsidRPr="009B4A53">
        <w:br/>
        <w:t xml:space="preserve">Schwimmwesten im Fluss und nach Bedarf in Pool </w:t>
      </w:r>
      <w:r w:rsidRPr="009B4A53">
        <w:br/>
        <w:t>und See</w:t>
      </w:r>
    </w:p>
    <w:p w14:paraId="5435427A" w14:textId="77777777" w:rsidR="006469D3" w:rsidRPr="00060D44" w:rsidRDefault="006469D3" w:rsidP="00A17EC5">
      <w:pPr>
        <w:pStyle w:val="Kommentartext"/>
        <w:numPr>
          <w:ilvl w:val="0"/>
          <w:numId w:val="14"/>
        </w:numPr>
        <w:rPr>
          <w:color w:val="7F7F7F" w:themeColor="text1" w:themeTint="80"/>
        </w:rPr>
      </w:pPr>
      <w:r w:rsidRPr="000F7AD3">
        <w:rPr>
          <w:color w:val="7F7F7F" w:themeColor="text1" w:themeTint="80"/>
        </w:rPr>
        <w:t>Neoprenanzüge bei Kälte</w:t>
      </w:r>
    </w:p>
  </w:comment>
  <w:comment w:id="24" w:author="Autor" w:initials="A">
    <w:p w14:paraId="1A443796" w14:textId="77777777" w:rsidR="006469D3" w:rsidRDefault="006469D3" w:rsidP="002D5E8D">
      <w:pPr>
        <w:pStyle w:val="Kommentartext"/>
      </w:pPr>
      <w:r>
        <w:rPr>
          <w:rStyle w:val="Kommentarzeichen"/>
        </w:rPr>
        <w:annotationRef/>
      </w:r>
    </w:p>
    <w:p w14:paraId="4615333C" w14:textId="77777777" w:rsidR="006469D3" w:rsidRDefault="006469D3" w:rsidP="002D5E8D">
      <w:pPr>
        <w:pStyle w:val="Kommentartext"/>
      </w:pPr>
      <w:r>
        <w:t>Frage:</w:t>
      </w:r>
    </w:p>
    <w:p w14:paraId="365B520D" w14:textId="77777777" w:rsidR="006469D3" w:rsidRPr="009B4A53" w:rsidRDefault="006469D3" w:rsidP="002D5E8D">
      <w:r w:rsidRPr="009B4A53">
        <w:t>Gibt es Einschränkungen bei der Durchführung von OL/Geländeläufen?</w:t>
      </w:r>
    </w:p>
    <w:p w14:paraId="68677A9C" w14:textId="77777777" w:rsidR="006469D3" w:rsidRPr="009B4A53" w:rsidRDefault="006469D3" w:rsidP="002D5E8D">
      <w:pPr>
        <w:pStyle w:val="Kommentartext"/>
      </w:pPr>
      <w:r w:rsidRPr="009B4A53">
        <w:t>Empfehlung:</w:t>
      </w:r>
    </w:p>
    <w:p w14:paraId="64D7B439" w14:textId="77777777" w:rsidR="006469D3" w:rsidRPr="009B4A53" w:rsidRDefault="006469D3" w:rsidP="00A17EC5">
      <w:pPr>
        <w:pStyle w:val="Listenabsatz"/>
        <w:numPr>
          <w:ilvl w:val="0"/>
          <w:numId w:val="15"/>
        </w:numPr>
        <w:spacing w:line="240" w:lineRule="exact"/>
      </w:pPr>
      <w:r w:rsidRPr="009B4A53">
        <w:t>Informationsfluss regeln hinsichtlich Jagdsaison, Schiessbetrieb, Waldarbeiten u. Ä.</w:t>
      </w:r>
    </w:p>
    <w:p w14:paraId="4229CAB8" w14:textId="77777777" w:rsidR="006469D3" w:rsidRPr="009B4A53" w:rsidRDefault="006469D3" w:rsidP="00A17EC5">
      <w:pPr>
        <w:pStyle w:val="Listenabsatz"/>
        <w:numPr>
          <w:ilvl w:val="0"/>
          <w:numId w:val="15"/>
        </w:numPr>
        <w:spacing w:line="240" w:lineRule="exact"/>
      </w:pPr>
      <w:r w:rsidRPr="009B4A53">
        <w:t>Geeignete Waldstücke definieren, ungeeignete meiden (z. B. bei Jagd- oder Holzschlagaktivitäten)</w:t>
      </w:r>
    </w:p>
    <w:p w14:paraId="5852D0C8" w14:textId="77777777" w:rsidR="006469D3" w:rsidRPr="009B4A53" w:rsidRDefault="006469D3" w:rsidP="00A17EC5">
      <w:pPr>
        <w:pStyle w:val="Listenabsatz"/>
        <w:numPr>
          <w:ilvl w:val="0"/>
          <w:numId w:val="15"/>
        </w:numPr>
        <w:spacing w:line="240" w:lineRule="exact"/>
      </w:pPr>
      <w:r w:rsidRPr="009B4A53">
        <w:t>In Abhängigkeit des Kartenmaterials: auf klare Leitlinien, Auffanglinien usw. achten</w:t>
      </w:r>
    </w:p>
    <w:p w14:paraId="7C205D9F" w14:textId="77777777" w:rsidR="006469D3" w:rsidRPr="009B4A53" w:rsidRDefault="006469D3" w:rsidP="00A17EC5">
      <w:pPr>
        <w:pStyle w:val="Listenabsatz"/>
        <w:numPr>
          <w:ilvl w:val="0"/>
          <w:numId w:val="15"/>
        </w:numPr>
        <w:spacing w:line="240" w:lineRule="exact"/>
      </w:pPr>
      <w:r w:rsidRPr="009B4A53">
        <w:t>Einführung neuer Lehrpersonen ins Thema und Gebiet durch eine erfahrene LP</w:t>
      </w:r>
    </w:p>
    <w:p w14:paraId="00B49C38" w14:textId="77777777" w:rsidR="006469D3" w:rsidRPr="009B4A53" w:rsidRDefault="006469D3" w:rsidP="002D5E8D">
      <w:pPr>
        <w:pStyle w:val="Kommentartext"/>
      </w:pPr>
      <w:r w:rsidRPr="009B4A53">
        <w:t>Frage:</w:t>
      </w:r>
    </w:p>
    <w:p w14:paraId="2BD9C2C6" w14:textId="77777777" w:rsidR="006469D3" w:rsidRPr="00060D44" w:rsidRDefault="006469D3" w:rsidP="002D5E8D">
      <w:pPr>
        <w:pStyle w:val="Kommentartext"/>
        <w:rPr>
          <w:color w:val="7F7F7F" w:themeColor="text1" w:themeTint="80"/>
        </w:rPr>
      </w:pPr>
      <w:r>
        <w:rPr>
          <w:color w:val="7F7F7F" w:themeColor="text1" w:themeTint="80"/>
        </w:rPr>
        <w:t>Was ist bei OL-Formen in bewohntem Gebiet (Stadt-OL, Foto-OL) zu beachten</w:t>
      </w:r>
      <w:r w:rsidRPr="00060D44">
        <w:rPr>
          <w:color w:val="7F7F7F" w:themeColor="text1" w:themeTint="80"/>
        </w:rPr>
        <w:annotationRef/>
      </w:r>
      <w:r>
        <w:rPr>
          <w:color w:val="7F7F7F" w:themeColor="text1" w:themeTint="80"/>
        </w:rPr>
        <w:t>?</w:t>
      </w:r>
    </w:p>
    <w:p w14:paraId="5C11E2C5" w14:textId="77777777" w:rsidR="006469D3" w:rsidRDefault="006469D3" w:rsidP="002D5E8D">
      <w:pPr>
        <w:pStyle w:val="Kommentartext"/>
      </w:pPr>
      <w:r>
        <w:t>Empfehlung:</w:t>
      </w:r>
    </w:p>
    <w:p w14:paraId="353597CA" w14:textId="77777777" w:rsidR="006469D3" w:rsidRDefault="006469D3" w:rsidP="002D5E8D">
      <w:pPr>
        <w:pStyle w:val="Kommentartext"/>
      </w:pPr>
      <w:r>
        <w:rPr>
          <w:color w:val="7F7F7F" w:themeColor="text1" w:themeTint="80"/>
        </w:rPr>
        <w:t>Überquerungen von gefährlichen Strassen sowie kritische Gebiete wie Baustellen, Parkplätze oder Garageneinfahrten meiden</w:t>
      </w:r>
    </w:p>
  </w:comment>
  <w:comment w:id="25" w:author="Autor" w:initials="A">
    <w:p w14:paraId="640CF80C" w14:textId="77777777" w:rsidR="006469D3" w:rsidRDefault="006469D3" w:rsidP="002D5E8D">
      <w:pPr>
        <w:pStyle w:val="Kommentartext"/>
      </w:pPr>
      <w:r>
        <w:rPr>
          <w:rStyle w:val="Kommentarzeichen"/>
        </w:rPr>
        <w:annotationRef/>
      </w:r>
    </w:p>
    <w:p w14:paraId="6094D221" w14:textId="77777777" w:rsidR="006469D3" w:rsidRDefault="006469D3" w:rsidP="002D5E8D">
      <w:pPr>
        <w:pStyle w:val="Kommentartext"/>
      </w:pPr>
      <w:r>
        <w:t>Frage:</w:t>
      </w:r>
    </w:p>
    <w:p w14:paraId="484E19CC" w14:textId="77777777" w:rsidR="006469D3" w:rsidRDefault="006469D3" w:rsidP="002D5E8D">
      <w:pPr>
        <w:pStyle w:val="Kommentartext"/>
      </w:pPr>
      <w:r>
        <w:rPr>
          <w:color w:val="7F7F7F" w:themeColor="text1" w:themeTint="80"/>
        </w:rPr>
        <w:t>Welche Besonderheiten gilt es zu beachten (z. B. Jagdrevier, Schiessstand, Strassenquerungen)</w:t>
      </w:r>
    </w:p>
    <w:p w14:paraId="774090D5" w14:textId="77777777" w:rsidR="006469D3" w:rsidRDefault="006469D3" w:rsidP="002D5E8D">
      <w:pPr>
        <w:pStyle w:val="Kommentartext"/>
      </w:pPr>
      <w:r>
        <w:t>Empfehlung:</w:t>
      </w:r>
    </w:p>
    <w:p w14:paraId="03012089" w14:textId="77777777" w:rsidR="006469D3" w:rsidRPr="009B4A53" w:rsidRDefault="006469D3" w:rsidP="00A17EC5">
      <w:pPr>
        <w:pStyle w:val="Listenabsatz"/>
        <w:numPr>
          <w:ilvl w:val="0"/>
          <w:numId w:val="15"/>
        </w:numPr>
        <w:spacing w:line="240" w:lineRule="exact"/>
      </w:pPr>
      <w:r w:rsidRPr="009B4A53">
        <w:t>Informationen der Schulleitung/Schulsportleitung betr. Gelände beachten und vor dem OL/Geländelauf aktualisieren</w:t>
      </w:r>
    </w:p>
    <w:p w14:paraId="5D49E3A3" w14:textId="77777777" w:rsidR="006469D3" w:rsidRPr="009B4A53" w:rsidRDefault="006469D3" w:rsidP="00A17EC5">
      <w:pPr>
        <w:pStyle w:val="Listenabsatz"/>
        <w:numPr>
          <w:ilvl w:val="0"/>
          <w:numId w:val="15"/>
        </w:numPr>
        <w:spacing w:line="240" w:lineRule="exact"/>
      </w:pPr>
      <w:r w:rsidRPr="009B4A53">
        <w:t>Kein OL/Geländelauf z. B. bei Jagd- oder Holzschlagaktivitäten</w:t>
      </w:r>
    </w:p>
    <w:p w14:paraId="76AEC313" w14:textId="77777777" w:rsidR="006469D3" w:rsidRPr="009B4A53" w:rsidRDefault="006469D3" w:rsidP="00A17EC5">
      <w:pPr>
        <w:pStyle w:val="Listenabsatz"/>
        <w:numPr>
          <w:ilvl w:val="0"/>
          <w:numId w:val="15"/>
        </w:numPr>
        <w:spacing w:line="240" w:lineRule="exact"/>
      </w:pPr>
      <w:r w:rsidRPr="009B4A53">
        <w:t>Kein OL ohne vorgängiges persönliches Rekognoszieren</w:t>
      </w:r>
    </w:p>
    <w:p w14:paraId="297E9F19" w14:textId="77777777" w:rsidR="006469D3" w:rsidRPr="001A1496" w:rsidRDefault="006469D3" w:rsidP="002D5E8D">
      <w:pPr>
        <w:pStyle w:val="Kommentartext"/>
      </w:pPr>
      <w:r w:rsidRPr="001A1496">
        <w:t>Frage:</w:t>
      </w:r>
    </w:p>
    <w:p w14:paraId="79AA4AD6" w14:textId="77777777" w:rsidR="006469D3" w:rsidRDefault="006469D3" w:rsidP="002D5E8D">
      <w:pPr>
        <w:pStyle w:val="Kommentartext"/>
        <w:jc w:val="left"/>
      </w:pPr>
      <w:r>
        <w:rPr>
          <w:color w:val="7F7F7F" w:themeColor="text1" w:themeTint="80"/>
        </w:rPr>
        <w:t>Wie gelangen die SuS zum Wald/Gelände?</w:t>
      </w:r>
    </w:p>
    <w:p w14:paraId="1505DBE5" w14:textId="77777777" w:rsidR="006469D3" w:rsidRDefault="006469D3" w:rsidP="002D5E8D">
      <w:pPr>
        <w:pStyle w:val="Kommentartext"/>
      </w:pPr>
      <w:r>
        <w:t>Empfehlung:</w:t>
      </w:r>
    </w:p>
    <w:p w14:paraId="1CD1A640" w14:textId="77777777" w:rsidR="006469D3" w:rsidRDefault="006469D3" w:rsidP="002D5E8D">
      <w:pPr>
        <w:pStyle w:val="Kommentartext"/>
      </w:pPr>
      <w:r>
        <w:rPr>
          <w:color w:val="7F7F7F" w:themeColor="text1" w:themeTint="80"/>
        </w:rPr>
        <w:t>Unterricht beginnt/endet beim Schulhaus, der Weg wird gemeinsam zurückgelegt.</w:t>
      </w:r>
    </w:p>
  </w:comment>
  <w:comment w:id="26" w:author="Autor" w:initials="A">
    <w:p w14:paraId="31E3B8B9" w14:textId="77777777" w:rsidR="006469D3" w:rsidRDefault="006469D3" w:rsidP="002D5E8D">
      <w:pPr>
        <w:pStyle w:val="Kommentartext"/>
      </w:pPr>
      <w:r>
        <w:rPr>
          <w:rStyle w:val="Kommentarzeichen"/>
        </w:rPr>
        <w:annotationRef/>
      </w:r>
      <w:r>
        <w:rPr>
          <w:rStyle w:val="Kommentarzeichen"/>
        </w:rPr>
        <w:annotationRef/>
      </w:r>
    </w:p>
    <w:p w14:paraId="08325206" w14:textId="77777777" w:rsidR="006469D3" w:rsidRDefault="006469D3" w:rsidP="002D5E8D">
      <w:pPr>
        <w:pStyle w:val="Kommentartext"/>
      </w:pPr>
      <w:r>
        <w:t>Frage:</w:t>
      </w:r>
    </w:p>
    <w:p w14:paraId="0D81683B" w14:textId="77777777" w:rsidR="006469D3" w:rsidRDefault="006469D3" w:rsidP="002D5E8D">
      <w:pPr>
        <w:pStyle w:val="Kommentartext"/>
      </w:pPr>
      <w:r>
        <w:rPr>
          <w:color w:val="7F7F7F" w:themeColor="text1" w:themeTint="80"/>
        </w:rPr>
        <w:t>Welche Unterlagen werden empfohlen?</w:t>
      </w:r>
    </w:p>
    <w:p w14:paraId="38884DD1" w14:textId="77777777" w:rsidR="006469D3" w:rsidRDefault="006469D3" w:rsidP="002D5E8D">
      <w:pPr>
        <w:pStyle w:val="Kommentartext"/>
      </w:pPr>
      <w:r>
        <w:t>Empfehlung:</w:t>
      </w:r>
    </w:p>
    <w:p w14:paraId="601E0F1C" w14:textId="77777777" w:rsidR="006469D3" w:rsidRDefault="006469D3" w:rsidP="002D5E8D">
      <w:pPr>
        <w:pStyle w:val="Kommentartext"/>
        <w:rPr>
          <w:color w:val="7F7F7F" w:themeColor="text1" w:themeTint="80"/>
        </w:rPr>
      </w:pPr>
      <w:r>
        <w:rPr>
          <w:color w:val="7F7F7F" w:themeColor="text1" w:themeTint="80"/>
        </w:rPr>
        <w:t>Unterlagen von J+S sowie Swiss Orienteering</w:t>
      </w:r>
    </w:p>
    <w:p w14:paraId="7C368A3F" w14:textId="77777777" w:rsidR="006469D3" w:rsidRDefault="006469D3" w:rsidP="002D5E8D">
      <w:pPr>
        <w:pStyle w:val="Kommentartext"/>
      </w:pPr>
      <w:r>
        <w:t>Frage:</w:t>
      </w:r>
      <w:r>
        <w:br/>
      </w:r>
      <w:r>
        <w:rPr>
          <w:color w:val="7F7F7F" w:themeColor="text1" w:themeTint="80"/>
        </w:rPr>
        <w:t>Welches Material sollte zur Verfügung stehen?</w:t>
      </w:r>
    </w:p>
    <w:p w14:paraId="5362945D" w14:textId="77777777" w:rsidR="006469D3" w:rsidRDefault="006469D3" w:rsidP="002D5E8D">
      <w:pPr>
        <w:pStyle w:val="Kommentartext"/>
      </w:pPr>
      <w:r>
        <w:t>Empfehlung:</w:t>
      </w:r>
    </w:p>
    <w:p w14:paraId="07E288D5" w14:textId="77777777" w:rsidR="006469D3" w:rsidRDefault="006469D3" w:rsidP="002D5E8D">
      <w:pPr>
        <w:pStyle w:val="Kommentartext"/>
      </w:pPr>
      <w:r>
        <w:rPr>
          <w:color w:val="7F7F7F" w:themeColor="text1" w:themeTint="80"/>
        </w:rPr>
        <w:t>Kartenmaterial und Kompasse nach Bedarf, Mobiltelefon</w:t>
      </w:r>
      <w:r w:rsidRPr="00287888">
        <w:rPr>
          <w:color w:val="7F7F7F" w:themeColor="text1" w:themeTint="80"/>
        </w:rPr>
        <w:t xml:space="preserve"> für LP</w:t>
      </w:r>
      <w:r>
        <w:rPr>
          <w:color w:val="7F7F7F" w:themeColor="text1" w:themeTint="80"/>
        </w:rPr>
        <w:t xml:space="preserve"> und Schülergruppen, p</w:t>
      </w:r>
      <w:r w:rsidRPr="00287888">
        <w:rPr>
          <w:color w:val="7F7F7F" w:themeColor="text1" w:themeTint="80"/>
        </w:rPr>
        <w:t>assendes Schuhwerk und lange Hosen für SuS</w:t>
      </w:r>
      <w:r>
        <w:rPr>
          <w:color w:val="7F7F7F" w:themeColor="text1" w:themeTint="80"/>
        </w:rPr>
        <w:t>, e</w:t>
      </w:r>
      <w:r w:rsidRPr="00287888">
        <w:rPr>
          <w:color w:val="7F7F7F" w:themeColor="text1" w:themeTint="80"/>
        </w:rPr>
        <w:t>v</w:t>
      </w:r>
      <w:r>
        <w:rPr>
          <w:color w:val="7F7F7F" w:themeColor="text1" w:themeTint="80"/>
        </w:rPr>
        <w:t>tl</w:t>
      </w:r>
      <w:r w:rsidRPr="00287888">
        <w:rPr>
          <w:color w:val="7F7F7F" w:themeColor="text1" w:themeTint="80"/>
        </w:rPr>
        <w:t>. Klassensatz Leuchtwesen für SuS</w:t>
      </w:r>
      <w:r>
        <w:rPr>
          <w:color w:val="7F7F7F" w:themeColor="text1" w:themeTint="80"/>
        </w:rPr>
        <w:t>, Notfallapotheke</w:t>
      </w:r>
    </w:p>
  </w:comment>
  <w:comment w:id="29" w:author="Autor" w:initials="A">
    <w:p w14:paraId="18A80D14" w14:textId="77777777" w:rsidR="006469D3" w:rsidRDefault="006469D3" w:rsidP="002D5E8D">
      <w:pPr>
        <w:pStyle w:val="Kommentartext"/>
      </w:pPr>
      <w:r>
        <w:rPr>
          <w:rStyle w:val="Kommentarzeichen"/>
        </w:rPr>
        <w:annotationRef/>
      </w:r>
    </w:p>
    <w:p w14:paraId="020A6680" w14:textId="77777777" w:rsidR="006469D3" w:rsidRDefault="006469D3" w:rsidP="002D5E8D">
      <w:pPr>
        <w:pStyle w:val="Kommentartext"/>
      </w:pPr>
      <w:r>
        <w:t>Frage:</w:t>
      </w:r>
    </w:p>
    <w:p w14:paraId="640AF2BF" w14:textId="77777777" w:rsidR="006469D3" w:rsidRPr="009B4A53" w:rsidRDefault="006469D3" w:rsidP="002D5E8D">
      <w:r>
        <w:t>Was sind die sicherheitsrelevanten Anforderungen an die Anlagen für Sprints/schnell Laufen?</w:t>
      </w:r>
    </w:p>
    <w:p w14:paraId="130F76B6" w14:textId="77777777" w:rsidR="006469D3" w:rsidRDefault="006469D3" w:rsidP="002D5E8D">
      <w:pPr>
        <w:pStyle w:val="Kommentartext"/>
      </w:pPr>
      <w:r w:rsidRPr="009B4A53">
        <w:t>Empfehlu</w:t>
      </w:r>
      <w:r>
        <w:t>ng:</w:t>
      </w:r>
    </w:p>
    <w:p w14:paraId="5349EF1F" w14:textId="77777777" w:rsidR="006469D3" w:rsidRPr="0032118E" w:rsidRDefault="006469D3" w:rsidP="002D5E8D">
      <w:pPr>
        <w:pStyle w:val="Kommentartext"/>
        <w:rPr>
          <w:color w:val="7F7F7F" w:themeColor="text1" w:themeTint="80"/>
        </w:rPr>
      </w:pPr>
      <w:r w:rsidRPr="0032118E">
        <w:rPr>
          <w:color w:val="7F7F7F" w:themeColor="text1" w:themeTint="80"/>
        </w:rPr>
        <w:t>-Die Strecken sollen hindernisfrei (und verkehrsfrei) mit genügend Fläche zum Auslaufen sein</w:t>
      </w:r>
      <w:r w:rsidRPr="0032118E">
        <w:rPr>
          <w:color w:val="7F7F7F" w:themeColor="text1" w:themeTint="80"/>
        </w:rPr>
        <w:br/>
        <w:t>-Die Strecken sollen trocken und griffig sein (kein Wasser, Sand, nasses Laub, etc.)</w:t>
      </w:r>
    </w:p>
    <w:p w14:paraId="56674B48" w14:textId="77777777" w:rsidR="006469D3" w:rsidRDefault="006469D3" w:rsidP="002D5E8D">
      <w:pPr>
        <w:pStyle w:val="Kommentartext"/>
      </w:pPr>
    </w:p>
  </w:comment>
  <w:comment w:id="30" w:author="Autor" w:initials="A">
    <w:p w14:paraId="53BFECE3" w14:textId="77777777" w:rsidR="006469D3" w:rsidRDefault="006469D3" w:rsidP="002D5E8D">
      <w:pPr>
        <w:pStyle w:val="Kommentartext"/>
      </w:pPr>
      <w:r>
        <w:rPr>
          <w:rStyle w:val="Kommentarzeichen"/>
        </w:rPr>
        <w:annotationRef/>
      </w:r>
    </w:p>
    <w:p w14:paraId="04EF913E" w14:textId="77777777" w:rsidR="006469D3" w:rsidRDefault="006469D3" w:rsidP="002D5E8D">
      <w:pPr>
        <w:pStyle w:val="Kommentartext"/>
      </w:pPr>
      <w:r>
        <w:t>Frage:</w:t>
      </w:r>
    </w:p>
    <w:p w14:paraId="75A3A3A7" w14:textId="77777777" w:rsidR="006469D3" w:rsidRDefault="006469D3" w:rsidP="002D5E8D">
      <w:pPr>
        <w:pStyle w:val="Kommentartext"/>
      </w:pPr>
      <w:r>
        <w:rPr>
          <w:color w:val="7F7F7F" w:themeColor="text1" w:themeTint="80"/>
        </w:rPr>
        <w:t>Tragen die SuS geeignete Sportschuhe?</w:t>
      </w:r>
    </w:p>
    <w:p w14:paraId="21CA3D59" w14:textId="77777777" w:rsidR="006469D3" w:rsidRDefault="006469D3" w:rsidP="002D5E8D">
      <w:pPr>
        <w:pStyle w:val="Kommentartext"/>
      </w:pPr>
      <w:r>
        <w:t>Empfehlung:</w:t>
      </w:r>
    </w:p>
    <w:p w14:paraId="66A04696" w14:textId="77777777" w:rsidR="006469D3" w:rsidRPr="009B4A53" w:rsidRDefault="006469D3" w:rsidP="002D5E8D">
      <w:r>
        <w:t>SuS am Vortag informieren</w:t>
      </w:r>
    </w:p>
    <w:p w14:paraId="2DC0DEBB" w14:textId="77777777" w:rsidR="006469D3" w:rsidRPr="00060D44" w:rsidRDefault="006469D3" w:rsidP="002D5E8D">
      <w:pPr>
        <w:pStyle w:val="Kommentartext"/>
        <w:rPr>
          <w:b/>
          <w:color w:val="7F7F7F" w:themeColor="text1" w:themeTint="80"/>
        </w:rPr>
      </w:pPr>
      <w:r w:rsidRPr="002A53E6">
        <w:t>Frage:</w:t>
      </w:r>
    </w:p>
    <w:p w14:paraId="5B2D7789" w14:textId="77777777" w:rsidR="006469D3" w:rsidRDefault="006469D3" w:rsidP="002D5E8D">
      <w:pPr>
        <w:pStyle w:val="Kommentartext"/>
        <w:jc w:val="left"/>
      </w:pPr>
      <w:r>
        <w:rPr>
          <w:color w:val="7F7F7F" w:themeColor="text1" w:themeTint="80"/>
        </w:rPr>
        <w:t>Wie soll auf die Belastung vorbereitet werden?</w:t>
      </w:r>
    </w:p>
    <w:p w14:paraId="7A4FA72C" w14:textId="77777777" w:rsidR="006469D3" w:rsidRDefault="006469D3" w:rsidP="002D5E8D">
      <w:pPr>
        <w:pStyle w:val="Kommentartext"/>
      </w:pPr>
      <w:r>
        <w:t>Empfehlung:</w:t>
      </w:r>
    </w:p>
    <w:p w14:paraId="5CCD2C1B" w14:textId="77777777" w:rsidR="006469D3" w:rsidRDefault="006469D3" w:rsidP="002D5E8D">
      <w:pPr>
        <w:pStyle w:val="Kommentartext"/>
      </w:pPr>
      <w:r>
        <w:rPr>
          <w:color w:val="7F7F7F" w:themeColor="text1" w:themeTint="80"/>
        </w:rPr>
        <w:t>Funktionelles Warm-up durchführen,</w:t>
      </w:r>
      <w:r w:rsidRPr="00E40F53">
        <w:rPr>
          <w:color w:val="7F7F7F" w:themeColor="text1" w:themeTint="80"/>
        </w:rPr>
        <w:t xml:space="preserve"> </w:t>
      </w:r>
      <w:r>
        <w:rPr>
          <w:color w:val="7F7F7F" w:themeColor="text1" w:themeTint="80"/>
        </w:rPr>
        <w:t>g</w:t>
      </w:r>
      <w:r w:rsidRPr="00E40F53">
        <w:rPr>
          <w:color w:val="7F7F7F" w:themeColor="text1" w:themeTint="80"/>
        </w:rPr>
        <w:t>eeignetes Schuhwerk tragen</w:t>
      </w:r>
    </w:p>
  </w:comment>
  <w:comment w:id="31" w:author="Autor" w:initials="A">
    <w:p w14:paraId="46220204" w14:textId="77777777" w:rsidR="006469D3" w:rsidRDefault="006469D3" w:rsidP="002D5E8D">
      <w:pPr>
        <w:pStyle w:val="Kommentartext"/>
      </w:pPr>
      <w:r>
        <w:rPr>
          <w:rStyle w:val="Kommentarzeichen"/>
        </w:rPr>
        <w:annotationRef/>
      </w:r>
      <w:r>
        <w:rPr>
          <w:rStyle w:val="Kommentarzeichen"/>
        </w:rPr>
        <w:annotationRef/>
      </w:r>
    </w:p>
    <w:p w14:paraId="21B4371C" w14:textId="77777777" w:rsidR="006469D3" w:rsidRDefault="006469D3" w:rsidP="002D5E8D">
      <w:pPr>
        <w:pStyle w:val="Kommentartext"/>
      </w:pPr>
      <w:r>
        <w:t>Frage:</w:t>
      </w:r>
    </w:p>
    <w:p w14:paraId="19B2F6FB" w14:textId="77777777" w:rsidR="006469D3" w:rsidRDefault="006469D3" w:rsidP="002D5E8D">
      <w:pPr>
        <w:pStyle w:val="Kommentartext"/>
      </w:pPr>
      <w:r>
        <w:rPr>
          <w:color w:val="7F7F7F" w:themeColor="text1" w:themeTint="80"/>
        </w:rPr>
        <w:t>Welche Unterlagen werden empfohlen?</w:t>
      </w:r>
    </w:p>
    <w:p w14:paraId="01B9AB71" w14:textId="77777777" w:rsidR="006469D3" w:rsidRDefault="006469D3" w:rsidP="002D5E8D">
      <w:pPr>
        <w:pStyle w:val="Kommentartext"/>
      </w:pPr>
      <w:r>
        <w:t>Empfehlung:</w:t>
      </w:r>
    </w:p>
    <w:p w14:paraId="4AF2C0A1" w14:textId="77777777" w:rsidR="006469D3" w:rsidRDefault="006469D3" w:rsidP="002D5E8D">
      <w:pPr>
        <w:pStyle w:val="Kommentartext"/>
        <w:rPr>
          <w:color w:val="7F7F7F" w:themeColor="text1" w:themeTint="80"/>
        </w:rPr>
      </w:pPr>
      <w:r>
        <w:rPr>
          <w:color w:val="7F7F7F" w:themeColor="text1" w:themeTint="80"/>
        </w:rPr>
        <w:t>Unterlagen von J+S sowie von mehreren Verbänden</w:t>
      </w:r>
    </w:p>
    <w:p w14:paraId="5DD4AB44" w14:textId="77777777" w:rsidR="006469D3" w:rsidRDefault="006469D3" w:rsidP="002D5E8D">
      <w:pPr>
        <w:pStyle w:val="Kommentartext"/>
      </w:pPr>
      <w:r>
        <w:t>Frage:</w:t>
      </w:r>
      <w:r>
        <w:br/>
      </w:r>
      <w:r>
        <w:rPr>
          <w:color w:val="7F7F7F" w:themeColor="text1" w:themeTint="80"/>
        </w:rPr>
        <w:t>Welches Material sollte zur Verfügung stehen?</w:t>
      </w:r>
    </w:p>
    <w:p w14:paraId="42BB4B2F" w14:textId="77777777" w:rsidR="006469D3" w:rsidRDefault="006469D3" w:rsidP="002D5E8D">
      <w:pPr>
        <w:pStyle w:val="Kommentartext"/>
      </w:pPr>
      <w:r>
        <w:t>Empfehlung:</w:t>
      </w:r>
    </w:p>
    <w:p w14:paraId="2640311A" w14:textId="77777777" w:rsidR="006469D3" w:rsidRDefault="006469D3" w:rsidP="002D5E8D">
      <w:pPr>
        <w:pStyle w:val="Kommentartext"/>
      </w:pPr>
      <w:r>
        <w:rPr>
          <w:color w:val="7F7F7F" w:themeColor="text1" w:themeTint="80"/>
        </w:rPr>
        <w:t>Passende Sportschuhe</w:t>
      </w:r>
    </w:p>
  </w:comment>
  <w:comment w:id="34" w:author="Autor" w:initials="A">
    <w:p w14:paraId="07A882EC" w14:textId="77777777" w:rsidR="006469D3" w:rsidRDefault="006469D3" w:rsidP="002D5E8D">
      <w:pPr>
        <w:pStyle w:val="Kommentartext"/>
      </w:pPr>
      <w:r>
        <w:rPr>
          <w:rStyle w:val="Kommentarzeichen"/>
        </w:rPr>
        <w:annotationRef/>
      </w:r>
    </w:p>
    <w:p w14:paraId="66B34E5B" w14:textId="77777777" w:rsidR="006469D3" w:rsidRDefault="006469D3" w:rsidP="002D5E8D">
      <w:pPr>
        <w:pStyle w:val="Kommentartext"/>
      </w:pPr>
      <w:r>
        <w:t>Frage:</w:t>
      </w:r>
    </w:p>
    <w:p w14:paraId="07D1E2DC" w14:textId="77777777" w:rsidR="006469D3" w:rsidRPr="009B4A53" w:rsidRDefault="006469D3" w:rsidP="002D5E8D">
      <w:r>
        <w:t xml:space="preserve">Was sind die sicherheitsrelevanten Anforderungen an die Anlagen für längere und lange </w:t>
      </w:r>
      <w:r w:rsidRPr="00644E48">
        <w:t>Läufe?</w:t>
      </w:r>
    </w:p>
    <w:p w14:paraId="19F8D7AF" w14:textId="77777777" w:rsidR="006469D3" w:rsidRPr="009B4A53" w:rsidRDefault="006469D3" w:rsidP="002D5E8D"/>
    <w:p w14:paraId="7A770C2B" w14:textId="77777777" w:rsidR="006469D3" w:rsidRPr="009B4A53" w:rsidRDefault="006469D3" w:rsidP="002D5E8D">
      <w:pPr>
        <w:pStyle w:val="Kommentartext"/>
      </w:pPr>
      <w:r w:rsidRPr="009B4A53">
        <w:t>Empfehlung:</w:t>
      </w:r>
    </w:p>
    <w:p w14:paraId="441AC548" w14:textId="77777777" w:rsidR="006469D3" w:rsidRPr="00DE7873" w:rsidRDefault="006469D3" w:rsidP="00A17EC5">
      <w:pPr>
        <w:pStyle w:val="Listenabsatz"/>
        <w:numPr>
          <w:ilvl w:val="0"/>
          <w:numId w:val="15"/>
        </w:numPr>
        <w:spacing w:line="240" w:lineRule="exact"/>
      </w:pPr>
      <w:r>
        <w:t>Möglichst kein Kreuzen von Strassen mit Verkehr</w:t>
      </w:r>
    </w:p>
    <w:p w14:paraId="520F3824" w14:textId="77777777" w:rsidR="006469D3" w:rsidRDefault="006469D3" w:rsidP="00A17EC5">
      <w:pPr>
        <w:pStyle w:val="Listenabsatz"/>
        <w:numPr>
          <w:ilvl w:val="0"/>
          <w:numId w:val="15"/>
        </w:numPr>
        <w:spacing w:line="240" w:lineRule="exact"/>
      </w:pPr>
      <w:r>
        <w:t>Nicht ausgesetzt – keine exponierten Stellen mit Absturzgefahr</w:t>
      </w:r>
    </w:p>
    <w:p w14:paraId="2CE9A6E1" w14:textId="77777777" w:rsidR="006469D3" w:rsidRPr="003F676F" w:rsidRDefault="006469D3" w:rsidP="00A17EC5">
      <w:pPr>
        <w:pStyle w:val="Listenabsatz"/>
        <w:numPr>
          <w:ilvl w:val="0"/>
          <w:numId w:val="15"/>
        </w:numPr>
        <w:spacing w:line="240" w:lineRule="exact"/>
      </w:pPr>
      <w:r>
        <w:t>Dem Weg an den Start und zurück in die Schule Beachtung schenken</w:t>
      </w:r>
    </w:p>
  </w:comment>
  <w:comment w:id="35" w:author="Autor" w:initials="A">
    <w:p w14:paraId="1AB3CB80" w14:textId="77777777" w:rsidR="006469D3" w:rsidRDefault="006469D3" w:rsidP="002D5E8D">
      <w:pPr>
        <w:pStyle w:val="Kommentartext"/>
      </w:pPr>
      <w:r>
        <w:rPr>
          <w:rStyle w:val="Kommentarzeichen"/>
        </w:rPr>
        <w:annotationRef/>
      </w:r>
    </w:p>
    <w:p w14:paraId="7E92A518" w14:textId="77777777" w:rsidR="006469D3" w:rsidRDefault="006469D3" w:rsidP="002D5E8D">
      <w:pPr>
        <w:pStyle w:val="Kommentartext"/>
      </w:pPr>
      <w:r>
        <w:t>Frage:</w:t>
      </w:r>
    </w:p>
    <w:p w14:paraId="5AD48161" w14:textId="77777777" w:rsidR="006469D3" w:rsidRDefault="006469D3" w:rsidP="002D5E8D">
      <w:pPr>
        <w:pStyle w:val="Kommentartext"/>
      </w:pPr>
      <w:r>
        <w:rPr>
          <w:color w:val="7F7F7F" w:themeColor="text1" w:themeTint="80"/>
        </w:rPr>
        <w:t>Tragen die SuS geeignete Sportschuhe?</w:t>
      </w:r>
      <w:r>
        <w:rPr>
          <w:color w:val="7F7F7F" w:themeColor="text1" w:themeTint="80"/>
        </w:rPr>
        <w:br/>
        <w:t>Ist für Flüssigkeitsnachschub gesorgt?</w:t>
      </w:r>
    </w:p>
    <w:p w14:paraId="2574433A" w14:textId="77777777" w:rsidR="006469D3" w:rsidRDefault="006469D3" w:rsidP="002D5E8D">
      <w:pPr>
        <w:pStyle w:val="Kommentartext"/>
      </w:pPr>
      <w:r>
        <w:t>Empfehlung:</w:t>
      </w:r>
    </w:p>
    <w:p w14:paraId="7843CB81" w14:textId="77777777" w:rsidR="006469D3" w:rsidRPr="009B4A53" w:rsidRDefault="006469D3" w:rsidP="002D5E8D">
      <w:r>
        <w:t>SuS am Vortag informieren</w:t>
      </w:r>
    </w:p>
    <w:p w14:paraId="5BE2FFFC" w14:textId="77777777" w:rsidR="006469D3" w:rsidRPr="00060D44" w:rsidRDefault="006469D3" w:rsidP="002D5E8D">
      <w:pPr>
        <w:pStyle w:val="Kommentartext"/>
        <w:rPr>
          <w:b/>
          <w:color w:val="7F7F7F" w:themeColor="text1" w:themeTint="80"/>
        </w:rPr>
      </w:pPr>
      <w:r w:rsidRPr="002A53E6">
        <w:t>Frage:</w:t>
      </w:r>
    </w:p>
    <w:p w14:paraId="2E834495" w14:textId="77777777" w:rsidR="006469D3" w:rsidRDefault="006469D3" w:rsidP="002D5E8D">
      <w:pPr>
        <w:pStyle w:val="Kommentartext"/>
        <w:jc w:val="left"/>
      </w:pPr>
      <w:r>
        <w:rPr>
          <w:color w:val="7F7F7F" w:themeColor="text1" w:themeTint="80"/>
        </w:rPr>
        <w:t>Wie soll auf die Belastung vorbereitet werden?</w:t>
      </w:r>
    </w:p>
    <w:p w14:paraId="7CEAE064" w14:textId="77777777" w:rsidR="006469D3" w:rsidRDefault="006469D3" w:rsidP="002D5E8D">
      <w:pPr>
        <w:pStyle w:val="Kommentartext"/>
      </w:pPr>
      <w:r>
        <w:t>Empfehlung:</w:t>
      </w:r>
    </w:p>
    <w:p w14:paraId="59AF5B7B" w14:textId="77777777" w:rsidR="006469D3" w:rsidRPr="00997C92" w:rsidRDefault="006469D3" w:rsidP="002D5E8D">
      <w:pPr>
        <w:pStyle w:val="Kommentartext"/>
      </w:pPr>
      <w:r>
        <w:rPr>
          <w:color w:val="7F7F7F" w:themeColor="text1" w:themeTint="80"/>
        </w:rPr>
        <w:t>Funktionelles Warm-up durchführen,</w:t>
      </w:r>
      <w:r w:rsidRPr="00E40F53">
        <w:rPr>
          <w:color w:val="7F7F7F" w:themeColor="text1" w:themeTint="80"/>
        </w:rPr>
        <w:t xml:space="preserve"> </w:t>
      </w:r>
      <w:r>
        <w:rPr>
          <w:color w:val="7F7F7F" w:themeColor="text1" w:themeTint="80"/>
        </w:rPr>
        <w:t>g</w:t>
      </w:r>
      <w:r w:rsidRPr="00E40F53">
        <w:rPr>
          <w:color w:val="7F7F7F" w:themeColor="text1" w:themeTint="80"/>
        </w:rPr>
        <w:t>eeignetes Schuhwerk</w:t>
      </w:r>
      <w:r>
        <w:rPr>
          <w:color w:val="7F7F7F" w:themeColor="text1" w:themeTint="80"/>
        </w:rPr>
        <w:t xml:space="preserve"> </w:t>
      </w:r>
      <w:r w:rsidRPr="00E40F53">
        <w:rPr>
          <w:color w:val="7F7F7F" w:themeColor="text1" w:themeTint="80"/>
        </w:rPr>
        <w:t>tragen</w:t>
      </w:r>
    </w:p>
  </w:comment>
  <w:comment w:id="36" w:author="Autor" w:initials="A">
    <w:p w14:paraId="375560F7" w14:textId="77777777" w:rsidR="006469D3" w:rsidRDefault="006469D3" w:rsidP="002D5E8D">
      <w:pPr>
        <w:pStyle w:val="Kommentartext"/>
      </w:pPr>
      <w:r>
        <w:rPr>
          <w:rStyle w:val="Kommentarzeichen"/>
        </w:rPr>
        <w:annotationRef/>
      </w:r>
      <w:r>
        <w:rPr>
          <w:rStyle w:val="Kommentarzeichen"/>
        </w:rPr>
        <w:annotationRef/>
      </w:r>
    </w:p>
    <w:p w14:paraId="6175B10E" w14:textId="77777777" w:rsidR="006469D3" w:rsidRDefault="006469D3" w:rsidP="002D5E8D">
      <w:pPr>
        <w:pStyle w:val="Kommentartext"/>
      </w:pPr>
      <w:r>
        <w:t>Frage:</w:t>
      </w:r>
    </w:p>
    <w:p w14:paraId="7B16514E" w14:textId="77777777" w:rsidR="006469D3" w:rsidRDefault="006469D3" w:rsidP="002D5E8D">
      <w:pPr>
        <w:pStyle w:val="Kommentartext"/>
      </w:pPr>
      <w:r>
        <w:rPr>
          <w:color w:val="7F7F7F" w:themeColor="text1" w:themeTint="80"/>
        </w:rPr>
        <w:t>Welche Unterlagen werden empfohlen?</w:t>
      </w:r>
    </w:p>
    <w:p w14:paraId="223A1AC5" w14:textId="77777777" w:rsidR="006469D3" w:rsidRDefault="006469D3" w:rsidP="002D5E8D">
      <w:pPr>
        <w:pStyle w:val="Kommentartext"/>
      </w:pPr>
      <w:r>
        <w:t>Empfehlung:</w:t>
      </w:r>
    </w:p>
    <w:p w14:paraId="2A21ADBE" w14:textId="77777777" w:rsidR="006469D3" w:rsidRDefault="006469D3" w:rsidP="002D5E8D">
      <w:pPr>
        <w:pStyle w:val="Kommentartext"/>
        <w:rPr>
          <w:color w:val="7F7F7F" w:themeColor="text1" w:themeTint="80"/>
        </w:rPr>
      </w:pPr>
      <w:r>
        <w:rPr>
          <w:color w:val="7F7F7F" w:themeColor="text1" w:themeTint="80"/>
        </w:rPr>
        <w:t>Unterlagen von J+S sowie von mehreren Verbänden</w:t>
      </w:r>
    </w:p>
    <w:p w14:paraId="69131203" w14:textId="77777777" w:rsidR="006469D3" w:rsidRDefault="006469D3" w:rsidP="002D5E8D">
      <w:pPr>
        <w:pStyle w:val="Kommentartext"/>
      </w:pPr>
      <w:r>
        <w:t>Frage:</w:t>
      </w:r>
      <w:r>
        <w:br/>
      </w:r>
      <w:r>
        <w:rPr>
          <w:color w:val="7F7F7F" w:themeColor="text1" w:themeTint="80"/>
        </w:rPr>
        <w:t>Welches Material sollte zur Verfügung stehen oder mitgeführt werden?</w:t>
      </w:r>
    </w:p>
    <w:p w14:paraId="1BA6DB94" w14:textId="77777777" w:rsidR="006469D3" w:rsidRDefault="006469D3" w:rsidP="002D5E8D">
      <w:pPr>
        <w:pStyle w:val="Kommentartext"/>
      </w:pPr>
      <w:r>
        <w:t>Empfehlung:</w:t>
      </w:r>
    </w:p>
    <w:p w14:paraId="6B42721D" w14:textId="77777777" w:rsidR="006469D3" w:rsidRPr="004C4C64" w:rsidRDefault="006469D3" w:rsidP="002D5E8D">
      <w:pPr>
        <w:pStyle w:val="Kommentartext"/>
      </w:pPr>
      <w:r>
        <w:rPr>
          <w:color w:val="7F7F7F" w:themeColor="text1" w:themeTint="80"/>
        </w:rPr>
        <w:t>Passende Sportschuhe, Notfallapotheke</w:t>
      </w:r>
    </w:p>
  </w:comment>
  <w:comment w:id="39" w:author="Autor" w:initials="A">
    <w:p w14:paraId="6F20A8F6" w14:textId="77777777" w:rsidR="006469D3" w:rsidRDefault="006469D3" w:rsidP="002D5E8D">
      <w:pPr>
        <w:pStyle w:val="Kommentartext"/>
      </w:pPr>
      <w:r>
        <w:rPr>
          <w:rStyle w:val="Kommentarzeichen"/>
        </w:rPr>
        <w:annotationRef/>
      </w:r>
      <w:r>
        <w:rPr>
          <w:rStyle w:val="Kommentarzeichen"/>
        </w:rPr>
        <w:annotationRef/>
      </w:r>
    </w:p>
    <w:p w14:paraId="52FECAE5" w14:textId="77777777" w:rsidR="006469D3" w:rsidRDefault="006469D3" w:rsidP="002D5E8D">
      <w:pPr>
        <w:pStyle w:val="Kommentartext"/>
      </w:pPr>
      <w:r>
        <w:t>Frage:</w:t>
      </w:r>
    </w:p>
    <w:p w14:paraId="13BA91D4" w14:textId="77777777" w:rsidR="006469D3" w:rsidRDefault="006469D3" w:rsidP="002D5E8D">
      <w:pPr>
        <w:pStyle w:val="Kommentartext"/>
      </w:pPr>
      <w:r>
        <w:rPr>
          <w:color w:val="7F7F7F" w:themeColor="text1" w:themeTint="80"/>
        </w:rPr>
        <w:t>Was sind sicherheitsrelevante Anforderungen an die Sprunganlage?</w:t>
      </w:r>
    </w:p>
    <w:p w14:paraId="7779354C" w14:textId="77777777" w:rsidR="006469D3" w:rsidRDefault="006469D3" w:rsidP="002D5E8D">
      <w:pPr>
        <w:pStyle w:val="Kommentartext"/>
      </w:pPr>
      <w:r>
        <w:t>Empfehlung:</w:t>
      </w:r>
    </w:p>
    <w:p w14:paraId="7FFEA927" w14:textId="77777777" w:rsidR="006469D3" w:rsidRPr="009B4A53" w:rsidRDefault="006469D3" w:rsidP="00A17EC5">
      <w:pPr>
        <w:pStyle w:val="Listenabsatz"/>
        <w:numPr>
          <w:ilvl w:val="0"/>
          <w:numId w:val="15"/>
        </w:numPr>
        <w:spacing w:line="240" w:lineRule="exact"/>
      </w:pPr>
      <w:r w:rsidRPr="009B4A53">
        <w:t>Sprungbereich</w:t>
      </w:r>
      <w:r w:rsidRPr="009B4A53">
        <w:annotationRef/>
      </w:r>
      <w:r w:rsidRPr="009B4A53">
        <w:t xml:space="preserve"> von allfälliger Wurf-/Laufzone trennen (bei gleichzeitiger Nutzung)</w:t>
      </w:r>
    </w:p>
    <w:p w14:paraId="67AC49CE" w14:textId="77777777" w:rsidR="006469D3" w:rsidRPr="009B4A53" w:rsidRDefault="006469D3" w:rsidP="00A17EC5">
      <w:pPr>
        <w:pStyle w:val="Listenabsatz"/>
        <w:numPr>
          <w:ilvl w:val="0"/>
          <w:numId w:val="15"/>
        </w:numPr>
        <w:spacing w:line="240" w:lineRule="exact"/>
      </w:pPr>
      <w:r w:rsidRPr="009B4A53">
        <w:t>Ausreichend gefüllte/aufgefrischte Sandgrube und intakte Hochsprungmatten verwenden</w:t>
      </w:r>
    </w:p>
    <w:p w14:paraId="579861CA" w14:textId="77777777" w:rsidR="006469D3" w:rsidRPr="00060D44" w:rsidRDefault="006469D3" w:rsidP="00A17EC5">
      <w:pPr>
        <w:pStyle w:val="Kommentartext"/>
        <w:numPr>
          <w:ilvl w:val="0"/>
          <w:numId w:val="14"/>
        </w:numPr>
        <w:rPr>
          <w:color w:val="7F7F7F" w:themeColor="text1" w:themeTint="80"/>
        </w:rPr>
      </w:pPr>
      <w:r>
        <w:rPr>
          <w:color w:val="7F7F7F" w:themeColor="text1" w:themeTint="80"/>
        </w:rPr>
        <w:t>Rutschfester Anlauf</w:t>
      </w:r>
    </w:p>
  </w:comment>
  <w:comment w:id="40" w:author="Autor" w:initials="A">
    <w:p w14:paraId="0BEC6930" w14:textId="77777777" w:rsidR="006469D3" w:rsidRDefault="006469D3" w:rsidP="002D5E8D">
      <w:pPr>
        <w:pStyle w:val="Kommentartext"/>
        <w:rPr>
          <w:sz w:val="26"/>
        </w:rPr>
      </w:pPr>
      <w:r>
        <w:rPr>
          <w:rStyle w:val="Kommentarzeichen"/>
        </w:rPr>
        <w:annotationRef/>
      </w:r>
    </w:p>
    <w:p w14:paraId="078C1202" w14:textId="77777777" w:rsidR="006469D3" w:rsidRDefault="006469D3" w:rsidP="002D5E8D">
      <w:pPr>
        <w:pStyle w:val="Kommentartext"/>
      </w:pPr>
      <w:r w:rsidRPr="00707273">
        <w:rPr>
          <w:sz w:val="26"/>
        </w:rPr>
        <w:t>Frage</w:t>
      </w:r>
      <w:r>
        <w:t>:</w:t>
      </w:r>
    </w:p>
    <w:p w14:paraId="239B99B7" w14:textId="77777777" w:rsidR="006469D3" w:rsidRDefault="006469D3" w:rsidP="002D5E8D">
      <w:pPr>
        <w:pStyle w:val="Kommentartext"/>
      </w:pPr>
      <w:r>
        <w:rPr>
          <w:color w:val="7F7F7F" w:themeColor="text1" w:themeTint="80"/>
        </w:rPr>
        <w:t>Wie soll auf die Belastung vorbereitet werden?</w:t>
      </w:r>
    </w:p>
    <w:p w14:paraId="2364C3CB" w14:textId="77777777" w:rsidR="006469D3" w:rsidRDefault="006469D3" w:rsidP="002D5E8D">
      <w:pPr>
        <w:pStyle w:val="Kommentartext"/>
      </w:pPr>
      <w:r>
        <w:t>Empfehlung:</w:t>
      </w:r>
    </w:p>
    <w:p w14:paraId="6BB81311" w14:textId="77777777" w:rsidR="006469D3" w:rsidRDefault="006469D3" w:rsidP="002D5E8D">
      <w:pPr>
        <w:pStyle w:val="Kommentartext"/>
      </w:pPr>
      <w:r>
        <w:rPr>
          <w:color w:val="7F7F7F" w:themeColor="text1" w:themeTint="80"/>
        </w:rPr>
        <w:t>Funktionelles Warm-up durchführen,</w:t>
      </w:r>
      <w:r w:rsidRPr="00E40F53">
        <w:rPr>
          <w:color w:val="7F7F7F" w:themeColor="text1" w:themeTint="80"/>
        </w:rPr>
        <w:t xml:space="preserve"> </w:t>
      </w:r>
      <w:r>
        <w:rPr>
          <w:color w:val="7F7F7F" w:themeColor="text1" w:themeTint="80"/>
        </w:rPr>
        <w:t>g</w:t>
      </w:r>
      <w:r w:rsidRPr="00E40F53">
        <w:rPr>
          <w:color w:val="7F7F7F" w:themeColor="text1" w:themeTint="80"/>
        </w:rPr>
        <w:t>eeignetes Schuhwerk tragen</w:t>
      </w:r>
    </w:p>
    <w:p w14:paraId="0FC06897" w14:textId="77777777" w:rsidR="006469D3" w:rsidRDefault="006469D3" w:rsidP="002D5E8D">
      <w:pPr>
        <w:pStyle w:val="Kommentartext"/>
      </w:pPr>
      <w:r>
        <w:t>Frage:</w:t>
      </w:r>
    </w:p>
    <w:p w14:paraId="6379349B" w14:textId="77777777" w:rsidR="006469D3" w:rsidRDefault="006469D3" w:rsidP="002D5E8D">
      <w:pPr>
        <w:pStyle w:val="Kommentartext"/>
      </w:pPr>
      <w:r>
        <w:rPr>
          <w:color w:val="7F7F7F" w:themeColor="text1" w:themeTint="80"/>
        </w:rPr>
        <w:t>Wie behält die LP die Übersicht?</w:t>
      </w:r>
    </w:p>
    <w:p w14:paraId="3BE410A6" w14:textId="77777777" w:rsidR="006469D3" w:rsidRDefault="006469D3" w:rsidP="002D5E8D">
      <w:pPr>
        <w:pStyle w:val="Kommentartext"/>
      </w:pPr>
      <w:r>
        <w:t>Empfehlung:</w:t>
      </w:r>
    </w:p>
    <w:p w14:paraId="375F9130" w14:textId="77777777" w:rsidR="006469D3" w:rsidRDefault="006469D3" w:rsidP="002D5E8D">
      <w:pPr>
        <w:pStyle w:val="Kommentartext"/>
      </w:pPr>
      <w:r w:rsidRPr="00030C04">
        <w:rPr>
          <w:color w:val="7F7F7F" w:themeColor="text1" w:themeTint="80"/>
        </w:rPr>
        <w:t>In Gruppen arbeiten</w:t>
      </w:r>
      <w:r>
        <w:rPr>
          <w:color w:val="7F7F7F" w:themeColor="text1" w:themeTint="80"/>
        </w:rPr>
        <w:t xml:space="preserve"> (klare Organisationsform)</w:t>
      </w:r>
    </w:p>
  </w:comment>
  <w:comment w:id="41" w:author="Autor" w:initials="A">
    <w:p w14:paraId="6851B2F4" w14:textId="77777777" w:rsidR="006469D3" w:rsidRDefault="006469D3" w:rsidP="002D5E8D">
      <w:pPr>
        <w:pStyle w:val="Kommentartext"/>
      </w:pPr>
      <w:r>
        <w:rPr>
          <w:rStyle w:val="Kommentarzeichen"/>
        </w:rPr>
        <w:annotationRef/>
      </w:r>
      <w:r>
        <w:rPr>
          <w:rStyle w:val="Kommentarzeichen"/>
        </w:rPr>
        <w:annotationRef/>
      </w:r>
    </w:p>
    <w:p w14:paraId="214B36A6" w14:textId="77777777" w:rsidR="006469D3" w:rsidRDefault="006469D3" w:rsidP="002D5E8D">
      <w:pPr>
        <w:pStyle w:val="Kommentartext"/>
      </w:pPr>
      <w:r>
        <w:t>Frage:</w:t>
      </w:r>
    </w:p>
    <w:p w14:paraId="5D7C4962" w14:textId="77777777" w:rsidR="006469D3" w:rsidRPr="009B4A53" w:rsidRDefault="006469D3" w:rsidP="002D5E8D">
      <w:r w:rsidRPr="009B4A53">
        <w:t>Welche Unterlagen werden empfohlen?</w:t>
      </w:r>
    </w:p>
    <w:p w14:paraId="04180E98" w14:textId="77777777" w:rsidR="006469D3" w:rsidRDefault="006469D3" w:rsidP="002D5E8D">
      <w:pPr>
        <w:pStyle w:val="Kommentartext"/>
      </w:pPr>
      <w:r>
        <w:t>Empfehlung:</w:t>
      </w:r>
    </w:p>
    <w:p w14:paraId="29F49677" w14:textId="77777777" w:rsidR="006469D3" w:rsidRDefault="006469D3" w:rsidP="002D5E8D">
      <w:pPr>
        <w:pStyle w:val="Kommentartext"/>
      </w:pPr>
      <w:r>
        <w:rPr>
          <w:color w:val="7F7F7F" w:themeColor="text1" w:themeTint="80"/>
        </w:rPr>
        <w:t>Die Unterlagen von J+S sowie Swiss Athletics</w:t>
      </w:r>
    </w:p>
    <w:p w14:paraId="273D2461" w14:textId="77777777" w:rsidR="006469D3" w:rsidRDefault="006469D3" w:rsidP="002D5E8D">
      <w:pPr>
        <w:pStyle w:val="Kommentartext"/>
      </w:pPr>
      <w:r>
        <w:t>Frage:</w:t>
      </w:r>
    </w:p>
    <w:p w14:paraId="6FA96C36" w14:textId="77777777" w:rsidR="006469D3" w:rsidRDefault="006469D3" w:rsidP="002D5E8D">
      <w:pPr>
        <w:pStyle w:val="Kommentartext"/>
      </w:pPr>
      <w:r>
        <w:rPr>
          <w:color w:val="7F7F7F" w:themeColor="text1" w:themeTint="80"/>
        </w:rPr>
        <w:t>Worauf soll beim Material geachtet werden?</w:t>
      </w:r>
    </w:p>
    <w:p w14:paraId="51A93EB0" w14:textId="77777777" w:rsidR="006469D3" w:rsidRDefault="006469D3" w:rsidP="002D5E8D">
      <w:pPr>
        <w:pStyle w:val="Kommentartext"/>
      </w:pPr>
      <w:r>
        <w:t>Empfehlung:</w:t>
      </w:r>
    </w:p>
    <w:p w14:paraId="64D6D581" w14:textId="77777777" w:rsidR="006469D3" w:rsidRDefault="006469D3" w:rsidP="002D5E8D">
      <w:pPr>
        <w:pStyle w:val="Kommentartext"/>
      </w:pPr>
      <w:r>
        <w:rPr>
          <w:color w:val="7F7F7F" w:themeColor="text1" w:themeTint="80"/>
        </w:rPr>
        <w:t>Intakte, gewartete Geräte und Hilfsmittel verwenden</w:t>
      </w:r>
    </w:p>
  </w:comment>
  <w:comment w:id="46" w:author="Autor" w:initials="A">
    <w:p w14:paraId="20C9A176" w14:textId="77777777" w:rsidR="006469D3" w:rsidRDefault="006469D3" w:rsidP="002D5E8D">
      <w:pPr>
        <w:pStyle w:val="Kommentartext"/>
      </w:pPr>
      <w:r>
        <w:rPr>
          <w:rStyle w:val="Kommentarzeichen"/>
        </w:rPr>
        <w:annotationRef/>
      </w:r>
      <w:r>
        <w:rPr>
          <w:rStyle w:val="Kommentarzeichen"/>
        </w:rPr>
        <w:annotationRef/>
      </w:r>
    </w:p>
    <w:p w14:paraId="7243FF69" w14:textId="77777777" w:rsidR="006469D3" w:rsidRDefault="006469D3" w:rsidP="002D5E8D">
      <w:pPr>
        <w:pStyle w:val="Kommentartext"/>
      </w:pPr>
      <w:r>
        <w:t>Frage:</w:t>
      </w:r>
    </w:p>
    <w:p w14:paraId="35AA4D4A" w14:textId="77777777" w:rsidR="006469D3" w:rsidRPr="009B4A53" w:rsidRDefault="006469D3" w:rsidP="002D5E8D">
      <w:pPr>
        <w:rPr>
          <w:color w:val="7F7F7F" w:themeColor="text1" w:themeTint="80"/>
          <w:szCs w:val="20"/>
        </w:rPr>
      </w:pPr>
      <w:r w:rsidRPr="009B4A53">
        <w:rPr>
          <w:color w:val="7F7F7F" w:themeColor="text1" w:themeTint="80"/>
          <w:szCs w:val="20"/>
        </w:rPr>
        <w:t>Was sind sicherheitsrelevante Anforderungen an die Wurfanlage?</w:t>
      </w:r>
    </w:p>
    <w:p w14:paraId="6163EA52" w14:textId="77777777" w:rsidR="006469D3" w:rsidRDefault="006469D3" w:rsidP="002D5E8D">
      <w:pPr>
        <w:pStyle w:val="Kommentartext"/>
      </w:pPr>
      <w:r>
        <w:t>Empfehlung:</w:t>
      </w:r>
    </w:p>
    <w:p w14:paraId="51212ED8" w14:textId="77777777" w:rsidR="006469D3" w:rsidRPr="009B4A53" w:rsidRDefault="006469D3" w:rsidP="002D5E8D">
      <w:pPr>
        <w:rPr>
          <w:color w:val="7F7F7F" w:themeColor="text1" w:themeTint="80"/>
          <w:szCs w:val="20"/>
        </w:rPr>
      </w:pPr>
      <w:r w:rsidRPr="009B4A53">
        <w:rPr>
          <w:color w:val="7F7F7F" w:themeColor="text1" w:themeTint="80"/>
          <w:szCs w:val="20"/>
        </w:rPr>
        <w:t>Wurfbereich</w:t>
      </w:r>
      <w:r w:rsidRPr="009B4A53">
        <w:rPr>
          <w:color w:val="7F7F7F" w:themeColor="text1" w:themeTint="80"/>
          <w:szCs w:val="20"/>
        </w:rPr>
        <w:annotationRef/>
      </w:r>
      <w:r w:rsidRPr="009B4A53">
        <w:rPr>
          <w:color w:val="7F7F7F" w:themeColor="text1" w:themeTint="80"/>
          <w:szCs w:val="20"/>
        </w:rPr>
        <w:t xml:space="preserve"> von allfälliger Sprung-/Laufzone trennen (bei gleichzeitiger Nutzung)</w:t>
      </w:r>
    </w:p>
    <w:p w14:paraId="010EF342" w14:textId="77777777" w:rsidR="006469D3" w:rsidRPr="00060D44" w:rsidRDefault="006469D3" w:rsidP="002D5E8D">
      <w:pPr>
        <w:rPr>
          <w:color w:val="7F7F7F" w:themeColor="text1" w:themeTint="80"/>
          <w:szCs w:val="20"/>
        </w:rPr>
      </w:pPr>
      <w:r>
        <w:rPr>
          <w:color w:val="7F7F7F" w:themeColor="text1" w:themeTint="80"/>
          <w:szCs w:val="20"/>
        </w:rPr>
        <w:t xml:space="preserve">- </w:t>
      </w:r>
      <w:r w:rsidRPr="00060D44">
        <w:rPr>
          <w:color w:val="7F7F7F" w:themeColor="text1" w:themeTint="80"/>
          <w:szCs w:val="20"/>
        </w:rPr>
        <w:t>Eindeutige Wurfrichtung mit allfälligen Schutznetzen (Schleuderwürfe)</w:t>
      </w:r>
    </w:p>
    <w:p w14:paraId="3596D5D6" w14:textId="77777777" w:rsidR="006469D3" w:rsidRPr="00060D44" w:rsidRDefault="006469D3" w:rsidP="002D5E8D">
      <w:pPr>
        <w:rPr>
          <w:color w:val="7F7F7F" w:themeColor="text1" w:themeTint="80"/>
          <w:szCs w:val="20"/>
        </w:rPr>
      </w:pPr>
      <w:r>
        <w:rPr>
          <w:color w:val="7F7F7F" w:themeColor="text1" w:themeTint="80"/>
          <w:szCs w:val="20"/>
        </w:rPr>
        <w:t xml:space="preserve">- </w:t>
      </w:r>
      <w:r w:rsidRPr="00060D44">
        <w:rPr>
          <w:color w:val="7F7F7F" w:themeColor="text1" w:themeTint="80"/>
          <w:szCs w:val="20"/>
        </w:rPr>
        <w:t>Rutschfester Anlauf</w:t>
      </w:r>
    </w:p>
    <w:p w14:paraId="769648AF" w14:textId="77777777" w:rsidR="006469D3" w:rsidRDefault="006469D3" w:rsidP="002D5E8D">
      <w:pPr>
        <w:pStyle w:val="Kommentartext"/>
      </w:pPr>
      <w:r>
        <w:t>Frage:</w:t>
      </w:r>
    </w:p>
    <w:p w14:paraId="7E6F53FC" w14:textId="77777777" w:rsidR="006469D3" w:rsidRDefault="006469D3" w:rsidP="002D5E8D">
      <w:pPr>
        <w:pStyle w:val="Kommentartext"/>
      </w:pPr>
      <w:r w:rsidRPr="00645885">
        <w:rPr>
          <w:color w:val="7F7F7F" w:themeColor="text1" w:themeTint="80"/>
        </w:rPr>
        <w:t>Wie können Verletzungen durch Wurfgeräte vermieden werden?</w:t>
      </w:r>
    </w:p>
    <w:p w14:paraId="0FF5F8D7" w14:textId="77777777" w:rsidR="006469D3" w:rsidRDefault="006469D3" w:rsidP="002D5E8D">
      <w:pPr>
        <w:pStyle w:val="Kommentartext"/>
      </w:pPr>
      <w:r>
        <w:t>Empfehlung:</w:t>
      </w:r>
    </w:p>
    <w:p w14:paraId="6A58012E" w14:textId="77777777" w:rsidR="006469D3" w:rsidRDefault="006469D3" w:rsidP="002D5E8D">
      <w:pPr>
        <w:pStyle w:val="Kommentartext"/>
      </w:pPr>
      <w:r>
        <w:rPr>
          <w:color w:val="7F7F7F" w:themeColor="text1" w:themeTint="80"/>
        </w:rPr>
        <w:t>K</w:t>
      </w:r>
      <w:r w:rsidRPr="00C45C2D">
        <w:rPr>
          <w:color w:val="7F7F7F" w:themeColor="text1" w:themeTint="80"/>
        </w:rPr>
        <w:t>lare Abläufe und Organisation festlegen</w:t>
      </w:r>
    </w:p>
  </w:comment>
  <w:comment w:id="47" w:author="Autor" w:initials="A">
    <w:p w14:paraId="4D3240F0" w14:textId="77777777" w:rsidR="006469D3" w:rsidRDefault="006469D3" w:rsidP="002D5E8D">
      <w:pPr>
        <w:pStyle w:val="Kommentartext"/>
      </w:pPr>
      <w:r>
        <w:rPr>
          <w:rStyle w:val="Kommentarzeichen"/>
        </w:rPr>
        <w:annotationRef/>
      </w:r>
    </w:p>
    <w:p w14:paraId="1BF2215D" w14:textId="77777777" w:rsidR="006469D3" w:rsidRDefault="006469D3" w:rsidP="002D5E8D">
      <w:pPr>
        <w:pStyle w:val="Kommentartext"/>
      </w:pPr>
      <w:r>
        <w:t>Frage:</w:t>
      </w:r>
    </w:p>
    <w:p w14:paraId="32F6AF06" w14:textId="77777777" w:rsidR="006469D3" w:rsidRDefault="006469D3" w:rsidP="002D5E8D">
      <w:pPr>
        <w:pStyle w:val="Kommentartext"/>
      </w:pPr>
      <w:r w:rsidRPr="00332C97">
        <w:rPr>
          <w:color w:val="7F7F7F" w:themeColor="text1" w:themeTint="80"/>
        </w:rPr>
        <w:t>Wie soll auf die Belastung vorbereitet werden?</w:t>
      </w:r>
    </w:p>
    <w:p w14:paraId="3CA54289" w14:textId="77777777" w:rsidR="006469D3" w:rsidRDefault="006469D3" w:rsidP="002D5E8D">
      <w:pPr>
        <w:pStyle w:val="Kommentartext"/>
      </w:pPr>
      <w:r>
        <w:t>Empfehlung:</w:t>
      </w:r>
    </w:p>
    <w:p w14:paraId="2AF654F1" w14:textId="77777777" w:rsidR="006469D3" w:rsidRPr="000F7AD3" w:rsidRDefault="006469D3" w:rsidP="002D5E8D">
      <w:pPr>
        <w:pStyle w:val="Kommentartext"/>
        <w:rPr>
          <w:color w:val="7F7F7F" w:themeColor="text1" w:themeTint="80"/>
        </w:rPr>
      </w:pPr>
      <w:r w:rsidRPr="000F7AD3">
        <w:rPr>
          <w:color w:val="7F7F7F" w:themeColor="text1" w:themeTint="80"/>
        </w:rPr>
        <w:t>Funktionelles</w:t>
      </w:r>
      <w:r w:rsidRPr="000F7AD3">
        <w:rPr>
          <w:color w:val="7F7F7F" w:themeColor="text1" w:themeTint="80"/>
        </w:rPr>
        <w:annotationRef/>
      </w:r>
      <w:r w:rsidRPr="000F7AD3">
        <w:rPr>
          <w:color w:val="7F7F7F" w:themeColor="text1" w:themeTint="80"/>
        </w:rPr>
        <w:t xml:space="preserve"> Warm-up durchführen und geeignetes Schuhwerk tragen</w:t>
      </w:r>
    </w:p>
    <w:p w14:paraId="47256CDB" w14:textId="77777777" w:rsidR="006469D3" w:rsidRDefault="006469D3" w:rsidP="002D5E8D">
      <w:pPr>
        <w:pStyle w:val="Kommentartext"/>
      </w:pPr>
      <w:r>
        <w:t>Frage:</w:t>
      </w:r>
    </w:p>
    <w:p w14:paraId="01CDD618" w14:textId="77777777" w:rsidR="006469D3" w:rsidRDefault="006469D3" w:rsidP="002D5E8D">
      <w:pPr>
        <w:pStyle w:val="Kommentartext"/>
      </w:pPr>
      <w:r>
        <w:rPr>
          <w:color w:val="7F7F7F" w:themeColor="text1" w:themeTint="80"/>
        </w:rPr>
        <w:t>Wie behält die LP die Übersicht?</w:t>
      </w:r>
    </w:p>
    <w:p w14:paraId="509B039A" w14:textId="77777777" w:rsidR="006469D3" w:rsidRDefault="006469D3" w:rsidP="002D5E8D">
      <w:pPr>
        <w:pStyle w:val="Kommentartext"/>
      </w:pPr>
      <w:r>
        <w:t>Empfehlung:</w:t>
      </w:r>
    </w:p>
    <w:p w14:paraId="65E5FD38" w14:textId="77777777" w:rsidR="006469D3" w:rsidRDefault="006469D3" w:rsidP="002D5E8D">
      <w:pPr>
        <w:pStyle w:val="Kommentartext"/>
      </w:pPr>
      <w:r>
        <w:rPr>
          <w:color w:val="7F7F7F" w:themeColor="text1" w:themeTint="80"/>
        </w:rPr>
        <w:t>In Gruppen arbeiten (klare Organisationsform)</w:t>
      </w:r>
    </w:p>
  </w:comment>
  <w:comment w:id="48" w:author="Autor" w:initials="A">
    <w:p w14:paraId="433028C2" w14:textId="77777777" w:rsidR="006469D3" w:rsidRDefault="006469D3" w:rsidP="002D5E8D">
      <w:pPr>
        <w:pStyle w:val="Kommentartext"/>
      </w:pPr>
      <w:r>
        <w:rPr>
          <w:rStyle w:val="Kommentarzeichen"/>
        </w:rPr>
        <w:annotationRef/>
      </w:r>
      <w:r>
        <w:rPr>
          <w:rStyle w:val="Kommentarzeichen"/>
        </w:rPr>
        <w:annotationRef/>
      </w:r>
    </w:p>
    <w:p w14:paraId="29986508" w14:textId="77777777" w:rsidR="006469D3" w:rsidRDefault="006469D3" w:rsidP="002D5E8D">
      <w:pPr>
        <w:pStyle w:val="Kommentartext"/>
      </w:pPr>
      <w:r>
        <w:t>Frage:</w:t>
      </w:r>
    </w:p>
    <w:p w14:paraId="5668B37B" w14:textId="77777777" w:rsidR="006469D3" w:rsidRPr="009B4A53" w:rsidRDefault="006469D3" w:rsidP="002D5E8D">
      <w:pPr>
        <w:rPr>
          <w:color w:val="7F7F7F" w:themeColor="text1" w:themeTint="80"/>
          <w:szCs w:val="20"/>
        </w:rPr>
      </w:pPr>
      <w:r w:rsidRPr="009B4A53">
        <w:rPr>
          <w:color w:val="7F7F7F" w:themeColor="text1" w:themeTint="80"/>
          <w:szCs w:val="20"/>
        </w:rPr>
        <w:t>Welche Unterlagen werden empfohlen?</w:t>
      </w:r>
    </w:p>
    <w:p w14:paraId="09BA4BC8" w14:textId="77777777" w:rsidR="006469D3" w:rsidRDefault="006469D3" w:rsidP="002D5E8D">
      <w:pPr>
        <w:pStyle w:val="Kommentartext"/>
      </w:pPr>
      <w:r>
        <w:t>Empfehlung:</w:t>
      </w:r>
    </w:p>
    <w:p w14:paraId="4AF9DFD1" w14:textId="77777777" w:rsidR="006469D3" w:rsidRDefault="006469D3" w:rsidP="002D5E8D">
      <w:pPr>
        <w:pStyle w:val="Kommentartext"/>
      </w:pPr>
      <w:r>
        <w:rPr>
          <w:color w:val="7F7F7F" w:themeColor="text1" w:themeTint="80"/>
        </w:rPr>
        <w:t>Die Unterlagen von J+S sowie Swiss Athletics</w:t>
      </w:r>
    </w:p>
    <w:p w14:paraId="6F0C3C8D" w14:textId="77777777" w:rsidR="006469D3" w:rsidRDefault="006469D3" w:rsidP="002D5E8D">
      <w:pPr>
        <w:pStyle w:val="Kommentartext"/>
      </w:pPr>
      <w:r>
        <w:t>Frage:</w:t>
      </w:r>
    </w:p>
    <w:p w14:paraId="437BCF14" w14:textId="77777777" w:rsidR="006469D3" w:rsidRPr="009B4A53" w:rsidRDefault="006469D3" w:rsidP="002D5E8D">
      <w:pPr>
        <w:rPr>
          <w:color w:val="7F7F7F" w:themeColor="text1" w:themeTint="80"/>
          <w:szCs w:val="20"/>
        </w:rPr>
      </w:pPr>
      <w:r w:rsidRPr="009B4A53">
        <w:rPr>
          <w:color w:val="7F7F7F" w:themeColor="text1" w:themeTint="80"/>
          <w:szCs w:val="20"/>
        </w:rPr>
        <w:t>Worauf soll beim Material geachtet werden?</w:t>
      </w:r>
    </w:p>
    <w:p w14:paraId="7FC414CB" w14:textId="77777777" w:rsidR="006469D3" w:rsidRDefault="006469D3" w:rsidP="002D5E8D">
      <w:pPr>
        <w:pStyle w:val="Kommentartext"/>
      </w:pPr>
      <w:r>
        <w:t>Empfehlung:</w:t>
      </w:r>
    </w:p>
    <w:p w14:paraId="205EAA7B" w14:textId="77777777" w:rsidR="006469D3" w:rsidRDefault="006469D3" w:rsidP="002D5E8D">
      <w:pPr>
        <w:pStyle w:val="Kommentartext"/>
      </w:pPr>
      <w:r w:rsidRPr="00D524CC">
        <w:rPr>
          <w:color w:val="7F7F7F" w:themeColor="text1" w:themeTint="80"/>
        </w:rPr>
        <w:t>Durchsetzen, dass Su</w:t>
      </w:r>
      <w:r>
        <w:rPr>
          <w:color w:val="7F7F7F" w:themeColor="text1" w:themeTint="80"/>
        </w:rPr>
        <w:t>S</w:t>
      </w:r>
      <w:r w:rsidRPr="00D524CC">
        <w:rPr>
          <w:color w:val="7F7F7F" w:themeColor="text1" w:themeTint="80"/>
        </w:rPr>
        <w:t xml:space="preserve"> geeignete Sportschuhe tragen. Intakte Geräte und Hilfsmittel verwenden</w:t>
      </w:r>
    </w:p>
  </w:comment>
  <w:comment w:id="55" w:author="Autor" w:initials="A">
    <w:p w14:paraId="6ABEF88A" w14:textId="77777777" w:rsidR="006469D3" w:rsidRDefault="006469D3" w:rsidP="002D5E8D">
      <w:pPr>
        <w:pStyle w:val="Kommentartext"/>
      </w:pPr>
      <w:r>
        <w:rPr>
          <w:rStyle w:val="Kommentarzeichen"/>
        </w:rPr>
        <w:annotationRef/>
      </w:r>
      <w:r>
        <w:rPr>
          <w:rStyle w:val="Kommentarzeichen"/>
        </w:rPr>
        <w:annotationRef/>
      </w:r>
    </w:p>
    <w:p w14:paraId="3B51A764" w14:textId="77777777" w:rsidR="006469D3" w:rsidRDefault="006469D3" w:rsidP="002D5E8D">
      <w:pPr>
        <w:pStyle w:val="Kommentartext"/>
      </w:pPr>
      <w:r>
        <w:t>Frage:</w:t>
      </w:r>
    </w:p>
    <w:p w14:paraId="468F7853" w14:textId="77777777" w:rsidR="006469D3" w:rsidRDefault="006469D3" w:rsidP="002D5E8D">
      <w:pPr>
        <w:pStyle w:val="Kommentartext"/>
      </w:pPr>
      <w:r>
        <w:rPr>
          <w:color w:val="7F7F7F" w:themeColor="text1" w:themeTint="80"/>
        </w:rPr>
        <w:t>Wie soll eine Lektion an und mit Turngeräten geplant werden?</w:t>
      </w:r>
    </w:p>
    <w:p w14:paraId="0907EF8F" w14:textId="77777777" w:rsidR="006469D3" w:rsidRDefault="006469D3" w:rsidP="002D5E8D">
      <w:pPr>
        <w:pStyle w:val="Kommentartext"/>
      </w:pPr>
      <w:r>
        <w:t>Empfehlung:</w:t>
      </w:r>
    </w:p>
    <w:p w14:paraId="107DE78A" w14:textId="77777777" w:rsidR="006469D3" w:rsidRDefault="006469D3" w:rsidP="002D5E8D">
      <w:pPr>
        <w:pStyle w:val="Kommentartext"/>
      </w:pPr>
      <w:r>
        <w:rPr>
          <w:color w:val="7F7F7F" w:themeColor="text1" w:themeTint="80"/>
        </w:rPr>
        <w:t>Mit einem stufengerechten Lektionsaufbau und eindeutigen Organisationsformen</w:t>
      </w:r>
    </w:p>
    <w:p w14:paraId="49286183" w14:textId="77777777" w:rsidR="006469D3" w:rsidRDefault="006469D3" w:rsidP="002D5E8D">
      <w:pPr>
        <w:pStyle w:val="Kommentartext"/>
      </w:pPr>
      <w:r>
        <w:t>Frage:</w:t>
      </w:r>
    </w:p>
    <w:p w14:paraId="2D31CA43" w14:textId="77777777" w:rsidR="006469D3" w:rsidRDefault="006469D3" w:rsidP="002D5E8D">
      <w:pPr>
        <w:pStyle w:val="Kommentartext"/>
      </w:pPr>
      <w:r>
        <w:rPr>
          <w:color w:val="7F7F7F" w:themeColor="text1" w:themeTint="80"/>
        </w:rPr>
        <w:t>Welches Material sollte zur Verfügung stehen?</w:t>
      </w:r>
    </w:p>
    <w:p w14:paraId="6A2946DA" w14:textId="77777777" w:rsidR="006469D3" w:rsidRDefault="006469D3" w:rsidP="002D5E8D">
      <w:pPr>
        <w:pStyle w:val="Kommentartext"/>
      </w:pPr>
      <w:r>
        <w:t>Empfehlung:</w:t>
      </w:r>
    </w:p>
    <w:p w14:paraId="4C900338" w14:textId="77777777" w:rsidR="006469D3" w:rsidRDefault="006469D3" w:rsidP="002D5E8D">
      <w:pPr>
        <w:pStyle w:val="Kommentartext"/>
      </w:pPr>
      <w:r>
        <w:rPr>
          <w:color w:val="7F7F7F" w:themeColor="text1" w:themeTint="80"/>
        </w:rPr>
        <w:t>Neben den einwandfreien Geräten geeignete Matten</w:t>
      </w:r>
    </w:p>
  </w:comment>
  <w:comment w:id="56" w:author="Autor" w:initials="A">
    <w:p w14:paraId="4BD85602" w14:textId="77777777" w:rsidR="006469D3" w:rsidRDefault="006469D3" w:rsidP="002D5E8D">
      <w:pPr>
        <w:pStyle w:val="Kommentartext"/>
      </w:pPr>
      <w:r>
        <w:rPr>
          <w:rStyle w:val="Kommentarzeichen"/>
        </w:rPr>
        <w:annotationRef/>
      </w:r>
    </w:p>
    <w:p w14:paraId="45685C53" w14:textId="77777777" w:rsidR="006469D3" w:rsidRDefault="006469D3" w:rsidP="002D5E8D">
      <w:pPr>
        <w:pStyle w:val="Kommentartext"/>
      </w:pPr>
      <w:r>
        <w:t>Frage:</w:t>
      </w:r>
    </w:p>
    <w:p w14:paraId="4FAAAE93" w14:textId="77777777" w:rsidR="006469D3" w:rsidRDefault="006469D3" w:rsidP="002D5E8D">
      <w:pPr>
        <w:pStyle w:val="Kommentartext"/>
      </w:pPr>
      <w:r>
        <w:rPr>
          <w:color w:val="7F7F7F" w:themeColor="text1" w:themeTint="80"/>
        </w:rPr>
        <w:t>Wie soll auf die Belastung vorbereitet werden?</w:t>
      </w:r>
    </w:p>
    <w:p w14:paraId="61F80FBF" w14:textId="77777777" w:rsidR="006469D3" w:rsidRDefault="006469D3" w:rsidP="002D5E8D">
      <w:pPr>
        <w:pStyle w:val="Kommentartext"/>
      </w:pPr>
      <w:r>
        <w:t>Empfehlung:</w:t>
      </w:r>
    </w:p>
    <w:p w14:paraId="04810422" w14:textId="77777777" w:rsidR="006469D3" w:rsidRDefault="006469D3" w:rsidP="002D5E8D">
      <w:pPr>
        <w:pStyle w:val="Kommentartext"/>
      </w:pPr>
      <w:r>
        <w:rPr>
          <w:color w:val="7F7F7F" w:themeColor="text1" w:themeTint="80"/>
        </w:rPr>
        <w:t>Funktionelles Warm-up durchführen</w:t>
      </w:r>
      <w:r>
        <w:t xml:space="preserve"> </w:t>
      </w:r>
    </w:p>
    <w:p w14:paraId="6488357C" w14:textId="77777777" w:rsidR="006469D3" w:rsidRDefault="006469D3" w:rsidP="002D5E8D">
      <w:pPr>
        <w:pStyle w:val="Kommentartext"/>
      </w:pPr>
      <w:r>
        <w:t>Frage:</w:t>
      </w:r>
    </w:p>
    <w:p w14:paraId="5878CB89" w14:textId="77777777" w:rsidR="006469D3" w:rsidRDefault="006469D3" w:rsidP="002D5E8D">
      <w:pPr>
        <w:pStyle w:val="Kommentartext"/>
      </w:pPr>
      <w:r>
        <w:rPr>
          <w:color w:val="7F7F7F" w:themeColor="text1" w:themeTint="80"/>
        </w:rPr>
        <w:t>Wie behält die LP die Übersicht?</w:t>
      </w:r>
    </w:p>
    <w:p w14:paraId="2D25196B" w14:textId="77777777" w:rsidR="006469D3" w:rsidRDefault="006469D3" w:rsidP="002D5E8D">
      <w:pPr>
        <w:pStyle w:val="Kommentartext"/>
      </w:pPr>
      <w:r>
        <w:t>Empfehlung:</w:t>
      </w:r>
    </w:p>
    <w:p w14:paraId="034CDEC3" w14:textId="77777777" w:rsidR="006469D3" w:rsidRDefault="006469D3" w:rsidP="002D5E8D">
      <w:pPr>
        <w:pStyle w:val="Kommentartext"/>
      </w:pPr>
      <w:r>
        <w:rPr>
          <w:color w:val="7F7F7F" w:themeColor="text1" w:themeTint="80"/>
        </w:rPr>
        <w:t>Arbeitsstationen mit klaren Aufträgen und Organisationsformen einrichten</w:t>
      </w:r>
    </w:p>
    <w:p w14:paraId="370A9DDB" w14:textId="77777777" w:rsidR="006469D3" w:rsidRDefault="006469D3" w:rsidP="002D5E8D">
      <w:pPr>
        <w:pStyle w:val="Kommentartext"/>
      </w:pPr>
      <w:r>
        <w:t>Frage:</w:t>
      </w:r>
    </w:p>
    <w:p w14:paraId="2D56AB2F" w14:textId="77777777" w:rsidR="006469D3" w:rsidRDefault="006469D3" w:rsidP="002D5E8D">
      <w:pPr>
        <w:pStyle w:val="Kommentartext"/>
      </w:pPr>
      <w:r>
        <w:rPr>
          <w:color w:val="7F7F7F" w:themeColor="text1" w:themeTint="80"/>
        </w:rPr>
        <w:t>Welche Regeln sollen durchgesetzt werden?</w:t>
      </w:r>
    </w:p>
    <w:p w14:paraId="70F205A2" w14:textId="77777777" w:rsidR="006469D3" w:rsidRDefault="006469D3" w:rsidP="002D5E8D">
      <w:pPr>
        <w:pStyle w:val="Kommentartext"/>
      </w:pPr>
      <w:r>
        <w:t>Empfehlung:</w:t>
      </w:r>
    </w:p>
    <w:p w14:paraId="0FCF16B5" w14:textId="77777777" w:rsidR="006469D3" w:rsidRDefault="006469D3" w:rsidP="002D5E8D">
      <w:pPr>
        <w:pStyle w:val="Kommentartext"/>
      </w:pPr>
      <w:r>
        <w:rPr>
          <w:color w:val="7F7F7F" w:themeColor="text1" w:themeTint="80"/>
        </w:rPr>
        <w:t>Lange Haare zusammenbinden, Schmuck ablegen, keine Kaugummis kauen etc.</w:t>
      </w:r>
    </w:p>
  </w:comment>
  <w:comment w:id="57" w:author="Autor" w:initials="A">
    <w:p w14:paraId="16A6E52A" w14:textId="77777777" w:rsidR="006469D3" w:rsidRDefault="006469D3" w:rsidP="002D5E8D">
      <w:pPr>
        <w:pStyle w:val="Kommentartext"/>
      </w:pPr>
      <w:r>
        <w:rPr>
          <w:rStyle w:val="Kommentarzeichen"/>
        </w:rPr>
        <w:annotationRef/>
      </w:r>
      <w:r>
        <w:rPr>
          <w:rStyle w:val="Kommentarzeichen"/>
        </w:rPr>
        <w:annotationRef/>
      </w:r>
    </w:p>
    <w:p w14:paraId="1BB233B5" w14:textId="77777777" w:rsidR="006469D3" w:rsidRDefault="006469D3" w:rsidP="002D5E8D">
      <w:pPr>
        <w:pStyle w:val="Kommentartext"/>
      </w:pPr>
      <w:r>
        <w:t>Frage:</w:t>
      </w:r>
    </w:p>
    <w:p w14:paraId="1E766A1E" w14:textId="77777777" w:rsidR="006469D3" w:rsidRPr="009B4A53" w:rsidRDefault="006469D3" w:rsidP="002D5E8D">
      <w:pPr>
        <w:rPr>
          <w:color w:val="7F7F7F" w:themeColor="text1" w:themeTint="80"/>
          <w:szCs w:val="20"/>
        </w:rPr>
      </w:pPr>
      <w:r w:rsidRPr="009B4A53">
        <w:rPr>
          <w:color w:val="7F7F7F" w:themeColor="text1" w:themeTint="80"/>
          <w:szCs w:val="20"/>
        </w:rPr>
        <w:t>Welche Unterlagen werden empfohlen?</w:t>
      </w:r>
    </w:p>
    <w:p w14:paraId="3FD1BFB0" w14:textId="77777777" w:rsidR="006469D3" w:rsidRDefault="006469D3" w:rsidP="002D5E8D">
      <w:pPr>
        <w:pStyle w:val="Kommentartext"/>
      </w:pPr>
      <w:r>
        <w:t>Empfehlung:</w:t>
      </w:r>
    </w:p>
    <w:p w14:paraId="6CB3A504" w14:textId="77777777" w:rsidR="006469D3" w:rsidRDefault="006469D3" w:rsidP="002D5E8D">
      <w:pPr>
        <w:pStyle w:val="Kommentartext"/>
        <w:rPr>
          <w:color w:val="7F7F7F" w:themeColor="text1" w:themeTint="80"/>
        </w:rPr>
      </w:pPr>
      <w:r>
        <w:rPr>
          <w:color w:val="7F7F7F" w:themeColor="text1" w:themeTint="80"/>
        </w:rPr>
        <w:t>Die Unterlagen von J+S sowie vom STV</w:t>
      </w:r>
    </w:p>
    <w:p w14:paraId="42CE81BD" w14:textId="77777777" w:rsidR="006469D3" w:rsidRDefault="006469D3" w:rsidP="002D5E8D">
      <w:pPr>
        <w:pStyle w:val="Kommentartext"/>
      </w:pPr>
      <w:r>
        <w:t>Frage:</w:t>
      </w:r>
    </w:p>
    <w:p w14:paraId="07541019" w14:textId="77777777" w:rsidR="006469D3" w:rsidRDefault="006469D3" w:rsidP="002D5E8D">
      <w:pPr>
        <w:pStyle w:val="Kommentartext"/>
      </w:pPr>
      <w:r>
        <w:rPr>
          <w:color w:val="7F7F7F" w:themeColor="text1" w:themeTint="80"/>
        </w:rPr>
        <w:t>Worauf soll beim Material geachtet werden?</w:t>
      </w:r>
    </w:p>
    <w:p w14:paraId="3EFA39CB" w14:textId="77777777" w:rsidR="006469D3" w:rsidRDefault="006469D3" w:rsidP="002D5E8D">
      <w:pPr>
        <w:pStyle w:val="Kommentartext"/>
      </w:pPr>
      <w:r>
        <w:t>Empfehlung:</w:t>
      </w:r>
    </w:p>
    <w:p w14:paraId="2087E8C1" w14:textId="77777777" w:rsidR="006469D3" w:rsidRDefault="006469D3" w:rsidP="002D5E8D">
      <w:pPr>
        <w:pStyle w:val="Kommentartext"/>
      </w:pPr>
      <w:r>
        <w:rPr>
          <w:color w:val="7F7F7F" w:themeColor="text1" w:themeTint="80"/>
        </w:rPr>
        <w:t>Material regelmässig prüfen (lassen) und falls nötig ergänzen</w:t>
      </w:r>
    </w:p>
    <w:p w14:paraId="18F8FCF2" w14:textId="77777777" w:rsidR="006469D3" w:rsidRDefault="006469D3" w:rsidP="002D5E8D">
      <w:pPr>
        <w:pStyle w:val="Kommentartext"/>
      </w:pPr>
      <w:r>
        <w:t>Frage:</w:t>
      </w:r>
    </w:p>
    <w:p w14:paraId="230C98AC" w14:textId="77777777" w:rsidR="006469D3" w:rsidRDefault="006469D3" w:rsidP="002D5E8D">
      <w:pPr>
        <w:pStyle w:val="Kommentartext"/>
      </w:pPr>
      <w:r>
        <w:rPr>
          <w:color w:val="7F7F7F" w:themeColor="text1" w:themeTint="80"/>
        </w:rPr>
        <w:t>Welche Schutzausrüstung ist sinnvoll?</w:t>
      </w:r>
    </w:p>
    <w:p w14:paraId="3549C046" w14:textId="77777777" w:rsidR="006469D3" w:rsidRDefault="006469D3" w:rsidP="002D5E8D">
      <w:pPr>
        <w:pStyle w:val="Kommentartext"/>
      </w:pPr>
      <w:r>
        <w:t>Empfehlung:</w:t>
      </w:r>
    </w:p>
    <w:p w14:paraId="69620356" w14:textId="77777777" w:rsidR="006469D3" w:rsidRDefault="006469D3" w:rsidP="002D5E8D">
      <w:pPr>
        <w:pStyle w:val="Kommentartext"/>
      </w:pPr>
      <w:r>
        <w:rPr>
          <w:color w:val="7F7F7F" w:themeColor="text1" w:themeTint="80"/>
        </w:rPr>
        <w:t>Handschutz (z. B. fürs Reckturnen) zur Verfügung stellen</w:t>
      </w:r>
    </w:p>
  </w:comment>
  <w:comment w:id="61" w:author="Autor" w:initials="A">
    <w:p w14:paraId="7026E623" w14:textId="77777777" w:rsidR="006469D3" w:rsidRDefault="006469D3" w:rsidP="002D5E8D">
      <w:pPr>
        <w:pStyle w:val="Kommentartext"/>
      </w:pPr>
      <w:r>
        <w:rPr>
          <w:rStyle w:val="Kommentarzeichen"/>
        </w:rPr>
        <w:annotationRef/>
      </w:r>
    </w:p>
    <w:p w14:paraId="1F57BC23" w14:textId="77777777" w:rsidR="006469D3" w:rsidRDefault="006469D3" w:rsidP="002D5E8D">
      <w:pPr>
        <w:pStyle w:val="Kommentartext"/>
      </w:pPr>
      <w:r>
        <w:t>Frage:</w:t>
      </w:r>
    </w:p>
    <w:p w14:paraId="03D94217" w14:textId="77777777" w:rsidR="006469D3" w:rsidRDefault="006469D3" w:rsidP="002D5E8D">
      <w:pPr>
        <w:pStyle w:val="Kommentartext"/>
      </w:pPr>
      <w:r>
        <w:rPr>
          <w:color w:val="7F7F7F" w:themeColor="text1" w:themeTint="80"/>
        </w:rPr>
        <w:t>Braucht die LP zur Grundausbildung eine zusätzliche Qualifikation?</w:t>
      </w:r>
    </w:p>
    <w:p w14:paraId="40C928BF" w14:textId="77777777" w:rsidR="006469D3" w:rsidRDefault="006469D3" w:rsidP="002D5E8D">
      <w:pPr>
        <w:pStyle w:val="Kommentartext"/>
      </w:pPr>
      <w:r>
        <w:t>Empfehlung:</w:t>
      </w:r>
    </w:p>
    <w:p w14:paraId="002D10AA" w14:textId="77777777" w:rsidR="006469D3" w:rsidRPr="000F7AD3" w:rsidRDefault="006469D3" w:rsidP="002D5E8D">
      <w:pPr>
        <w:pStyle w:val="Kommentartext"/>
        <w:rPr>
          <w:color w:val="7F7F7F" w:themeColor="text1" w:themeTint="80"/>
        </w:rPr>
      </w:pPr>
      <w:r w:rsidRPr="000F7AD3">
        <w:rPr>
          <w:color w:val="7F7F7F" w:themeColor="text1" w:themeTint="80"/>
        </w:rPr>
        <w:t>Ja</w:t>
      </w:r>
      <w:r w:rsidRPr="000F7AD3">
        <w:rPr>
          <w:color w:val="7F7F7F" w:themeColor="text1" w:themeTint="80"/>
        </w:rPr>
        <w:annotationRef/>
      </w:r>
      <w:r w:rsidRPr="000F7AD3">
        <w:rPr>
          <w:color w:val="7F7F7F" w:themeColor="text1" w:themeTint="80"/>
        </w:rPr>
        <w:t>. Nachweis über Aus- oder Weiterbildung für das grosse Trampolin</w:t>
      </w:r>
    </w:p>
  </w:comment>
  <w:comment w:id="62" w:author="Autor" w:initials="A">
    <w:p w14:paraId="5BE5051A" w14:textId="77777777" w:rsidR="006469D3" w:rsidRDefault="006469D3" w:rsidP="002D5E8D">
      <w:pPr>
        <w:pStyle w:val="Kommentartext"/>
      </w:pPr>
      <w:r>
        <w:rPr>
          <w:rStyle w:val="Kommentarzeichen"/>
        </w:rPr>
        <w:annotationRef/>
      </w:r>
      <w:r>
        <w:rPr>
          <w:rStyle w:val="Kommentarzeichen"/>
        </w:rPr>
        <w:annotationRef/>
      </w:r>
    </w:p>
    <w:p w14:paraId="7C018AE3" w14:textId="77777777" w:rsidR="006469D3" w:rsidRDefault="006469D3" w:rsidP="002D5E8D">
      <w:pPr>
        <w:pStyle w:val="Kommentartext"/>
      </w:pPr>
      <w:r>
        <w:t>Frage:</w:t>
      </w:r>
    </w:p>
    <w:p w14:paraId="623A29E3" w14:textId="77777777" w:rsidR="006469D3" w:rsidRDefault="006469D3" w:rsidP="002D5E8D">
      <w:pPr>
        <w:pStyle w:val="Kommentartext"/>
      </w:pPr>
      <w:r>
        <w:rPr>
          <w:color w:val="7F7F7F" w:themeColor="text1" w:themeTint="80"/>
        </w:rPr>
        <w:t>Was ist beim Springen auf dem grossen Trampolin speziell zu beachten?</w:t>
      </w:r>
    </w:p>
    <w:p w14:paraId="6C65DA61" w14:textId="77777777" w:rsidR="006469D3" w:rsidRDefault="006469D3" w:rsidP="002D5E8D">
      <w:pPr>
        <w:pStyle w:val="Kommentartext"/>
      </w:pPr>
      <w:r>
        <w:t>Empfehlung:</w:t>
      </w:r>
    </w:p>
    <w:p w14:paraId="1A77B12E" w14:textId="77777777" w:rsidR="006469D3" w:rsidRDefault="006469D3" w:rsidP="002D5E8D">
      <w:pPr>
        <w:pStyle w:val="Kommentartext"/>
      </w:pPr>
      <w:r>
        <w:rPr>
          <w:color w:val="7F7F7F" w:themeColor="text1" w:themeTint="80"/>
        </w:rPr>
        <w:t>Die von Fachorganisationen gemeinsam publizierten Empfehlungen zum Springen auf dem grossen Trampolin in der Schule (siehe «Unterlagen, Material, Schutzausrüstung»)</w:t>
      </w:r>
    </w:p>
    <w:p w14:paraId="7CD4E196" w14:textId="77777777" w:rsidR="006469D3" w:rsidRDefault="006469D3" w:rsidP="002D5E8D">
      <w:pPr>
        <w:pStyle w:val="Kommentartext"/>
      </w:pPr>
      <w:r>
        <w:t>Frage:</w:t>
      </w:r>
    </w:p>
    <w:p w14:paraId="0DDF3A52" w14:textId="77777777" w:rsidR="006469D3" w:rsidRPr="009B4A53" w:rsidRDefault="006469D3" w:rsidP="002D5E8D">
      <w:pPr>
        <w:rPr>
          <w:color w:val="7F7F7F" w:themeColor="text1" w:themeTint="80"/>
          <w:szCs w:val="20"/>
        </w:rPr>
      </w:pPr>
      <w:r w:rsidRPr="009B4A53">
        <w:rPr>
          <w:color w:val="7F7F7F" w:themeColor="text1" w:themeTint="80"/>
          <w:szCs w:val="20"/>
        </w:rPr>
        <w:t>Wie soll das einwandfreie Funktionieren des Geräts sichergestellt werden?</w:t>
      </w:r>
    </w:p>
    <w:p w14:paraId="47CD14F6" w14:textId="77777777" w:rsidR="006469D3" w:rsidRDefault="006469D3" w:rsidP="002D5E8D">
      <w:pPr>
        <w:pStyle w:val="Kommentartext"/>
      </w:pPr>
      <w:r>
        <w:t>Empfehlung:</w:t>
      </w:r>
    </w:p>
    <w:p w14:paraId="21A9EB8C" w14:textId="77777777" w:rsidR="006469D3" w:rsidRDefault="006469D3" w:rsidP="002D5E8D">
      <w:pPr>
        <w:pStyle w:val="Kommentartext"/>
      </w:pPr>
      <w:r>
        <w:rPr>
          <w:color w:val="7F7F7F" w:themeColor="text1" w:themeTint="80"/>
        </w:rPr>
        <w:t>Wartungsvertrag abschliessen</w:t>
      </w:r>
    </w:p>
  </w:comment>
  <w:comment w:id="63" w:author="Autor" w:initials="A">
    <w:p w14:paraId="0EBE2CF5" w14:textId="77777777" w:rsidR="006469D3" w:rsidRDefault="006469D3" w:rsidP="002D5E8D">
      <w:pPr>
        <w:pStyle w:val="Kommentartext"/>
      </w:pPr>
      <w:r>
        <w:rPr>
          <w:rStyle w:val="Kommentarzeichen"/>
        </w:rPr>
        <w:annotationRef/>
      </w:r>
    </w:p>
    <w:p w14:paraId="30CF7757" w14:textId="77777777" w:rsidR="006469D3" w:rsidRDefault="006469D3" w:rsidP="002D5E8D">
      <w:pPr>
        <w:pStyle w:val="Kommentartext"/>
      </w:pPr>
      <w:r>
        <w:t>Frage:</w:t>
      </w:r>
    </w:p>
    <w:p w14:paraId="22221142" w14:textId="77777777" w:rsidR="006469D3" w:rsidRDefault="006469D3" w:rsidP="002D5E8D">
      <w:pPr>
        <w:pStyle w:val="Kommentartext"/>
      </w:pPr>
      <w:r>
        <w:rPr>
          <w:color w:val="7F7F7F" w:themeColor="text1" w:themeTint="80"/>
        </w:rPr>
        <w:t>Wie entwickeln die SuS Verständnis für die Funktionsweise des Geräts?</w:t>
      </w:r>
    </w:p>
    <w:p w14:paraId="0FFCE3DA" w14:textId="77777777" w:rsidR="006469D3" w:rsidRDefault="006469D3" w:rsidP="002D5E8D">
      <w:pPr>
        <w:pStyle w:val="Kommentartext"/>
      </w:pPr>
      <w:r>
        <w:t>Empfehlung:</w:t>
      </w:r>
    </w:p>
    <w:p w14:paraId="73BDD19F" w14:textId="77777777" w:rsidR="006469D3" w:rsidRDefault="006469D3" w:rsidP="002D5E8D">
      <w:pPr>
        <w:pStyle w:val="Kommentartext"/>
      </w:pPr>
      <w:r>
        <w:rPr>
          <w:color w:val="7F7F7F" w:themeColor="text1" w:themeTint="80"/>
        </w:rPr>
        <w:t>Das Gerät gemeinsam aufstellen und wegräumen</w:t>
      </w:r>
    </w:p>
    <w:p w14:paraId="541FC024" w14:textId="77777777" w:rsidR="006469D3" w:rsidRDefault="006469D3" w:rsidP="002D5E8D">
      <w:pPr>
        <w:pStyle w:val="Kommentartext"/>
      </w:pPr>
      <w:r>
        <w:t>Frage:</w:t>
      </w:r>
    </w:p>
    <w:p w14:paraId="611AF6D3" w14:textId="77777777" w:rsidR="006469D3" w:rsidRDefault="006469D3" w:rsidP="002D5E8D">
      <w:pPr>
        <w:pStyle w:val="Kommentartext"/>
      </w:pPr>
      <w:r>
        <w:rPr>
          <w:color w:val="7F7F7F" w:themeColor="text1" w:themeTint="80"/>
        </w:rPr>
        <w:t>Wie soll der Unterricht aufgebaut werden?</w:t>
      </w:r>
    </w:p>
    <w:p w14:paraId="627BDD02" w14:textId="77777777" w:rsidR="006469D3" w:rsidRDefault="006469D3" w:rsidP="002D5E8D">
      <w:pPr>
        <w:pStyle w:val="Kommentartext"/>
      </w:pPr>
      <w:r>
        <w:t>Empfehlung:</w:t>
      </w:r>
    </w:p>
    <w:p w14:paraId="44DA8632" w14:textId="77777777" w:rsidR="006469D3" w:rsidRDefault="006469D3" w:rsidP="002D5E8D">
      <w:pPr>
        <w:pStyle w:val="Kommentartext"/>
      </w:pPr>
      <w:r>
        <w:rPr>
          <w:color w:val="7F7F7F" w:themeColor="text1" w:themeTint="80"/>
        </w:rPr>
        <w:t>Methodischen Aufbau kennen und umsetzen können</w:t>
      </w:r>
    </w:p>
    <w:p w14:paraId="0E5AF84B" w14:textId="77777777" w:rsidR="006469D3" w:rsidRDefault="006469D3" w:rsidP="002D5E8D">
      <w:pPr>
        <w:pStyle w:val="Kommentartext"/>
      </w:pPr>
      <w:r>
        <w:t>Frage:</w:t>
      </w:r>
    </w:p>
    <w:p w14:paraId="52F41DB3" w14:textId="77777777" w:rsidR="006469D3" w:rsidRDefault="006469D3" w:rsidP="002D5E8D">
      <w:pPr>
        <w:pStyle w:val="Kommentartext"/>
      </w:pPr>
      <w:r>
        <w:rPr>
          <w:color w:val="7F7F7F" w:themeColor="text1" w:themeTint="80"/>
        </w:rPr>
        <w:t>Wie soll die Betreuung sichergestellt werden?</w:t>
      </w:r>
    </w:p>
    <w:p w14:paraId="7A244EAA" w14:textId="77777777" w:rsidR="006469D3" w:rsidRDefault="006469D3" w:rsidP="002D5E8D">
      <w:pPr>
        <w:pStyle w:val="Kommentartext"/>
      </w:pPr>
      <w:r>
        <w:t>Empfehlung:</w:t>
      </w:r>
    </w:p>
    <w:p w14:paraId="5DEACC83" w14:textId="77777777" w:rsidR="006469D3" w:rsidRDefault="006469D3" w:rsidP="002D5E8D">
      <w:pPr>
        <w:pStyle w:val="Kommentartext"/>
      </w:pPr>
      <w:r>
        <w:rPr>
          <w:color w:val="7F7F7F" w:themeColor="text1" w:themeTint="80"/>
        </w:rPr>
        <w:t>Lückenlose Aufsicht und Durchsetzen der Regeln</w:t>
      </w:r>
    </w:p>
  </w:comment>
  <w:comment w:id="64" w:author="Autor" w:initials="A">
    <w:p w14:paraId="13B4A811" w14:textId="77777777" w:rsidR="006469D3" w:rsidRDefault="006469D3" w:rsidP="002D5E8D">
      <w:pPr>
        <w:pStyle w:val="Kommentartext"/>
      </w:pPr>
      <w:r>
        <w:rPr>
          <w:rStyle w:val="Kommentarzeichen"/>
        </w:rPr>
        <w:annotationRef/>
      </w:r>
      <w:r>
        <w:rPr>
          <w:rStyle w:val="Kommentarzeichen"/>
        </w:rPr>
        <w:annotationRef/>
      </w:r>
    </w:p>
    <w:p w14:paraId="14A04BED" w14:textId="77777777" w:rsidR="006469D3" w:rsidRDefault="006469D3" w:rsidP="002D5E8D">
      <w:pPr>
        <w:pStyle w:val="Kommentartext"/>
      </w:pPr>
      <w:r>
        <w:t>Frage:</w:t>
      </w:r>
    </w:p>
    <w:p w14:paraId="648D7BF7" w14:textId="77777777" w:rsidR="006469D3" w:rsidRDefault="006469D3" w:rsidP="002D5E8D">
      <w:pPr>
        <w:pStyle w:val="Kommentartext"/>
      </w:pPr>
      <w:r>
        <w:rPr>
          <w:color w:val="7F7F7F" w:themeColor="text1" w:themeTint="80"/>
        </w:rPr>
        <w:t>Wo gibt es Informationen?</w:t>
      </w:r>
    </w:p>
    <w:p w14:paraId="22D9ADC4" w14:textId="77777777" w:rsidR="006469D3" w:rsidRDefault="006469D3" w:rsidP="002D5E8D">
      <w:pPr>
        <w:pStyle w:val="Kommentartext"/>
      </w:pPr>
      <w:r>
        <w:t>Empfehlung:</w:t>
      </w:r>
    </w:p>
    <w:p w14:paraId="13EBF56C" w14:textId="77777777" w:rsidR="006469D3" w:rsidRDefault="006469D3" w:rsidP="002D5E8D">
      <w:pPr>
        <w:pStyle w:val="Kommentartext"/>
      </w:pPr>
      <w:r>
        <w:rPr>
          <w:color w:val="7F7F7F" w:themeColor="text1" w:themeTint="80"/>
        </w:rPr>
        <w:t>Empfehlungen der Arbeitsgruppe SVSS</w:t>
      </w:r>
    </w:p>
  </w:comment>
  <w:comment w:id="67" w:author="Autor" w:initials="A">
    <w:p w14:paraId="5E32F312" w14:textId="77777777" w:rsidR="006469D3" w:rsidRDefault="006469D3" w:rsidP="002D5E8D">
      <w:pPr>
        <w:pStyle w:val="Kommentartext"/>
      </w:pPr>
      <w:r>
        <w:rPr>
          <w:rStyle w:val="Kommentarzeichen"/>
        </w:rPr>
        <w:annotationRef/>
      </w:r>
    </w:p>
    <w:p w14:paraId="63A3D446" w14:textId="77777777" w:rsidR="006469D3" w:rsidRDefault="006469D3" w:rsidP="002D5E8D">
      <w:pPr>
        <w:pStyle w:val="Kommentartext"/>
      </w:pPr>
      <w:r>
        <w:t>Frage:</w:t>
      </w:r>
    </w:p>
    <w:p w14:paraId="1F13805C" w14:textId="77777777" w:rsidR="006469D3" w:rsidRDefault="006469D3" w:rsidP="002D5E8D">
      <w:pPr>
        <w:pStyle w:val="Kommentartext"/>
      </w:pPr>
      <w:r>
        <w:rPr>
          <w:color w:val="7F7F7F" w:themeColor="text1" w:themeTint="80"/>
        </w:rPr>
        <w:t>Braucht die LP zur Grundausbildung eine zusätzliche Qualifikation?</w:t>
      </w:r>
    </w:p>
    <w:p w14:paraId="4A3017B9" w14:textId="77777777" w:rsidR="006469D3" w:rsidRDefault="006469D3" w:rsidP="002D5E8D">
      <w:pPr>
        <w:pStyle w:val="Kommentartext"/>
      </w:pPr>
      <w:r>
        <w:t>Empfehlung:</w:t>
      </w:r>
    </w:p>
    <w:p w14:paraId="320AE6EE" w14:textId="77777777" w:rsidR="006469D3" w:rsidRPr="000F7AD3" w:rsidRDefault="006469D3" w:rsidP="002D5E8D">
      <w:pPr>
        <w:spacing w:line="240" w:lineRule="exact"/>
        <w:rPr>
          <w:color w:val="7F7F7F" w:themeColor="text1" w:themeTint="80"/>
          <w:szCs w:val="20"/>
        </w:rPr>
      </w:pPr>
      <w:r w:rsidRPr="000F7AD3">
        <w:rPr>
          <w:color w:val="7F7F7F" w:themeColor="text1" w:themeTint="80"/>
          <w:szCs w:val="20"/>
        </w:rPr>
        <w:t>Ja. Ausbildung im Toprope-Klettern mit SuS des SVSS (www.climbingiscool.ch)</w:t>
      </w:r>
    </w:p>
    <w:p w14:paraId="674A0051" w14:textId="77777777" w:rsidR="006469D3" w:rsidRPr="000F7AD3" w:rsidRDefault="006469D3" w:rsidP="002D5E8D">
      <w:pPr>
        <w:pStyle w:val="Kommentartext"/>
        <w:rPr>
          <w:color w:val="7F7F7F" w:themeColor="text1" w:themeTint="80"/>
        </w:rPr>
      </w:pPr>
    </w:p>
    <w:p w14:paraId="1CFB04AF" w14:textId="77777777" w:rsidR="006469D3" w:rsidRPr="000F7AD3" w:rsidRDefault="006469D3" w:rsidP="002D5E8D">
      <w:pPr>
        <w:pStyle w:val="Kommentartext"/>
        <w:rPr>
          <w:color w:val="7F7F7F" w:themeColor="text1" w:themeTint="80"/>
        </w:rPr>
      </w:pPr>
      <w:r w:rsidRPr="000F7AD3">
        <w:rPr>
          <w:color w:val="7F7F7F" w:themeColor="text1" w:themeTint="80"/>
        </w:rPr>
        <w:t>Klettern an der Kletterwand im Vorstieg mit einer Schulklasse ist sehr anspruchsvoll, braucht pro 12 SuS eine ausgebildete Fachperson und viel Zeit (z. B. J+S-Leiter/-in Sportklettern, Kletterlehrer/-in oder Bergführer/-in).</w:t>
      </w:r>
    </w:p>
  </w:comment>
  <w:comment w:id="68" w:author="Autor" w:initials="A">
    <w:p w14:paraId="64EF7E92" w14:textId="77777777" w:rsidR="006469D3" w:rsidRDefault="006469D3" w:rsidP="002D5E8D">
      <w:pPr>
        <w:pStyle w:val="Kommentartext"/>
      </w:pPr>
      <w:r>
        <w:rPr>
          <w:rStyle w:val="Kommentarzeichen"/>
        </w:rPr>
        <w:annotationRef/>
      </w:r>
      <w:r>
        <w:rPr>
          <w:rStyle w:val="Kommentarzeichen"/>
        </w:rPr>
        <w:annotationRef/>
      </w:r>
    </w:p>
    <w:p w14:paraId="52D78E70" w14:textId="77777777" w:rsidR="006469D3" w:rsidRDefault="006469D3" w:rsidP="002D5E8D">
      <w:pPr>
        <w:pStyle w:val="Kommentartext"/>
      </w:pPr>
      <w:r>
        <w:t>Frage:</w:t>
      </w:r>
    </w:p>
    <w:p w14:paraId="32805201" w14:textId="77777777" w:rsidR="006469D3" w:rsidRDefault="006469D3" w:rsidP="002D5E8D">
      <w:pPr>
        <w:pStyle w:val="Kommentartext"/>
      </w:pPr>
      <w:r>
        <w:rPr>
          <w:color w:val="7F7F7F" w:themeColor="text1" w:themeTint="80"/>
        </w:rPr>
        <w:t>Wie kann eine Schul-Kletterwand ohne Bedenken genutzt werden?</w:t>
      </w:r>
    </w:p>
    <w:p w14:paraId="7FD6B8BE" w14:textId="77777777" w:rsidR="006469D3" w:rsidRDefault="006469D3" w:rsidP="002D5E8D">
      <w:pPr>
        <w:pStyle w:val="Kommentartext"/>
      </w:pPr>
      <w:r>
        <w:t>Empfehlung:</w:t>
      </w:r>
    </w:p>
    <w:p w14:paraId="6B7A3CB1" w14:textId="77777777" w:rsidR="006469D3" w:rsidRDefault="006469D3" w:rsidP="002D5E8D">
      <w:pPr>
        <w:pStyle w:val="Kommentartext"/>
      </w:pPr>
      <w:r>
        <w:rPr>
          <w:color w:val="7F7F7F" w:themeColor="text1" w:themeTint="80"/>
        </w:rPr>
        <w:t>Die Wand muss gut gewartet und in einwandfreiem Zustand sein.</w:t>
      </w:r>
    </w:p>
    <w:p w14:paraId="4B775341" w14:textId="77777777" w:rsidR="006469D3" w:rsidRDefault="006469D3" w:rsidP="002D5E8D">
      <w:pPr>
        <w:pStyle w:val="Kommentartext"/>
      </w:pPr>
      <w:r>
        <w:t>Frage:</w:t>
      </w:r>
    </w:p>
    <w:p w14:paraId="3BC1AF51" w14:textId="77777777" w:rsidR="006469D3" w:rsidRDefault="006469D3" w:rsidP="002D5E8D">
      <w:pPr>
        <w:pStyle w:val="Kommentartext"/>
      </w:pPr>
      <w:r>
        <w:rPr>
          <w:color w:val="7F7F7F" w:themeColor="text1" w:themeTint="80"/>
        </w:rPr>
        <w:t>Was muss beim Besuch in einer Kletterhalle beachtet werden?</w:t>
      </w:r>
    </w:p>
    <w:p w14:paraId="106F93F1" w14:textId="77777777" w:rsidR="006469D3" w:rsidRDefault="006469D3" w:rsidP="002D5E8D">
      <w:pPr>
        <w:pStyle w:val="Kommentartext"/>
      </w:pPr>
      <w:r>
        <w:t>Empfehlung:</w:t>
      </w:r>
    </w:p>
    <w:p w14:paraId="238B2C0A" w14:textId="77777777" w:rsidR="006469D3" w:rsidRDefault="006469D3" w:rsidP="002D5E8D">
      <w:pPr>
        <w:pStyle w:val="Kommentartext"/>
      </w:pPr>
      <w:r>
        <w:rPr>
          <w:color w:val="7F7F7F" w:themeColor="text1" w:themeTint="80"/>
        </w:rPr>
        <w:t>Rechtzeitig mit der Hallenleitung Kontakt aufnehmen und Regeln beachten</w:t>
      </w:r>
    </w:p>
  </w:comment>
  <w:comment w:id="69" w:author="Autor" w:initials="A">
    <w:p w14:paraId="2D254AE9" w14:textId="77777777" w:rsidR="006469D3" w:rsidRDefault="006469D3" w:rsidP="002D5E8D">
      <w:pPr>
        <w:pStyle w:val="Kommentartext"/>
      </w:pPr>
      <w:r>
        <w:rPr>
          <w:rStyle w:val="Kommentarzeichen"/>
        </w:rPr>
        <w:annotationRef/>
      </w:r>
    </w:p>
    <w:p w14:paraId="0AB786DE" w14:textId="77777777" w:rsidR="006469D3" w:rsidRDefault="006469D3" w:rsidP="002D5E8D">
      <w:pPr>
        <w:pStyle w:val="Kommentartext"/>
      </w:pPr>
      <w:r>
        <w:t>Frage:</w:t>
      </w:r>
    </w:p>
    <w:p w14:paraId="3DBDAB4B" w14:textId="77777777" w:rsidR="006469D3" w:rsidRDefault="006469D3" w:rsidP="002D5E8D">
      <w:pPr>
        <w:pStyle w:val="Kommentartext"/>
      </w:pPr>
      <w:r>
        <w:rPr>
          <w:color w:val="7F7F7F" w:themeColor="text1" w:themeTint="80"/>
        </w:rPr>
        <w:t>Ist ein Warm-up beim Toprope-Klettern nötig?</w:t>
      </w:r>
    </w:p>
    <w:p w14:paraId="30614260" w14:textId="77777777" w:rsidR="006469D3" w:rsidRDefault="006469D3" w:rsidP="002D5E8D">
      <w:pPr>
        <w:pStyle w:val="Kommentartext"/>
      </w:pPr>
      <w:r>
        <w:t>Empfehlung:</w:t>
      </w:r>
    </w:p>
    <w:p w14:paraId="1E3C2675" w14:textId="77777777" w:rsidR="006469D3" w:rsidRDefault="006469D3" w:rsidP="002D5E8D">
      <w:pPr>
        <w:pStyle w:val="Kommentartext"/>
      </w:pPr>
      <w:r>
        <w:rPr>
          <w:color w:val="7F7F7F" w:themeColor="text1" w:themeTint="80"/>
        </w:rPr>
        <w:t>Die Vorbereitung der Muskeln und Gelenke auf die Belastung beim Klettern ist wichtig.</w:t>
      </w:r>
    </w:p>
    <w:p w14:paraId="049C1838" w14:textId="77777777" w:rsidR="006469D3" w:rsidRDefault="006469D3" w:rsidP="002D5E8D">
      <w:pPr>
        <w:pStyle w:val="Kommentartext"/>
      </w:pPr>
      <w:r>
        <w:t>Frage:</w:t>
      </w:r>
    </w:p>
    <w:p w14:paraId="7359DB48" w14:textId="77777777" w:rsidR="006469D3" w:rsidRDefault="006469D3" w:rsidP="002D5E8D">
      <w:pPr>
        <w:pStyle w:val="Kommentartext"/>
      </w:pPr>
      <w:r>
        <w:rPr>
          <w:color w:val="7F7F7F" w:themeColor="text1" w:themeTint="80"/>
        </w:rPr>
        <w:t>Wie kann die Aufsicht am besten wahrgenommen werden?</w:t>
      </w:r>
    </w:p>
    <w:p w14:paraId="593E492C" w14:textId="77777777" w:rsidR="006469D3" w:rsidRDefault="006469D3" w:rsidP="002D5E8D">
      <w:pPr>
        <w:pStyle w:val="Kommentartext"/>
      </w:pPr>
      <w:r>
        <w:t>Empfehlung:</w:t>
      </w:r>
    </w:p>
    <w:p w14:paraId="458A0C1A" w14:textId="77777777" w:rsidR="006469D3" w:rsidRDefault="006469D3" w:rsidP="002D5E8D">
      <w:pPr>
        <w:pStyle w:val="Kommentartext"/>
      </w:pPr>
      <w:r>
        <w:rPr>
          <w:color w:val="7F7F7F" w:themeColor="text1" w:themeTint="80"/>
        </w:rPr>
        <w:t>Indem die einzelnen Kletterteams möglichst autonom funktionieren und die LP ihre Aufmerksamkeit der gesamten Klettergruppe widmen kann</w:t>
      </w:r>
    </w:p>
    <w:p w14:paraId="5BFF2998" w14:textId="77777777" w:rsidR="006469D3" w:rsidRDefault="006469D3" w:rsidP="002D5E8D">
      <w:pPr>
        <w:pStyle w:val="Kommentartext"/>
      </w:pPr>
      <w:r>
        <w:t>Frage:</w:t>
      </w:r>
    </w:p>
    <w:p w14:paraId="66EB987D" w14:textId="77777777" w:rsidR="006469D3" w:rsidRDefault="006469D3" w:rsidP="002D5E8D">
      <w:pPr>
        <w:pStyle w:val="Kommentartext"/>
      </w:pPr>
      <w:r>
        <w:rPr>
          <w:color w:val="7F7F7F" w:themeColor="text1" w:themeTint="80"/>
        </w:rPr>
        <w:t>Gibt es Regeln?</w:t>
      </w:r>
    </w:p>
    <w:p w14:paraId="7745DF4E" w14:textId="77777777" w:rsidR="006469D3" w:rsidRDefault="006469D3" w:rsidP="002D5E8D">
      <w:pPr>
        <w:pStyle w:val="Kommentartext"/>
      </w:pPr>
      <w:r>
        <w:t>Empfehlung:</w:t>
      </w:r>
    </w:p>
    <w:p w14:paraId="4E94A2C1" w14:textId="77777777" w:rsidR="006469D3" w:rsidRDefault="006469D3" w:rsidP="002D5E8D">
      <w:pPr>
        <w:pStyle w:val="Kommentartext"/>
      </w:pPr>
      <w:r>
        <w:rPr>
          <w:color w:val="7F7F7F" w:themeColor="text1" w:themeTint="80"/>
        </w:rPr>
        <w:t>Die Kletterregeln (siehe «</w:t>
      </w:r>
      <w:r w:rsidRPr="001A1496">
        <w:rPr>
          <w:color w:val="7F7F7F" w:themeColor="text1" w:themeTint="80"/>
        </w:rPr>
        <w:t>sicher klettern indoor</w:t>
      </w:r>
      <w:r>
        <w:rPr>
          <w:color w:val="7F7F7F" w:themeColor="text1" w:themeTint="80"/>
        </w:rPr>
        <w:t>» des SAC, Link siehe Regeln) sind zu beachten.</w:t>
      </w:r>
    </w:p>
  </w:comment>
  <w:comment w:id="70" w:author="Autor" w:initials="A">
    <w:p w14:paraId="3734A3D9" w14:textId="77777777" w:rsidR="006469D3" w:rsidRDefault="006469D3" w:rsidP="002D5E8D">
      <w:pPr>
        <w:pStyle w:val="Kommentartext"/>
      </w:pPr>
      <w:r>
        <w:rPr>
          <w:rStyle w:val="Kommentarzeichen"/>
        </w:rPr>
        <w:annotationRef/>
      </w:r>
      <w:r>
        <w:rPr>
          <w:rStyle w:val="Kommentarzeichen"/>
        </w:rPr>
        <w:annotationRef/>
      </w:r>
    </w:p>
    <w:p w14:paraId="797E9E96" w14:textId="77777777" w:rsidR="006469D3" w:rsidRDefault="006469D3" w:rsidP="002D5E8D">
      <w:pPr>
        <w:pStyle w:val="Kommentartext"/>
      </w:pPr>
      <w:r>
        <w:t>Frage:</w:t>
      </w:r>
    </w:p>
    <w:p w14:paraId="0996C9C5" w14:textId="77777777" w:rsidR="006469D3" w:rsidRDefault="006469D3" w:rsidP="002D5E8D">
      <w:pPr>
        <w:pStyle w:val="Kommentartext"/>
      </w:pPr>
      <w:r>
        <w:rPr>
          <w:color w:val="7F7F7F" w:themeColor="text1" w:themeTint="80"/>
        </w:rPr>
        <w:t>Wo gibt es Informationen?</w:t>
      </w:r>
    </w:p>
    <w:p w14:paraId="78C745FB" w14:textId="77777777" w:rsidR="006469D3" w:rsidRDefault="006469D3" w:rsidP="002D5E8D">
      <w:pPr>
        <w:pStyle w:val="Kommentartext"/>
      </w:pPr>
      <w:r>
        <w:t>Empfehlung:</w:t>
      </w:r>
    </w:p>
    <w:p w14:paraId="0FD4AFF6" w14:textId="4F6EA515" w:rsidR="006469D3" w:rsidRDefault="006469D3" w:rsidP="002D5E8D">
      <w:pPr>
        <w:pStyle w:val="Kommentartext"/>
      </w:pPr>
      <w:r>
        <w:rPr>
          <w:color w:val="7F7F7F" w:themeColor="text1" w:themeTint="80"/>
        </w:rPr>
        <w:t>Bei SAC, J+S, SVSS, IG KA und BFU</w:t>
      </w:r>
    </w:p>
  </w:comment>
  <w:comment w:id="74" w:author="Autor" w:initials="A">
    <w:p w14:paraId="6D6F3AEB" w14:textId="77777777" w:rsidR="006469D3" w:rsidRDefault="006469D3" w:rsidP="002D5E8D">
      <w:pPr>
        <w:pStyle w:val="Kommentartext"/>
      </w:pPr>
      <w:r>
        <w:rPr>
          <w:rStyle w:val="Kommentarzeichen"/>
        </w:rPr>
        <w:annotationRef/>
      </w:r>
    </w:p>
    <w:p w14:paraId="5F343F4F" w14:textId="77777777" w:rsidR="006469D3" w:rsidRDefault="006469D3" w:rsidP="002D5E8D">
      <w:pPr>
        <w:pStyle w:val="Kommentartext"/>
      </w:pPr>
      <w:r>
        <w:t>Frage:</w:t>
      </w:r>
    </w:p>
    <w:p w14:paraId="726D8FF0" w14:textId="77777777" w:rsidR="006469D3" w:rsidRDefault="006469D3" w:rsidP="002D5E8D">
      <w:pPr>
        <w:pStyle w:val="Kommentartext"/>
      </w:pPr>
      <w:r>
        <w:rPr>
          <w:color w:val="7F7F7F" w:themeColor="text1" w:themeTint="80"/>
        </w:rPr>
        <w:t>Braucht die LP zur Grundausbildung eine zusätzliche Qualifikation?</w:t>
      </w:r>
    </w:p>
    <w:p w14:paraId="7037ED02" w14:textId="77777777" w:rsidR="006469D3" w:rsidRDefault="006469D3" w:rsidP="002D5E8D">
      <w:pPr>
        <w:pStyle w:val="Kommentartext"/>
      </w:pPr>
      <w:r>
        <w:t>Empfehlung:</w:t>
      </w:r>
    </w:p>
    <w:p w14:paraId="2C8C6BA0" w14:textId="77777777" w:rsidR="006469D3" w:rsidRDefault="006469D3" w:rsidP="002D5E8D">
      <w:pPr>
        <w:pStyle w:val="Kommentartext"/>
      </w:pPr>
      <w:r w:rsidRPr="000F7AD3">
        <w:rPr>
          <w:color w:val="7F7F7F" w:themeColor="text1" w:themeTint="80"/>
        </w:rPr>
        <w:t>Nein. Die Empfehlungen des SVSS (www.climbingiscool.ch) beachten. Der Beizug einer externen Fachperson ist möglich.</w:t>
      </w:r>
    </w:p>
  </w:comment>
  <w:comment w:id="75" w:author="Autor" w:initials="A">
    <w:p w14:paraId="2209A362" w14:textId="77777777" w:rsidR="006469D3" w:rsidRDefault="006469D3" w:rsidP="002D5E8D">
      <w:pPr>
        <w:pStyle w:val="Kommentartext"/>
      </w:pPr>
      <w:r>
        <w:rPr>
          <w:rStyle w:val="Kommentarzeichen"/>
        </w:rPr>
        <w:annotationRef/>
      </w:r>
      <w:r>
        <w:rPr>
          <w:rStyle w:val="Kommentarzeichen"/>
        </w:rPr>
        <w:annotationRef/>
      </w:r>
    </w:p>
    <w:p w14:paraId="66CD9A4D" w14:textId="77777777" w:rsidR="006469D3" w:rsidRDefault="006469D3" w:rsidP="002D5E8D">
      <w:pPr>
        <w:pStyle w:val="Kommentartext"/>
      </w:pPr>
      <w:r>
        <w:t>Frage:</w:t>
      </w:r>
    </w:p>
    <w:p w14:paraId="78A5628C" w14:textId="77777777" w:rsidR="006469D3" w:rsidRDefault="006469D3" w:rsidP="002D5E8D">
      <w:pPr>
        <w:pStyle w:val="Kommentartext"/>
      </w:pPr>
      <w:r>
        <w:rPr>
          <w:color w:val="7F7F7F" w:themeColor="text1" w:themeTint="80"/>
        </w:rPr>
        <w:t>Kann die Kletterwand der Schule auch zum Bouldern genutzt werden?</w:t>
      </w:r>
    </w:p>
    <w:p w14:paraId="7BC2883F" w14:textId="77777777" w:rsidR="006469D3" w:rsidRDefault="006469D3" w:rsidP="002D5E8D">
      <w:pPr>
        <w:pStyle w:val="Kommentartext"/>
      </w:pPr>
      <w:r>
        <w:t>Empfehlung:</w:t>
      </w:r>
    </w:p>
    <w:p w14:paraId="70F1CE99" w14:textId="77777777" w:rsidR="006469D3" w:rsidRDefault="006469D3" w:rsidP="002D5E8D">
      <w:pPr>
        <w:pStyle w:val="Kommentartext"/>
      </w:pPr>
      <w:r>
        <w:rPr>
          <w:color w:val="7F7F7F" w:themeColor="text1" w:themeTint="80"/>
        </w:rPr>
        <w:t>Grundsätzlich ja – das Markieren der maximalen Kletterhöhe und der Einsatz geeigneter Niedersprungmatten sind wichtig.</w:t>
      </w:r>
    </w:p>
    <w:p w14:paraId="078FAB36" w14:textId="77777777" w:rsidR="006469D3" w:rsidRDefault="006469D3" w:rsidP="002D5E8D">
      <w:pPr>
        <w:pStyle w:val="Kommentartext"/>
      </w:pPr>
      <w:r>
        <w:t>Frage:</w:t>
      </w:r>
    </w:p>
    <w:p w14:paraId="2DA7F230" w14:textId="77777777" w:rsidR="006469D3" w:rsidRDefault="006469D3" w:rsidP="002D5E8D">
      <w:pPr>
        <w:pStyle w:val="Kommentartext"/>
      </w:pPr>
      <w:r>
        <w:rPr>
          <w:color w:val="7F7F7F" w:themeColor="text1" w:themeTint="80"/>
        </w:rPr>
        <w:t>Was müssen LP beim Besuch einer Kletter-/ Boulderhalle beachten?</w:t>
      </w:r>
    </w:p>
    <w:p w14:paraId="1F02DE6D" w14:textId="77777777" w:rsidR="006469D3" w:rsidRDefault="006469D3" w:rsidP="002D5E8D">
      <w:pPr>
        <w:pStyle w:val="Kommentartext"/>
      </w:pPr>
      <w:r>
        <w:t>Empfehlung:</w:t>
      </w:r>
    </w:p>
    <w:p w14:paraId="4C1BBDE9" w14:textId="77777777" w:rsidR="006469D3" w:rsidRDefault="006469D3" w:rsidP="002D5E8D">
      <w:pPr>
        <w:pStyle w:val="Kommentartext"/>
      </w:pPr>
      <w:r>
        <w:rPr>
          <w:color w:val="7F7F7F" w:themeColor="text1" w:themeTint="80"/>
        </w:rPr>
        <w:t>Rechtzeitig mit der Hallenleitung Kontakt aufnehmen</w:t>
      </w:r>
    </w:p>
  </w:comment>
  <w:comment w:id="76" w:author="Autor" w:initials="A">
    <w:p w14:paraId="5F5163F7" w14:textId="77777777" w:rsidR="006469D3" w:rsidRDefault="006469D3" w:rsidP="002D5E8D">
      <w:pPr>
        <w:pStyle w:val="Kommentartext"/>
      </w:pPr>
      <w:r>
        <w:rPr>
          <w:rStyle w:val="Kommentarzeichen"/>
        </w:rPr>
        <w:annotationRef/>
      </w:r>
    </w:p>
    <w:p w14:paraId="5074F024" w14:textId="77777777" w:rsidR="006469D3" w:rsidRDefault="006469D3" w:rsidP="002D5E8D">
      <w:pPr>
        <w:pStyle w:val="Kommentartext"/>
      </w:pPr>
      <w:r>
        <w:t>Frage:</w:t>
      </w:r>
    </w:p>
    <w:p w14:paraId="312D871F" w14:textId="77777777" w:rsidR="006469D3" w:rsidRDefault="006469D3" w:rsidP="002D5E8D">
      <w:pPr>
        <w:pStyle w:val="Kommentartext"/>
      </w:pPr>
      <w:r>
        <w:rPr>
          <w:color w:val="7F7F7F" w:themeColor="text1" w:themeTint="80"/>
        </w:rPr>
        <w:t>Ist ein Warm-up vor dem Bouldern nötig?</w:t>
      </w:r>
    </w:p>
    <w:p w14:paraId="3AA57545" w14:textId="77777777" w:rsidR="006469D3" w:rsidRDefault="006469D3" w:rsidP="002D5E8D">
      <w:pPr>
        <w:pStyle w:val="Kommentartext"/>
      </w:pPr>
      <w:r>
        <w:t>Empfehlung:</w:t>
      </w:r>
    </w:p>
    <w:p w14:paraId="7890BD11" w14:textId="77777777" w:rsidR="006469D3" w:rsidRDefault="006469D3" w:rsidP="002D5E8D">
      <w:pPr>
        <w:pStyle w:val="Kommentartext"/>
      </w:pPr>
      <w:r>
        <w:rPr>
          <w:color w:val="7F7F7F" w:themeColor="text1" w:themeTint="80"/>
        </w:rPr>
        <w:t>Die Vorbereitung der Muskeln und Gelenke auf die Belastung beim Bouldern ist wichtig.</w:t>
      </w:r>
    </w:p>
    <w:p w14:paraId="63B22FAF" w14:textId="77777777" w:rsidR="006469D3" w:rsidRDefault="006469D3" w:rsidP="002D5E8D">
      <w:pPr>
        <w:pStyle w:val="Kommentartext"/>
      </w:pPr>
      <w:r>
        <w:t>Frage:</w:t>
      </w:r>
    </w:p>
    <w:p w14:paraId="45DC25D0" w14:textId="77777777" w:rsidR="006469D3" w:rsidRDefault="006469D3" w:rsidP="002D5E8D">
      <w:pPr>
        <w:pStyle w:val="Kommentartext"/>
      </w:pPr>
      <w:r>
        <w:rPr>
          <w:color w:val="7F7F7F" w:themeColor="text1" w:themeTint="80"/>
        </w:rPr>
        <w:t>Wie organisiert die LP einen möglichst sicheren Betrieb?</w:t>
      </w:r>
    </w:p>
    <w:p w14:paraId="29A38337" w14:textId="77777777" w:rsidR="006469D3" w:rsidRDefault="006469D3" w:rsidP="002D5E8D">
      <w:pPr>
        <w:pStyle w:val="Kommentartext"/>
      </w:pPr>
      <w:r>
        <w:t>Empfehlung:</w:t>
      </w:r>
    </w:p>
    <w:p w14:paraId="00EDA8FB" w14:textId="77777777" w:rsidR="006469D3" w:rsidRDefault="006469D3" w:rsidP="002D5E8D">
      <w:pPr>
        <w:pStyle w:val="Kommentartext"/>
      </w:pPr>
      <w:r>
        <w:rPr>
          <w:color w:val="7F7F7F" w:themeColor="text1" w:themeTint="80"/>
        </w:rPr>
        <w:t>Durch klare Aufgabenstellung und Regeln</w:t>
      </w:r>
    </w:p>
  </w:comment>
  <w:comment w:id="77" w:author="Autor" w:initials="A">
    <w:p w14:paraId="38784A0D" w14:textId="77777777" w:rsidR="006469D3" w:rsidRDefault="006469D3" w:rsidP="002D5E8D">
      <w:pPr>
        <w:pStyle w:val="Kommentartext"/>
      </w:pPr>
      <w:r>
        <w:rPr>
          <w:rStyle w:val="Kommentarzeichen"/>
        </w:rPr>
        <w:annotationRef/>
      </w:r>
      <w:r>
        <w:rPr>
          <w:rStyle w:val="Kommentarzeichen"/>
        </w:rPr>
        <w:annotationRef/>
      </w:r>
    </w:p>
    <w:p w14:paraId="79BD9648" w14:textId="77777777" w:rsidR="006469D3" w:rsidRDefault="006469D3" w:rsidP="002D5E8D">
      <w:pPr>
        <w:pStyle w:val="Kommentartext"/>
      </w:pPr>
      <w:r>
        <w:t>Frage:</w:t>
      </w:r>
    </w:p>
    <w:p w14:paraId="793B5159" w14:textId="77777777" w:rsidR="006469D3" w:rsidRDefault="006469D3" w:rsidP="002D5E8D">
      <w:pPr>
        <w:pStyle w:val="Kommentartext"/>
      </w:pPr>
      <w:r>
        <w:rPr>
          <w:color w:val="7F7F7F" w:themeColor="text1" w:themeTint="80"/>
        </w:rPr>
        <w:t>Wo gibt es Informationen?</w:t>
      </w:r>
    </w:p>
    <w:p w14:paraId="73ACB3A6" w14:textId="77777777" w:rsidR="006469D3" w:rsidRDefault="006469D3" w:rsidP="002D5E8D">
      <w:pPr>
        <w:pStyle w:val="Kommentartext"/>
      </w:pPr>
      <w:r>
        <w:t>Empfehlung:</w:t>
      </w:r>
    </w:p>
    <w:p w14:paraId="4374CBEF" w14:textId="77777777" w:rsidR="006469D3" w:rsidRDefault="006469D3" w:rsidP="002D5E8D">
      <w:pPr>
        <w:pStyle w:val="Kommentartext"/>
      </w:pPr>
      <w:r>
        <w:rPr>
          <w:color w:val="7F7F7F" w:themeColor="text1" w:themeTint="80"/>
        </w:rPr>
        <w:t>Beim SVSS oder auf www.kletteranlagen.ch</w:t>
      </w:r>
    </w:p>
  </w:comment>
  <w:comment w:id="81" w:author="Autor" w:initials="A">
    <w:p w14:paraId="72C06790" w14:textId="77777777" w:rsidR="006469D3" w:rsidRDefault="006469D3" w:rsidP="002D5E8D">
      <w:pPr>
        <w:pStyle w:val="Kommentartext"/>
      </w:pPr>
      <w:r>
        <w:rPr>
          <w:rStyle w:val="Kommentarzeichen"/>
        </w:rPr>
        <w:annotationRef/>
      </w:r>
      <w:r>
        <w:rPr>
          <w:rStyle w:val="Kommentarzeichen"/>
        </w:rPr>
        <w:annotationRef/>
      </w:r>
    </w:p>
    <w:p w14:paraId="5A51F40D" w14:textId="77777777" w:rsidR="006469D3" w:rsidRDefault="006469D3" w:rsidP="002D5E8D">
      <w:pPr>
        <w:pStyle w:val="Kommentartext"/>
      </w:pPr>
      <w:r>
        <w:t>Frage:</w:t>
      </w:r>
    </w:p>
    <w:p w14:paraId="150C7091" w14:textId="77777777" w:rsidR="006469D3" w:rsidRDefault="006469D3" w:rsidP="002D5E8D">
      <w:pPr>
        <w:pStyle w:val="Kommentartext"/>
      </w:pPr>
      <w:r>
        <w:rPr>
          <w:color w:val="7F7F7F" w:themeColor="text1" w:themeTint="80"/>
        </w:rPr>
        <w:t>Worauf müssen LP beim Nutzen einer Slackline-Anlage achten?</w:t>
      </w:r>
    </w:p>
    <w:p w14:paraId="194715FD" w14:textId="77777777" w:rsidR="006469D3" w:rsidRDefault="006469D3" w:rsidP="002D5E8D">
      <w:pPr>
        <w:pStyle w:val="Kommentartext"/>
      </w:pPr>
      <w:r>
        <w:t>Empfehlung:</w:t>
      </w:r>
    </w:p>
    <w:p w14:paraId="57233DEF" w14:textId="77777777" w:rsidR="006469D3" w:rsidRDefault="006469D3" w:rsidP="002D5E8D">
      <w:pPr>
        <w:pStyle w:val="Kommentartext"/>
      </w:pPr>
      <w:r>
        <w:rPr>
          <w:color w:val="7F7F7F" w:themeColor="text1" w:themeTint="80"/>
        </w:rPr>
        <w:t>Intaktes Material, richtige Installation, Vorgaben des Herstellers beachten</w:t>
      </w:r>
    </w:p>
  </w:comment>
  <w:comment w:id="82" w:author="Autor" w:initials="A">
    <w:p w14:paraId="7E0BEE69" w14:textId="77777777" w:rsidR="006469D3" w:rsidRDefault="006469D3" w:rsidP="002D5E8D">
      <w:pPr>
        <w:pStyle w:val="Kommentartext"/>
      </w:pPr>
      <w:r>
        <w:rPr>
          <w:rStyle w:val="Kommentarzeichen"/>
        </w:rPr>
        <w:annotationRef/>
      </w:r>
    </w:p>
    <w:p w14:paraId="2AC62443" w14:textId="77777777" w:rsidR="006469D3" w:rsidRDefault="006469D3" w:rsidP="002D5E8D">
      <w:pPr>
        <w:pStyle w:val="Kommentartext"/>
      </w:pPr>
      <w:r>
        <w:t>Frage:</w:t>
      </w:r>
    </w:p>
    <w:p w14:paraId="0E69EA65" w14:textId="77777777" w:rsidR="006469D3" w:rsidRPr="009B4A53" w:rsidRDefault="006469D3" w:rsidP="002D5E8D">
      <w:pPr>
        <w:rPr>
          <w:color w:val="7F7F7F" w:themeColor="text1" w:themeTint="80"/>
          <w:szCs w:val="20"/>
        </w:rPr>
      </w:pPr>
      <w:r w:rsidRPr="009B4A53">
        <w:rPr>
          <w:color w:val="7F7F7F" w:themeColor="text1" w:themeTint="80"/>
          <w:szCs w:val="20"/>
        </w:rPr>
        <w:t>Ist ein Warm-up vor dem Slacklinen nötig?</w:t>
      </w:r>
    </w:p>
    <w:p w14:paraId="1051E62F" w14:textId="77777777" w:rsidR="006469D3" w:rsidRDefault="006469D3" w:rsidP="002D5E8D">
      <w:pPr>
        <w:pStyle w:val="Kommentartext"/>
      </w:pPr>
      <w:r>
        <w:t>Empfehlung:</w:t>
      </w:r>
    </w:p>
    <w:p w14:paraId="30F8431C" w14:textId="77777777" w:rsidR="006469D3" w:rsidRDefault="006469D3" w:rsidP="002D5E8D">
      <w:pPr>
        <w:pStyle w:val="Kommentartext"/>
      </w:pPr>
      <w:r>
        <w:rPr>
          <w:color w:val="7F7F7F" w:themeColor="text1" w:themeTint="80"/>
        </w:rPr>
        <w:t>Ja, insbesondere wegen dem Niederspringen.</w:t>
      </w:r>
    </w:p>
    <w:p w14:paraId="3F335F31" w14:textId="77777777" w:rsidR="006469D3" w:rsidRDefault="006469D3" w:rsidP="002D5E8D">
      <w:pPr>
        <w:pStyle w:val="Kommentartext"/>
      </w:pPr>
      <w:r>
        <w:t>Frage:</w:t>
      </w:r>
    </w:p>
    <w:p w14:paraId="30D7A25C" w14:textId="77777777" w:rsidR="006469D3" w:rsidRDefault="006469D3" w:rsidP="002D5E8D">
      <w:pPr>
        <w:pStyle w:val="Kommentartext"/>
      </w:pPr>
      <w:r>
        <w:rPr>
          <w:color w:val="7F7F7F" w:themeColor="text1" w:themeTint="80"/>
        </w:rPr>
        <w:t>Wie viele SuS können die Slackline-Anlage gleichzeitig nutzen?</w:t>
      </w:r>
    </w:p>
    <w:p w14:paraId="5B7C68CE" w14:textId="77777777" w:rsidR="006469D3" w:rsidRDefault="006469D3" w:rsidP="002D5E8D">
      <w:pPr>
        <w:pStyle w:val="Kommentartext"/>
      </w:pPr>
      <w:r>
        <w:t>Empfehlung:</w:t>
      </w:r>
    </w:p>
    <w:p w14:paraId="4ECD8851" w14:textId="77777777" w:rsidR="006469D3" w:rsidRDefault="006469D3" w:rsidP="002D5E8D">
      <w:pPr>
        <w:pStyle w:val="Kommentartext"/>
      </w:pPr>
      <w:r>
        <w:rPr>
          <w:color w:val="7F7F7F" w:themeColor="text1" w:themeTint="80"/>
        </w:rPr>
        <w:t>Dies hängt von der Art der Anlage ab. In der Regel nur einzelne. Eine sternförmige Anlage mit mehreren Lines ist ideal.</w:t>
      </w:r>
    </w:p>
    <w:p w14:paraId="3DF37154" w14:textId="77777777" w:rsidR="006469D3" w:rsidRDefault="006469D3" w:rsidP="002D5E8D">
      <w:pPr>
        <w:pStyle w:val="Kommentartext"/>
      </w:pPr>
      <w:r>
        <w:t>Frage:</w:t>
      </w:r>
    </w:p>
    <w:p w14:paraId="3F4F7E8E" w14:textId="77777777" w:rsidR="006469D3" w:rsidRPr="009B4A53" w:rsidRDefault="006469D3" w:rsidP="002D5E8D">
      <w:pPr>
        <w:rPr>
          <w:color w:val="7F7F7F" w:themeColor="text1" w:themeTint="80"/>
          <w:szCs w:val="20"/>
        </w:rPr>
      </w:pPr>
      <w:r w:rsidRPr="009B4A53">
        <w:rPr>
          <w:color w:val="7F7F7F" w:themeColor="text1" w:themeTint="80"/>
          <w:szCs w:val="20"/>
        </w:rPr>
        <w:t>Worauf soll noch geachtet werden?</w:t>
      </w:r>
    </w:p>
    <w:p w14:paraId="67B6DBA9" w14:textId="77777777" w:rsidR="006469D3" w:rsidRDefault="006469D3" w:rsidP="002D5E8D">
      <w:pPr>
        <w:pStyle w:val="Kommentartext"/>
      </w:pPr>
      <w:r>
        <w:t>Empfehlung:</w:t>
      </w:r>
    </w:p>
    <w:p w14:paraId="6D15C692" w14:textId="77777777" w:rsidR="006469D3" w:rsidRPr="009B4A53" w:rsidRDefault="006469D3" w:rsidP="002D5E8D">
      <w:pPr>
        <w:rPr>
          <w:color w:val="7F7F7F" w:themeColor="text1" w:themeTint="80"/>
          <w:szCs w:val="20"/>
        </w:rPr>
      </w:pPr>
      <w:r w:rsidRPr="009B4A53">
        <w:rPr>
          <w:color w:val="7F7F7F" w:themeColor="text1" w:themeTint="80"/>
          <w:szCs w:val="20"/>
        </w:rPr>
        <w:t>Wenige, klare Regeln beachten.</w:t>
      </w:r>
    </w:p>
    <w:p w14:paraId="776FC99E" w14:textId="77777777" w:rsidR="006469D3" w:rsidRDefault="006469D3" w:rsidP="002D5E8D">
      <w:pPr>
        <w:pStyle w:val="Kommentartext"/>
      </w:pPr>
      <w:r>
        <w:t>Frage:</w:t>
      </w:r>
    </w:p>
    <w:p w14:paraId="1696B8E6" w14:textId="77777777" w:rsidR="006469D3" w:rsidRDefault="006469D3" w:rsidP="002D5E8D">
      <w:pPr>
        <w:pStyle w:val="Kommentartext"/>
      </w:pPr>
      <w:r>
        <w:rPr>
          <w:color w:val="7F7F7F" w:themeColor="text1" w:themeTint="80"/>
        </w:rPr>
        <w:t>Wie hoch soll die Slackline gespannt werden?</w:t>
      </w:r>
    </w:p>
    <w:p w14:paraId="2F4004D4" w14:textId="77777777" w:rsidR="006469D3" w:rsidRDefault="006469D3" w:rsidP="002D5E8D">
      <w:pPr>
        <w:pStyle w:val="Kommentartext"/>
      </w:pPr>
      <w:r>
        <w:t>Empfehlung:</w:t>
      </w:r>
    </w:p>
    <w:p w14:paraId="46061879" w14:textId="77777777" w:rsidR="006469D3" w:rsidRDefault="006469D3" w:rsidP="002D5E8D">
      <w:pPr>
        <w:pStyle w:val="Kommentartext"/>
      </w:pPr>
      <w:r>
        <w:rPr>
          <w:color w:val="7F7F7F" w:themeColor="text1" w:themeTint="80"/>
        </w:rPr>
        <w:t>unterhalb Kniehöhe</w:t>
      </w:r>
    </w:p>
  </w:comment>
  <w:comment w:id="83" w:author="Autor" w:initials="A">
    <w:p w14:paraId="72E5C387" w14:textId="77777777" w:rsidR="006469D3" w:rsidRDefault="006469D3" w:rsidP="002D5E8D">
      <w:pPr>
        <w:pStyle w:val="Kommentartext"/>
      </w:pPr>
      <w:r>
        <w:rPr>
          <w:rStyle w:val="Kommentarzeichen"/>
        </w:rPr>
        <w:annotationRef/>
      </w:r>
      <w:r>
        <w:rPr>
          <w:rStyle w:val="Kommentarzeichen"/>
        </w:rPr>
        <w:annotationRef/>
      </w:r>
    </w:p>
    <w:p w14:paraId="738B0F9F" w14:textId="77777777" w:rsidR="006469D3" w:rsidRDefault="006469D3" w:rsidP="002D5E8D">
      <w:pPr>
        <w:pStyle w:val="Kommentartext"/>
      </w:pPr>
      <w:r>
        <w:t>Frage:</w:t>
      </w:r>
    </w:p>
    <w:p w14:paraId="38E33116" w14:textId="77777777" w:rsidR="006469D3" w:rsidRDefault="006469D3" w:rsidP="002D5E8D">
      <w:pPr>
        <w:pStyle w:val="Kommentartext"/>
      </w:pPr>
      <w:r>
        <w:rPr>
          <w:color w:val="7F7F7F" w:themeColor="text1" w:themeTint="80"/>
        </w:rPr>
        <w:t>Wo gibt es Informationen?</w:t>
      </w:r>
    </w:p>
    <w:p w14:paraId="7EDEE93D" w14:textId="77777777" w:rsidR="006469D3" w:rsidRDefault="006469D3" w:rsidP="002D5E8D">
      <w:pPr>
        <w:pStyle w:val="Kommentartext"/>
      </w:pPr>
      <w:r>
        <w:t>Empfehlung:</w:t>
      </w:r>
    </w:p>
    <w:p w14:paraId="48A6B79B" w14:textId="77777777" w:rsidR="006469D3" w:rsidRDefault="006469D3" w:rsidP="002D5E8D">
      <w:pPr>
        <w:pStyle w:val="Kommentartext"/>
      </w:pPr>
      <w:r>
        <w:rPr>
          <w:color w:val="7F7F7F" w:themeColor="text1" w:themeTint="80"/>
        </w:rPr>
        <w:t>Bei Swiss Slackline</w:t>
      </w:r>
    </w:p>
  </w:comment>
  <w:comment w:id="88" w:author="Autor" w:initials="A">
    <w:p w14:paraId="3EDE8542" w14:textId="77777777" w:rsidR="006469D3" w:rsidRDefault="006469D3" w:rsidP="002D5E8D">
      <w:pPr>
        <w:pStyle w:val="Kommentartext"/>
      </w:pPr>
      <w:r>
        <w:rPr>
          <w:rStyle w:val="Kommentarzeichen"/>
        </w:rPr>
        <w:annotationRef/>
      </w:r>
    </w:p>
    <w:p w14:paraId="79AB078B" w14:textId="77777777" w:rsidR="006469D3" w:rsidRDefault="006469D3" w:rsidP="002D5E8D">
      <w:pPr>
        <w:pStyle w:val="Kommentartext"/>
      </w:pPr>
      <w:r>
        <w:t>Frage:</w:t>
      </w:r>
      <w:r>
        <w:br/>
      </w:r>
      <w:r>
        <w:rPr>
          <w:color w:val="7F7F7F" w:themeColor="text1" w:themeTint="80"/>
        </w:rPr>
        <w:t>Braucht die LP zur Grundausbildung eine zusätzliche Qualifikation?</w:t>
      </w:r>
    </w:p>
    <w:p w14:paraId="314D6625" w14:textId="77777777" w:rsidR="006469D3" w:rsidRDefault="006469D3" w:rsidP="002D5E8D">
      <w:pPr>
        <w:pStyle w:val="Kommentartext"/>
      </w:pPr>
      <w:r>
        <w:t>Empfehlung:</w:t>
      </w:r>
    </w:p>
    <w:p w14:paraId="01545CA8" w14:textId="77777777" w:rsidR="006469D3" w:rsidRPr="000F7AD3" w:rsidRDefault="006469D3" w:rsidP="002D5E8D">
      <w:pPr>
        <w:pStyle w:val="Kommentartext"/>
        <w:rPr>
          <w:color w:val="7F7F7F" w:themeColor="text1" w:themeTint="80"/>
        </w:rPr>
      </w:pPr>
      <w:r w:rsidRPr="000F7AD3">
        <w:rPr>
          <w:color w:val="7F7F7F" w:themeColor="text1" w:themeTint="80"/>
        </w:rPr>
        <w:t>Ja. Sie muss einen Einführungskurs im Seilpark für LP besuchen.</w:t>
      </w:r>
    </w:p>
    <w:p w14:paraId="1C7349E3" w14:textId="77777777" w:rsidR="006469D3" w:rsidRDefault="006469D3" w:rsidP="002D5E8D">
      <w:pPr>
        <w:pStyle w:val="Kommentartext"/>
      </w:pPr>
      <w:r>
        <w:t>Frage:</w:t>
      </w:r>
    </w:p>
    <w:p w14:paraId="0DE64D6E" w14:textId="77777777" w:rsidR="006469D3" w:rsidRDefault="006469D3" w:rsidP="002D5E8D">
      <w:pPr>
        <w:pStyle w:val="Kommentartext"/>
      </w:pPr>
      <w:r>
        <w:rPr>
          <w:color w:val="7F7F7F" w:themeColor="text1" w:themeTint="80"/>
        </w:rPr>
        <w:t>Welche Unterstützung kann vom Seilpark-Personal erwartet werden?</w:t>
      </w:r>
    </w:p>
    <w:p w14:paraId="57352A45" w14:textId="77777777" w:rsidR="006469D3" w:rsidRDefault="006469D3" w:rsidP="002D5E8D">
      <w:pPr>
        <w:pStyle w:val="Kommentartext"/>
      </w:pPr>
      <w:r>
        <w:t>Empfehlung:</w:t>
      </w:r>
    </w:p>
    <w:p w14:paraId="2DA38F31" w14:textId="77777777" w:rsidR="006469D3" w:rsidRDefault="006469D3" w:rsidP="002D5E8D">
      <w:pPr>
        <w:pStyle w:val="Kommentartext"/>
      </w:pPr>
      <w:r>
        <w:rPr>
          <w:color w:val="7F7F7F" w:themeColor="text1" w:themeTint="80"/>
        </w:rPr>
        <w:t>Unterstützung bei der Instruktion und Hilfe bei Notlagen der SuS</w:t>
      </w:r>
    </w:p>
  </w:comment>
  <w:comment w:id="89" w:author="Autor" w:initials="A">
    <w:p w14:paraId="76B91F2B" w14:textId="77777777" w:rsidR="006469D3" w:rsidRDefault="006469D3" w:rsidP="002D5E8D">
      <w:pPr>
        <w:pStyle w:val="Kommentartext"/>
      </w:pPr>
      <w:r>
        <w:rPr>
          <w:rStyle w:val="Kommentarzeichen"/>
        </w:rPr>
        <w:annotationRef/>
      </w:r>
      <w:r>
        <w:rPr>
          <w:rStyle w:val="Kommentarzeichen"/>
        </w:rPr>
        <w:annotationRef/>
      </w:r>
    </w:p>
    <w:p w14:paraId="36EDA2B1" w14:textId="77777777" w:rsidR="006469D3" w:rsidRDefault="006469D3" w:rsidP="002D5E8D">
      <w:pPr>
        <w:pStyle w:val="Kommentartext"/>
      </w:pPr>
      <w:r>
        <w:t>Frage:</w:t>
      </w:r>
    </w:p>
    <w:p w14:paraId="558733B2" w14:textId="77777777" w:rsidR="006469D3" w:rsidRDefault="006469D3" w:rsidP="002D5E8D">
      <w:pPr>
        <w:pStyle w:val="Kommentartext"/>
      </w:pPr>
      <w:r>
        <w:rPr>
          <w:color w:val="7F7F7F" w:themeColor="text1" w:themeTint="80"/>
        </w:rPr>
        <w:t>Worauf muss bei der Planung geachtet werden?</w:t>
      </w:r>
    </w:p>
    <w:p w14:paraId="3ED713DF" w14:textId="77777777" w:rsidR="006469D3" w:rsidRDefault="006469D3" w:rsidP="002D5E8D">
      <w:pPr>
        <w:pStyle w:val="Kommentartext"/>
      </w:pPr>
      <w:r>
        <w:t>Empfehlung:</w:t>
      </w:r>
    </w:p>
    <w:p w14:paraId="5C22348B" w14:textId="77777777" w:rsidR="006469D3" w:rsidRDefault="006469D3" w:rsidP="00A17EC5">
      <w:pPr>
        <w:pStyle w:val="Kommentartext"/>
        <w:numPr>
          <w:ilvl w:val="0"/>
          <w:numId w:val="14"/>
        </w:numPr>
        <w:rPr>
          <w:color w:val="7F7F7F" w:themeColor="text1" w:themeTint="80"/>
        </w:rPr>
      </w:pPr>
      <w:r>
        <w:rPr>
          <w:color w:val="7F7F7F" w:themeColor="text1" w:themeTint="80"/>
        </w:rPr>
        <w:t>Den Seilpark rekognoszieren</w:t>
      </w:r>
    </w:p>
    <w:p w14:paraId="27468CDE" w14:textId="77777777" w:rsidR="006469D3" w:rsidRDefault="006469D3" w:rsidP="00A17EC5">
      <w:pPr>
        <w:pStyle w:val="Kommentartext"/>
        <w:numPr>
          <w:ilvl w:val="0"/>
          <w:numId w:val="14"/>
        </w:numPr>
        <w:rPr>
          <w:color w:val="7F7F7F" w:themeColor="text1" w:themeTint="80"/>
        </w:rPr>
      </w:pPr>
      <w:r>
        <w:rPr>
          <w:color w:val="7F7F7F" w:themeColor="text1" w:themeTint="80"/>
        </w:rPr>
        <w:t>Seilpärke mit Sicherungssystemen, die ein komplettes Aushängen verunmöglichen, besuchen</w:t>
      </w:r>
    </w:p>
    <w:p w14:paraId="5896E85B" w14:textId="77777777" w:rsidR="006469D3" w:rsidRDefault="006469D3" w:rsidP="00A17EC5">
      <w:pPr>
        <w:pStyle w:val="Kommentartext"/>
        <w:numPr>
          <w:ilvl w:val="0"/>
          <w:numId w:val="14"/>
        </w:numPr>
      </w:pPr>
      <w:r>
        <w:rPr>
          <w:color w:val="7F7F7F" w:themeColor="text1" w:themeTint="80"/>
        </w:rPr>
        <w:t>SL und Eltern informieren</w:t>
      </w:r>
    </w:p>
  </w:comment>
  <w:comment w:id="90" w:author="Autor" w:initials="A">
    <w:p w14:paraId="305CBE61" w14:textId="77777777" w:rsidR="006469D3" w:rsidRDefault="006469D3" w:rsidP="002D5E8D">
      <w:pPr>
        <w:pStyle w:val="Kommentartext"/>
      </w:pPr>
      <w:r>
        <w:rPr>
          <w:rStyle w:val="Kommentarzeichen"/>
        </w:rPr>
        <w:annotationRef/>
      </w:r>
    </w:p>
    <w:p w14:paraId="7100687A" w14:textId="77777777" w:rsidR="006469D3" w:rsidRDefault="006469D3" w:rsidP="002D5E8D">
      <w:pPr>
        <w:pStyle w:val="Kommentartext"/>
      </w:pPr>
      <w:r>
        <w:t>Frage:</w:t>
      </w:r>
    </w:p>
    <w:p w14:paraId="37B4F6F9" w14:textId="77777777" w:rsidR="006469D3" w:rsidRDefault="006469D3" w:rsidP="002D5E8D">
      <w:pPr>
        <w:pStyle w:val="Kommentartext"/>
      </w:pPr>
      <w:r>
        <w:rPr>
          <w:color w:val="7F7F7F" w:themeColor="text1" w:themeTint="80"/>
        </w:rPr>
        <w:t>Wie sollen SuS auf den Seilpark-Besuch vorbereitet werden?</w:t>
      </w:r>
    </w:p>
    <w:p w14:paraId="3473829A" w14:textId="77777777" w:rsidR="006469D3" w:rsidRDefault="006469D3" w:rsidP="002D5E8D">
      <w:pPr>
        <w:pStyle w:val="Kommentartext"/>
      </w:pPr>
      <w:r>
        <w:t>Empfehlung:</w:t>
      </w:r>
    </w:p>
    <w:p w14:paraId="4E66271C" w14:textId="77777777" w:rsidR="006469D3" w:rsidRDefault="006469D3" w:rsidP="002D5E8D">
      <w:pPr>
        <w:pStyle w:val="Kommentartext"/>
      </w:pPr>
      <w:r>
        <w:rPr>
          <w:color w:val="7F7F7F" w:themeColor="text1" w:themeTint="80"/>
        </w:rPr>
        <w:t>Vorgängig im Sportunterricht regelmässig Gleichgewicht und Kraft trainieren.</w:t>
      </w:r>
    </w:p>
    <w:p w14:paraId="3FF73CDB" w14:textId="77777777" w:rsidR="006469D3" w:rsidRDefault="006469D3" w:rsidP="002D5E8D">
      <w:pPr>
        <w:pStyle w:val="Kommentartext"/>
      </w:pPr>
      <w:r>
        <w:t>Frage:</w:t>
      </w:r>
    </w:p>
    <w:p w14:paraId="0AE675AE" w14:textId="77777777" w:rsidR="006469D3" w:rsidRDefault="006469D3" w:rsidP="002D5E8D">
      <w:pPr>
        <w:pStyle w:val="Kommentartext"/>
      </w:pPr>
      <w:r>
        <w:rPr>
          <w:color w:val="7F7F7F" w:themeColor="text1" w:themeTint="80"/>
        </w:rPr>
        <w:t>Wer nimmt die Aufsicht wahr?</w:t>
      </w:r>
    </w:p>
    <w:p w14:paraId="463D38B3" w14:textId="77777777" w:rsidR="006469D3" w:rsidRDefault="006469D3" w:rsidP="002D5E8D">
      <w:pPr>
        <w:pStyle w:val="Kommentartext"/>
      </w:pPr>
      <w:r>
        <w:t>Empfehlung:</w:t>
      </w:r>
    </w:p>
    <w:p w14:paraId="35B5167A" w14:textId="77777777" w:rsidR="006469D3" w:rsidRDefault="006469D3" w:rsidP="002D5E8D">
      <w:pPr>
        <w:pStyle w:val="Kommentartext"/>
      </w:pPr>
      <w:r>
        <w:rPr>
          <w:color w:val="7F7F7F" w:themeColor="text1" w:themeTint="80"/>
        </w:rPr>
        <w:t>Das Seilpark-Personal. Es gelten die Park-Regeln</w:t>
      </w:r>
    </w:p>
    <w:p w14:paraId="7F2C0BED" w14:textId="77777777" w:rsidR="006469D3" w:rsidRDefault="006469D3" w:rsidP="002D5E8D">
      <w:pPr>
        <w:pStyle w:val="Kommentartext"/>
      </w:pPr>
      <w:r>
        <w:t>Frage:</w:t>
      </w:r>
      <w:r>
        <w:br/>
      </w:r>
      <w:r>
        <w:rPr>
          <w:color w:val="7F7F7F" w:themeColor="text1" w:themeTint="80"/>
        </w:rPr>
        <w:t>Wie soll die Klasse organisiert werden?</w:t>
      </w:r>
    </w:p>
    <w:p w14:paraId="57D2797C" w14:textId="77777777" w:rsidR="006469D3" w:rsidRDefault="006469D3" w:rsidP="002D5E8D">
      <w:pPr>
        <w:pStyle w:val="Kommentartext"/>
      </w:pPr>
      <w:r>
        <w:t>Empfehlung:</w:t>
      </w:r>
    </w:p>
    <w:p w14:paraId="408B6396" w14:textId="77777777" w:rsidR="006469D3" w:rsidRDefault="006469D3" w:rsidP="002D5E8D">
      <w:pPr>
        <w:pStyle w:val="Kommentartext"/>
      </w:pPr>
      <w:r>
        <w:rPr>
          <w:color w:val="7F7F7F" w:themeColor="text1" w:themeTint="80"/>
        </w:rPr>
        <w:t>In autonomen Gruppen von 2–3 Personen</w:t>
      </w:r>
    </w:p>
  </w:comment>
  <w:comment w:id="91" w:author="Autor" w:initials="A">
    <w:p w14:paraId="3E784DA8" w14:textId="77777777" w:rsidR="006469D3" w:rsidRDefault="006469D3" w:rsidP="002D5E8D">
      <w:pPr>
        <w:pStyle w:val="Kommentartext"/>
      </w:pPr>
      <w:r>
        <w:rPr>
          <w:rStyle w:val="Kommentarzeichen"/>
        </w:rPr>
        <w:annotationRef/>
      </w:r>
      <w:r>
        <w:rPr>
          <w:rStyle w:val="Kommentarzeichen"/>
        </w:rPr>
        <w:annotationRef/>
      </w:r>
    </w:p>
    <w:p w14:paraId="2847E98B" w14:textId="77777777" w:rsidR="006469D3" w:rsidRDefault="006469D3" w:rsidP="002D5E8D">
      <w:pPr>
        <w:pStyle w:val="Kommentartext"/>
      </w:pPr>
      <w:r>
        <w:t>Frage:</w:t>
      </w:r>
    </w:p>
    <w:p w14:paraId="69D74638" w14:textId="77777777" w:rsidR="006469D3" w:rsidRDefault="006469D3" w:rsidP="002D5E8D">
      <w:pPr>
        <w:pStyle w:val="Kommentartext"/>
      </w:pPr>
      <w:r>
        <w:rPr>
          <w:color w:val="7F7F7F" w:themeColor="text1" w:themeTint="80"/>
        </w:rPr>
        <w:t>Wo gibt es Informationen?</w:t>
      </w:r>
    </w:p>
    <w:p w14:paraId="02ADD28D" w14:textId="77777777" w:rsidR="006469D3" w:rsidRDefault="006469D3" w:rsidP="002D5E8D">
      <w:pPr>
        <w:pStyle w:val="Kommentartext"/>
      </w:pPr>
      <w:r>
        <w:t>Empfehlung:</w:t>
      </w:r>
    </w:p>
    <w:p w14:paraId="61731688" w14:textId="77777777" w:rsidR="006469D3" w:rsidRDefault="006469D3" w:rsidP="002D5E8D">
      <w:pPr>
        <w:pStyle w:val="Kommentartext"/>
      </w:pPr>
      <w:r>
        <w:rPr>
          <w:color w:val="7F7F7F" w:themeColor="text1" w:themeTint="80"/>
        </w:rPr>
        <w:t xml:space="preserve">Beim Parkbetreiber oder </w:t>
      </w:r>
      <w:r w:rsidRPr="00161DF8">
        <w:rPr>
          <w:color w:val="7F7F7F" w:themeColor="text1" w:themeTint="80"/>
        </w:rPr>
        <w:t>Parkverband</w:t>
      </w:r>
    </w:p>
    <w:p w14:paraId="173438CD" w14:textId="77777777" w:rsidR="006469D3" w:rsidRDefault="006469D3" w:rsidP="002D5E8D">
      <w:pPr>
        <w:pStyle w:val="Kommentartext"/>
      </w:pPr>
      <w:r>
        <w:t>Frage:</w:t>
      </w:r>
    </w:p>
    <w:p w14:paraId="4973CF56" w14:textId="77777777" w:rsidR="006469D3" w:rsidRDefault="006469D3" w:rsidP="002D5E8D">
      <w:pPr>
        <w:pStyle w:val="Kommentartext"/>
      </w:pPr>
      <w:r>
        <w:rPr>
          <w:color w:val="7F7F7F" w:themeColor="text1" w:themeTint="80"/>
        </w:rPr>
        <w:t>Wer überprüft das Material?</w:t>
      </w:r>
    </w:p>
    <w:p w14:paraId="7AE5FF4A" w14:textId="77777777" w:rsidR="006469D3" w:rsidRDefault="006469D3" w:rsidP="002D5E8D">
      <w:pPr>
        <w:pStyle w:val="Kommentartext"/>
      </w:pPr>
      <w:r>
        <w:t>Empfehlung:</w:t>
      </w:r>
    </w:p>
    <w:p w14:paraId="647FAD0C" w14:textId="77777777" w:rsidR="006469D3" w:rsidRDefault="006469D3" w:rsidP="002D5E8D">
      <w:pPr>
        <w:pStyle w:val="Kommentartext"/>
      </w:pPr>
      <w:r>
        <w:rPr>
          <w:color w:val="7F7F7F" w:themeColor="text1" w:themeTint="80"/>
        </w:rPr>
        <w:t>Der Seilpark</w:t>
      </w:r>
    </w:p>
  </w:comment>
  <w:comment w:id="94" w:author="Autor" w:initials="A">
    <w:p w14:paraId="111E863F" w14:textId="77777777" w:rsidR="006469D3" w:rsidRPr="00E24C21" w:rsidRDefault="006469D3" w:rsidP="002D5E8D">
      <w:pPr>
        <w:pStyle w:val="Kommentartext"/>
      </w:pPr>
      <w:r w:rsidRPr="003E47DE">
        <w:rPr>
          <w:rStyle w:val="Kommentarzeichen"/>
          <w:b/>
        </w:rPr>
        <w:annotationRef/>
      </w:r>
      <w:r w:rsidRPr="00E24C21">
        <w:t>Frage:</w:t>
      </w:r>
    </w:p>
    <w:p w14:paraId="5B10CD0B" w14:textId="77777777" w:rsidR="006469D3" w:rsidRPr="00E24C21" w:rsidRDefault="006469D3" w:rsidP="002D5E8D">
      <w:pPr>
        <w:pStyle w:val="Kommentartext"/>
        <w:rPr>
          <w:color w:val="7F7F7F" w:themeColor="text1" w:themeTint="80"/>
        </w:rPr>
      </w:pPr>
      <w:r>
        <w:rPr>
          <w:color w:val="7F7F7F" w:themeColor="text1" w:themeTint="80"/>
        </w:rPr>
        <w:t>Beinhalten die Angebote besondere akrobatische Elemente, die z.B. Absturzgefahr mit sich bringen?</w:t>
      </w:r>
    </w:p>
    <w:p w14:paraId="2E96F4A4" w14:textId="77777777" w:rsidR="006469D3" w:rsidRPr="00E24C21" w:rsidRDefault="006469D3" w:rsidP="002D5E8D">
      <w:pPr>
        <w:pStyle w:val="Kommentartext"/>
      </w:pPr>
      <w:r w:rsidRPr="00E24C21">
        <w:t>Empfehlung:</w:t>
      </w:r>
    </w:p>
    <w:p w14:paraId="703402A7" w14:textId="77777777" w:rsidR="006469D3" w:rsidRDefault="006469D3" w:rsidP="002D5E8D">
      <w:pPr>
        <w:pStyle w:val="Kommentartext"/>
      </w:pPr>
      <w:r>
        <w:rPr>
          <w:color w:val="7F7F7F" w:themeColor="text1" w:themeTint="80"/>
        </w:rPr>
        <w:t>Abklärung der Infrastruktur (Bodenbeschaffenheit, Abstände, Fallraum, Matten, usw.)</w:t>
      </w:r>
    </w:p>
  </w:comment>
  <w:comment w:id="95" w:author="Autor" w:initials="A">
    <w:p w14:paraId="1656C106" w14:textId="77777777" w:rsidR="006469D3" w:rsidRPr="00E24C21" w:rsidRDefault="006469D3" w:rsidP="002D5E8D">
      <w:pPr>
        <w:pStyle w:val="Kommentartext"/>
      </w:pPr>
      <w:r w:rsidRPr="00E24C21">
        <w:rPr>
          <w:rStyle w:val="Kommentarzeichen"/>
          <w:b/>
        </w:rPr>
        <w:annotationRef/>
      </w:r>
      <w:r w:rsidRPr="00E24C21">
        <w:t>Frage:</w:t>
      </w:r>
    </w:p>
    <w:p w14:paraId="1937BC81" w14:textId="77777777" w:rsidR="006469D3" w:rsidRPr="00E24C21" w:rsidRDefault="006469D3" w:rsidP="002D5E8D">
      <w:pPr>
        <w:pStyle w:val="Kommentartext"/>
        <w:rPr>
          <w:color w:val="7F7F7F" w:themeColor="text1" w:themeTint="80"/>
        </w:rPr>
      </w:pPr>
      <w:r w:rsidRPr="00E24C21">
        <w:rPr>
          <w:color w:val="7F7F7F" w:themeColor="text1" w:themeTint="80"/>
        </w:rPr>
        <w:t>Welche Sicherheitsaspekte müssen die LP beachten?</w:t>
      </w:r>
    </w:p>
    <w:p w14:paraId="0A47529F" w14:textId="77777777" w:rsidR="006469D3" w:rsidRPr="00E24C21" w:rsidRDefault="006469D3" w:rsidP="002D5E8D">
      <w:pPr>
        <w:pStyle w:val="Kommentartext"/>
      </w:pPr>
      <w:r w:rsidRPr="00E24C21">
        <w:t>Empfehlung:</w:t>
      </w:r>
    </w:p>
    <w:p w14:paraId="6D394240" w14:textId="77777777" w:rsidR="006469D3" w:rsidRPr="00E24C21" w:rsidRDefault="006469D3" w:rsidP="002D5E8D">
      <w:pPr>
        <w:pStyle w:val="Kommentartext"/>
        <w:rPr>
          <w:color w:val="7F7F7F" w:themeColor="text1" w:themeTint="80"/>
        </w:rPr>
      </w:pPr>
      <w:r w:rsidRPr="00E24C21">
        <w:rPr>
          <w:color w:val="7F7F7F" w:themeColor="text1" w:themeTint="80"/>
        </w:rPr>
        <w:t>Hängt von der gewählten Disziplin ab.</w:t>
      </w:r>
    </w:p>
  </w:comment>
  <w:comment w:id="96" w:author="Autor" w:initials="A">
    <w:p w14:paraId="48AF7CB2" w14:textId="77777777" w:rsidR="006469D3" w:rsidRPr="00E24C21" w:rsidRDefault="006469D3" w:rsidP="002D5E8D">
      <w:pPr>
        <w:pStyle w:val="Kommentartext"/>
      </w:pPr>
      <w:r w:rsidRPr="00E24C21">
        <w:rPr>
          <w:rStyle w:val="Kommentarzeichen"/>
        </w:rPr>
        <w:annotationRef/>
      </w:r>
      <w:r w:rsidRPr="00E24C21">
        <w:t>Frage:</w:t>
      </w:r>
    </w:p>
    <w:p w14:paraId="0F4FA4CA" w14:textId="77777777" w:rsidR="006469D3" w:rsidRPr="00E24C21" w:rsidRDefault="006469D3" w:rsidP="002D5E8D">
      <w:pPr>
        <w:pStyle w:val="Kommentartext"/>
        <w:rPr>
          <w:color w:val="7F7F7F" w:themeColor="text1" w:themeTint="80"/>
        </w:rPr>
      </w:pPr>
      <w:r w:rsidRPr="00E24C21">
        <w:rPr>
          <w:color w:val="7F7F7F" w:themeColor="text1" w:themeTint="80"/>
        </w:rPr>
        <w:t>Wo gibt es Informationen?</w:t>
      </w:r>
    </w:p>
    <w:p w14:paraId="7D7190FA" w14:textId="77777777" w:rsidR="006469D3" w:rsidRPr="00E24C21" w:rsidRDefault="006469D3" w:rsidP="002D5E8D">
      <w:pPr>
        <w:pStyle w:val="Kommentartext"/>
      </w:pPr>
      <w:r w:rsidRPr="00E24C21">
        <w:t>Empfehlung:</w:t>
      </w:r>
    </w:p>
    <w:p w14:paraId="08D3BE7C" w14:textId="77777777" w:rsidR="006469D3" w:rsidRPr="00E24C21" w:rsidRDefault="006469D3" w:rsidP="002D5E8D">
      <w:pPr>
        <w:pStyle w:val="Kommentartext"/>
        <w:rPr>
          <w:color w:val="7F7F7F" w:themeColor="text1" w:themeTint="80"/>
        </w:rPr>
      </w:pPr>
      <w:r w:rsidRPr="00E24C21">
        <w:rPr>
          <w:color w:val="7F7F7F" w:themeColor="text1" w:themeTint="80"/>
        </w:rPr>
        <w:t>Bei J+S und den entsprechenden Verbänden oder Anbietern.</w:t>
      </w:r>
    </w:p>
  </w:comment>
  <w:comment w:id="103" w:author="Autor" w:initials="A">
    <w:p w14:paraId="3E3F51AC" w14:textId="77777777" w:rsidR="006469D3" w:rsidRDefault="006469D3" w:rsidP="002D5E8D">
      <w:pPr>
        <w:pStyle w:val="Kommentartext"/>
      </w:pPr>
      <w:r>
        <w:rPr>
          <w:rStyle w:val="Kommentarzeichen"/>
        </w:rPr>
        <w:annotationRef/>
      </w:r>
      <w:r>
        <w:rPr>
          <w:rStyle w:val="Kommentarzeichen"/>
        </w:rPr>
        <w:annotationRef/>
      </w:r>
    </w:p>
    <w:p w14:paraId="1E2CF6EC" w14:textId="77777777" w:rsidR="006469D3" w:rsidRDefault="006469D3" w:rsidP="002D5E8D">
      <w:pPr>
        <w:pStyle w:val="Kommentartext"/>
      </w:pPr>
      <w:r>
        <w:t>Frage:</w:t>
      </w:r>
    </w:p>
    <w:p w14:paraId="3E09817E" w14:textId="77777777" w:rsidR="006469D3" w:rsidRDefault="006469D3" w:rsidP="002D5E8D">
      <w:pPr>
        <w:pStyle w:val="Kommentartext"/>
      </w:pPr>
      <w:r>
        <w:rPr>
          <w:color w:val="7F7F7F" w:themeColor="text1" w:themeTint="80"/>
        </w:rPr>
        <w:t>Worauf ist bei der Infrastruktur zu achten?</w:t>
      </w:r>
    </w:p>
    <w:p w14:paraId="0DB99CBD" w14:textId="77777777" w:rsidR="006469D3" w:rsidRDefault="006469D3" w:rsidP="002D5E8D">
      <w:pPr>
        <w:pStyle w:val="Kommentartext"/>
      </w:pPr>
      <w:r>
        <w:t>Empfehlung:</w:t>
      </w:r>
    </w:p>
    <w:p w14:paraId="24BEA999" w14:textId="77777777" w:rsidR="006469D3" w:rsidRDefault="006469D3" w:rsidP="002D5E8D">
      <w:pPr>
        <w:pStyle w:val="Kommentartext"/>
      </w:pPr>
      <w:r>
        <w:rPr>
          <w:color w:val="7F7F7F" w:themeColor="text1" w:themeTint="80"/>
        </w:rPr>
        <w:t>Auf regelmässige Kontrolle und Unterhalt. Zudem soll das Terrain für jeden Unterricht je nach Sportspiel situationsgerecht gewählt sowie fachgerecht und hindernisfrei eingerichtet werden (Tore/Netze richtig montieren, Hindernisse im Sturzraum und Rutschgefahren entfernen usw.).</w:t>
      </w:r>
    </w:p>
    <w:p w14:paraId="417D0921" w14:textId="77777777" w:rsidR="006469D3" w:rsidRDefault="006469D3" w:rsidP="002D5E8D">
      <w:pPr>
        <w:pStyle w:val="Kommentartext"/>
      </w:pPr>
      <w:r>
        <w:t>Frage:</w:t>
      </w:r>
    </w:p>
    <w:p w14:paraId="74D419D1" w14:textId="77777777" w:rsidR="006469D3" w:rsidRDefault="006469D3" w:rsidP="002D5E8D">
      <w:pPr>
        <w:pStyle w:val="Kommentartext"/>
      </w:pPr>
      <w:r>
        <w:rPr>
          <w:color w:val="7F7F7F" w:themeColor="text1" w:themeTint="80"/>
        </w:rPr>
        <w:t>Wie kann faires Verhalten bei den Sportspielen erreicht werden?</w:t>
      </w:r>
    </w:p>
    <w:p w14:paraId="07EF572C" w14:textId="77777777" w:rsidR="006469D3" w:rsidRDefault="006469D3" w:rsidP="002D5E8D">
      <w:pPr>
        <w:pStyle w:val="Kommentartext"/>
      </w:pPr>
      <w:r>
        <w:t>Empfehlung:</w:t>
      </w:r>
    </w:p>
    <w:p w14:paraId="03EFEA5C" w14:textId="77777777" w:rsidR="006469D3" w:rsidRDefault="006469D3" w:rsidP="002D5E8D">
      <w:pPr>
        <w:pStyle w:val="Kommentartext"/>
      </w:pPr>
      <w:r>
        <w:rPr>
          <w:color w:val="7F7F7F" w:themeColor="text1" w:themeTint="80"/>
        </w:rPr>
        <w:t>Durch von der gesamten Schule getragene Regeln und deren konsequente Durchsetzung im Unterricht</w:t>
      </w:r>
    </w:p>
  </w:comment>
  <w:comment w:id="104" w:author="Autor" w:initials="A">
    <w:p w14:paraId="25FE87D1" w14:textId="77777777" w:rsidR="006469D3" w:rsidRDefault="006469D3" w:rsidP="002D5E8D">
      <w:r>
        <w:rPr>
          <w:rStyle w:val="Kommentarzeichen"/>
        </w:rPr>
        <w:annotationRef/>
      </w:r>
    </w:p>
    <w:p w14:paraId="30AD1FD7" w14:textId="77777777" w:rsidR="006469D3" w:rsidRPr="00B63292" w:rsidRDefault="006469D3" w:rsidP="002D5E8D">
      <w:r>
        <w:t>Frage:</w:t>
      </w:r>
      <w:r>
        <w:br/>
      </w:r>
      <w:r w:rsidRPr="00B63292">
        <w:t>Wie kann den unterschiedlichen Anforderungen der verschiedenen Sportspiele Rechnung getragen werden?</w:t>
      </w:r>
    </w:p>
    <w:p w14:paraId="7CAB3672" w14:textId="77777777" w:rsidR="006469D3" w:rsidRDefault="006469D3" w:rsidP="002D5E8D">
      <w:pPr>
        <w:pStyle w:val="Kommentartext"/>
      </w:pPr>
      <w:r>
        <w:t>Empfehlung:</w:t>
      </w:r>
    </w:p>
    <w:p w14:paraId="4F54AE39" w14:textId="78D21941" w:rsidR="006469D3" w:rsidRPr="00B63292" w:rsidRDefault="006469D3" w:rsidP="002D5E8D">
      <w:r w:rsidRPr="00B63292">
        <w:t xml:space="preserve">Berücksichtigung der sportartspezifischen Hinweise auf der Plattform «sichere Schule» der </w:t>
      </w:r>
      <w:r>
        <w:t>BFU</w:t>
      </w:r>
    </w:p>
    <w:p w14:paraId="7EAC8F74" w14:textId="77777777" w:rsidR="006469D3" w:rsidRDefault="006469D3" w:rsidP="002D5E8D">
      <w:pPr>
        <w:pStyle w:val="Kommentartext"/>
      </w:pPr>
      <w:r>
        <w:t>Frage:</w:t>
      </w:r>
    </w:p>
    <w:p w14:paraId="3D0851AC" w14:textId="77777777" w:rsidR="006469D3" w:rsidRDefault="006469D3" w:rsidP="002D5E8D">
      <w:pPr>
        <w:pStyle w:val="Kommentartext"/>
      </w:pPr>
      <w:r>
        <w:rPr>
          <w:color w:val="7F7F7F" w:themeColor="text1" w:themeTint="80"/>
        </w:rPr>
        <w:t>Wie sollen die SuS aufs Spielen vorbereitet werden?</w:t>
      </w:r>
    </w:p>
    <w:p w14:paraId="03320922" w14:textId="77777777" w:rsidR="006469D3" w:rsidRDefault="006469D3" w:rsidP="002D5E8D">
      <w:pPr>
        <w:pStyle w:val="Kommentartext"/>
      </w:pPr>
      <w:r>
        <w:t>Empfehlung:</w:t>
      </w:r>
    </w:p>
    <w:p w14:paraId="31950211" w14:textId="77777777" w:rsidR="006469D3" w:rsidRDefault="006469D3" w:rsidP="002D5E8D">
      <w:pPr>
        <w:pStyle w:val="Kommentartext"/>
      </w:pPr>
      <w:r>
        <w:rPr>
          <w:color w:val="7F7F7F" w:themeColor="text1" w:themeTint="80"/>
        </w:rPr>
        <w:t>Durch gezieltes Aufwärmen und Thematisieren der Regeln</w:t>
      </w:r>
    </w:p>
    <w:p w14:paraId="3C7D202B" w14:textId="77777777" w:rsidR="006469D3" w:rsidRDefault="006469D3" w:rsidP="002D5E8D">
      <w:pPr>
        <w:pStyle w:val="Kommentartext"/>
      </w:pPr>
      <w:r>
        <w:t>Frage:</w:t>
      </w:r>
    </w:p>
    <w:p w14:paraId="2747E1DF" w14:textId="77777777" w:rsidR="006469D3" w:rsidRDefault="006469D3" w:rsidP="002D5E8D">
      <w:pPr>
        <w:pStyle w:val="Kommentartext"/>
      </w:pPr>
      <w:r>
        <w:rPr>
          <w:color w:val="7F7F7F" w:themeColor="text1" w:themeTint="80"/>
        </w:rPr>
        <w:t>Wie bauen die SuS Spielkompetenz auf?</w:t>
      </w:r>
    </w:p>
    <w:p w14:paraId="0BB0F019" w14:textId="77777777" w:rsidR="006469D3" w:rsidRDefault="006469D3" w:rsidP="002D5E8D">
      <w:pPr>
        <w:pStyle w:val="Kommentartext"/>
      </w:pPr>
      <w:r>
        <w:t>Empfehlung:</w:t>
      </w:r>
    </w:p>
    <w:p w14:paraId="1DF79885" w14:textId="77777777" w:rsidR="006469D3" w:rsidRDefault="006469D3" w:rsidP="002D5E8D">
      <w:pPr>
        <w:pStyle w:val="Kommentartext"/>
      </w:pPr>
      <w:r>
        <w:rPr>
          <w:color w:val="7F7F7F" w:themeColor="text1" w:themeTint="80"/>
        </w:rPr>
        <w:t>Durch geeignete Spielformen in kleinen Gruppen</w:t>
      </w:r>
    </w:p>
    <w:p w14:paraId="3EA2EAF3" w14:textId="77777777" w:rsidR="006469D3" w:rsidRDefault="006469D3" w:rsidP="002D5E8D">
      <w:pPr>
        <w:pStyle w:val="Kommentartext"/>
      </w:pPr>
      <w:r>
        <w:t>Frage:</w:t>
      </w:r>
    </w:p>
    <w:p w14:paraId="0B1C54CE" w14:textId="77777777" w:rsidR="006469D3" w:rsidRDefault="006469D3" w:rsidP="002D5E8D">
      <w:pPr>
        <w:pStyle w:val="Kommentartext"/>
      </w:pPr>
      <w:r>
        <w:rPr>
          <w:color w:val="7F7F7F" w:themeColor="text1" w:themeTint="80"/>
        </w:rPr>
        <w:t>Wie wird unfairer Spielweise vorgebeugt?</w:t>
      </w:r>
    </w:p>
    <w:p w14:paraId="58EE2539" w14:textId="77777777" w:rsidR="006469D3" w:rsidRDefault="006469D3" w:rsidP="002D5E8D">
      <w:pPr>
        <w:pStyle w:val="Kommentartext"/>
      </w:pPr>
      <w:r>
        <w:t>Empfehlung:</w:t>
      </w:r>
    </w:p>
    <w:p w14:paraId="4316D300" w14:textId="77777777" w:rsidR="006469D3" w:rsidRDefault="006469D3" w:rsidP="002D5E8D">
      <w:pPr>
        <w:pStyle w:val="Kommentartext"/>
      </w:pPr>
      <w:r>
        <w:rPr>
          <w:color w:val="7F7F7F" w:themeColor="text1" w:themeTint="80"/>
        </w:rPr>
        <w:t>Durch Transparenz und Durchsetzung der Regeln</w:t>
      </w:r>
    </w:p>
  </w:comment>
  <w:comment w:id="105" w:author="Autor" w:initials="A">
    <w:p w14:paraId="5DA971ED" w14:textId="77777777" w:rsidR="006469D3" w:rsidRDefault="006469D3" w:rsidP="002D5E8D">
      <w:pPr>
        <w:pStyle w:val="Kommentartext"/>
      </w:pPr>
      <w:r>
        <w:rPr>
          <w:rStyle w:val="Kommentarzeichen"/>
        </w:rPr>
        <w:annotationRef/>
      </w:r>
      <w:r>
        <w:rPr>
          <w:rStyle w:val="Kommentarzeichen"/>
        </w:rPr>
        <w:annotationRef/>
      </w:r>
    </w:p>
    <w:p w14:paraId="48848383" w14:textId="77777777" w:rsidR="006469D3" w:rsidRDefault="006469D3" w:rsidP="002D5E8D">
      <w:pPr>
        <w:pStyle w:val="Kommentartext"/>
      </w:pPr>
      <w:r>
        <w:t>Frage:</w:t>
      </w:r>
    </w:p>
    <w:p w14:paraId="1EB62071" w14:textId="77777777" w:rsidR="006469D3" w:rsidRDefault="006469D3" w:rsidP="002D5E8D">
      <w:pPr>
        <w:pStyle w:val="Kommentartext"/>
      </w:pPr>
      <w:r>
        <w:rPr>
          <w:color w:val="7F7F7F" w:themeColor="text1" w:themeTint="80"/>
        </w:rPr>
        <w:t>Wo gibt es Informationen?</w:t>
      </w:r>
    </w:p>
    <w:p w14:paraId="4C075F73" w14:textId="77777777" w:rsidR="006469D3" w:rsidRDefault="006469D3" w:rsidP="002D5E8D">
      <w:pPr>
        <w:pStyle w:val="Kommentartext"/>
      </w:pPr>
      <w:r>
        <w:t>Empfehlung:</w:t>
      </w:r>
    </w:p>
    <w:p w14:paraId="51E594CB" w14:textId="70F0643A" w:rsidR="006469D3" w:rsidRDefault="006469D3" w:rsidP="002D5E8D">
      <w:pPr>
        <w:pStyle w:val="Kommentartext"/>
      </w:pPr>
      <w:r>
        <w:rPr>
          <w:color w:val="7F7F7F" w:themeColor="text1" w:themeTint="80"/>
        </w:rPr>
        <w:t>Bei der BFU, bei J+S und den Spielsportverbänden</w:t>
      </w:r>
    </w:p>
    <w:p w14:paraId="6F8A1DAA" w14:textId="77777777" w:rsidR="006469D3" w:rsidRDefault="006469D3" w:rsidP="002D5E8D">
      <w:pPr>
        <w:pStyle w:val="Kommentartext"/>
      </w:pPr>
      <w:r>
        <w:t>Frage:</w:t>
      </w:r>
    </w:p>
    <w:p w14:paraId="20A0EE82" w14:textId="77777777" w:rsidR="006469D3" w:rsidRDefault="006469D3" w:rsidP="002D5E8D">
      <w:pPr>
        <w:pStyle w:val="Kommentartext"/>
      </w:pPr>
      <w:r>
        <w:rPr>
          <w:color w:val="7F7F7F" w:themeColor="text1" w:themeTint="80"/>
        </w:rPr>
        <w:t>Worauf ist hinsichtlich Ausrüstung und Material zu achten?</w:t>
      </w:r>
    </w:p>
    <w:p w14:paraId="58EAAC7E" w14:textId="77777777" w:rsidR="006469D3" w:rsidRDefault="006469D3" w:rsidP="002D5E8D">
      <w:pPr>
        <w:pStyle w:val="Kommentartext"/>
      </w:pPr>
      <w:r>
        <w:t>Empfehlung:</w:t>
      </w:r>
    </w:p>
    <w:p w14:paraId="3DE8519D" w14:textId="77777777" w:rsidR="006469D3" w:rsidRDefault="006469D3" w:rsidP="00A17EC5">
      <w:pPr>
        <w:pStyle w:val="Kommentartext"/>
        <w:numPr>
          <w:ilvl w:val="0"/>
          <w:numId w:val="14"/>
        </w:numPr>
        <w:rPr>
          <w:color w:val="7F7F7F" w:themeColor="text1" w:themeTint="80"/>
        </w:rPr>
      </w:pPr>
      <w:r>
        <w:rPr>
          <w:color w:val="7F7F7F" w:themeColor="text1" w:themeTint="80"/>
        </w:rPr>
        <w:t>Die passende Schutzausrüstung soll zur Verfügung stehen (Bsp. Torhüterhelm beim Unihockey) und angepasstes Schuhwerk getragen werden.</w:t>
      </w:r>
    </w:p>
    <w:p w14:paraId="148FC6D5" w14:textId="77777777" w:rsidR="006469D3" w:rsidRDefault="006469D3" w:rsidP="00A17EC5">
      <w:pPr>
        <w:pStyle w:val="Kommentartext"/>
        <w:numPr>
          <w:ilvl w:val="0"/>
          <w:numId w:val="14"/>
        </w:numPr>
      </w:pPr>
      <w:r>
        <w:rPr>
          <w:color w:val="7F7F7F" w:themeColor="text1" w:themeTint="80"/>
        </w:rPr>
        <w:t>Es sind für das Sportspiel und die Entwicklungsstufe der SuS entsprechende Bälle zu verwenden.</w:t>
      </w:r>
    </w:p>
  </w:comment>
  <w:comment w:id="109" w:author="Autor" w:initials="A">
    <w:p w14:paraId="6ACBA834" w14:textId="77777777" w:rsidR="006469D3" w:rsidRDefault="006469D3" w:rsidP="002D5E8D">
      <w:pPr>
        <w:pStyle w:val="Kommentartext"/>
      </w:pPr>
      <w:r>
        <w:rPr>
          <w:rStyle w:val="Kommentarzeichen"/>
        </w:rPr>
        <w:annotationRef/>
      </w:r>
      <w:r>
        <w:rPr>
          <w:rStyle w:val="Kommentarzeichen"/>
        </w:rPr>
        <w:annotationRef/>
      </w:r>
    </w:p>
    <w:p w14:paraId="2200B007" w14:textId="77777777" w:rsidR="006469D3" w:rsidRDefault="006469D3" w:rsidP="002D5E8D">
      <w:pPr>
        <w:pStyle w:val="Kommentartext"/>
      </w:pPr>
      <w:r>
        <w:t>Frage:</w:t>
      </w:r>
    </w:p>
    <w:p w14:paraId="0F6DCDFE" w14:textId="77777777" w:rsidR="006469D3" w:rsidRDefault="006469D3" w:rsidP="002D5E8D">
      <w:pPr>
        <w:pStyle w:val="Kommentartext"/>
      </w:pPr>
      <w:r>
        <w:rPr>
          <w:color w:val="7F7F7F" w:themeColor="text1" w:themeTint="80"/>
        </w:rPr>
        <w:t>Wie kann faires Verhalten bei Kampfspielen erreicht werden?</w:t>
      </w:r>
    </w:p>
    <w:p w14:paraId="02844DC3" w14:textId="77777777" w:rsidR="006469D3" w:rsidRDefault="006469D3" w:rsidP="002D5E8D">
      <w:pPr>
        <w:pStyle w:val="Kommentartext"/>
      </w:pPr>
      <w:r>
        <w:t>Empfehlung:</w:t>
      </w:r>
    </w:p>
    <w:p w14:paraId="28A7E611" w14:textId="77777777" w:rsidR="006469D3" w:rsidRPr="00B63292" w:rsidRDefault="006469D3" w:rsidP="00A17EC5">
      <w:pPr>
        <w:pStyle w:val="Listenabsatz"/>
        <w:numPr>
          <w:ilvl w:val="0"/>
          <w:numId w:val="15"/>
        </w:numPr>
        <w:spacing w:line="240" w:lineRule="exact"/>
      </w:pPr>
      <w:r w:rsidRPr="00B63292">
        <w:t>Erstellen und Umsetzen von klaren Regeln</w:t>
      </w:r>
    </w:p>
    <w:p w14:paraId="4C31E4CE" w14:textId="77777777" w:rsidR="006469D3" w:rsidRDefault="006469D3" w:rsidP="00A17EC5">
      <w:pPr>
        <w:pStyle w:val="Kommentartext"/>
        <w:numPr>
          <w:ilvl w:val="0"/>
          <w:numId w:val="14"/>
        </w:numPr>
      </w:pPr>
      <w:r>
        <w:rPr>
          <w:color w:val="7F7F7F" w:themeColor="text1" w:themeTint="80"/>
        </w:rPr>
        <w:t>Schrittweise Einführung der Spielformen</w:t>
      </w:r>
    </w:p>
  </w:comment>
  <w:comment w:id="110" w:author="Autor" w:initials="A">
    <w:p w14:paraId="3123A062" w14:textId="77777777" w:rsidR="006469D3" w:rsidRDefault="006469D3" w:rsidP="002D5E8D">
      <w:pPr>
        <w:pStyle w:val="Kommentartext"/>
      </w:pPr>
      <w:r>
        <w:rPr>
          <w:rStyle w:val="Kommentarzeichen"/>
        </w:rPr>
        <w:annotationRef/>
      </w:r>
    </w:p>
    <w:p w14:paraId="3ECC9882" w14:textId="77777777" w:rsidR="006469D3" w:rsidRDefault="006469D3" w:rsidP="002D5E8D">
      <w:pPr>
        <w:pStyle w:val="Kommentartext"/>
      </w:pPr>
      <w:r>
        <w:t>Frage:</w:t>
      </w:r>
    </w:p>
    <w:p w14:paraId="4A0382F3" w14:textId="77777777" w:rsidR="006469D3" w:rsidRDefault="006469D3" w:rsidP="002D5E8D">
      <w:pPr>
        <w:pStyle w:val="Kommentartext"/>
      </w:pPr>
      <w:r>
        <w:rPr>
          <w:color w:val="7F7F7F" w:themeColor="text1" w:themeTint="80"/>
        </w:rPr>
        <w:t>Wie sollen die SuS auf Kampfspiele vorbereitet werden?</w:t>
      </w:r>
    </w:p>
    <w:p w14:paraId="03C38850" w14:textId="77777777" w:rsidR="006469D3" w:rsidRDefault="006469D3" w:rsidP="002D5E8D">
      <w:pPr>
        <w:pStyle w:val="Kommentartext"/>
      </w:pPr>
      <w:r>
        <w:t>Empfehlung:</w:t>
      </w:r>
    </w:p>
    <w:p w14:paraId="7F5104FA" w14:textId="77777777" w:rsidR="006469D3" w:rsidRDefault="006469D3" w:rsidP="002D5E8D">
      <w:pPr>
        <w:pStyle w:val="Kommentartext"/>
      </w:pPr>
      <w:r>
        <w:rPr>
          <w:color w:val="7F7F7F" w:themeColor="text1" w:themeTint="80"/>
        </w:rPr>
        <w:t>Durch gezieltes Aufwärmen und Thematisieren der Regeln</w:t>
      </w:r>
    </w:p>
    <w:p w14:paraId="6238F98F" w14:textId="77777777" w:rsidR="006469D3" w:rsidRDefault="006469D3" w:rsidP="002D5E8D">
      <w:pPr>
        <w:pStyle w:val="Kommentartext"/>
      </w:pPr>
      <w:r>
        <w:t>Frage:</w:t>
      </w:r>
    </w:p>
    <w:p w14:paraId="3ECABDD6" w14:textId="77777777" w:rsidR="006469D3" w:rsidRDefault="006469D3" w:rsidP="002D5E8D">
      <w:pPr>
        <w:pStyle w:val="Kommentartext"/>
      </w:pPr>
      <w:r>
        <w:rPr>
          <w:color w:val="7F7F7F" w:themeColor="text1" w:themeTint="80"/>
        </w:rPr>
        <w:t>Wie bauen die SuS Kampfspielkompetenz auf?</w:t>
      </w:r>
    </w:p>
    <w:p w14:paraId="02E1A140" w14:textId="77777777" w:rsidR="006469D3" w:rsidRDefault="006469D3" w:rsidP="002D5E8D">
      <w:pPr>
        <w:pStyle w:val="Kommentartext"/>
      </w:pPr>
      <w:r>
        <w:t>Empfehlung:</w:t>
      </w:r>
    </w:p>
    <w:p w14:paraId="24F3B3F2" w14:textId="77777777" w:rsidR="006469D3" w:rsidRDefault="006469D3" w:rsidP="002D5E8D">
      <w:pPr>
        <w:pStyle w:val="Kommentartext"/>
      </w:pPr>
      <w:r>
        <w:rPr>
          <w:color w:val="7F7F7F" w:themeColor="text1" w:themeTint="80"/>
        </w:rPr>
        <w:t>Durch sorgfältige Einführung und geeignete Spielformen in kleinen Gruppen</w:t>
      </w:r>
    </w:p>
    <w:p w14:paraId="344B1E63" w14:textId="77777777" w:rsidR="006469D3" w:rsidRDefault="006469D3" w:rsidP="002D5E8D">
      <w:pPr>
        <w:pStyle w:val="Kommentartext"/>
      </w:pPr>
      <w:r>
        <w:t>Frage:</w:t>
      </w:r>
    </w:p>
    <w:p w14:paraId="40D993C8" w14:textId="77777777" w:rsidR="006469D3" w:rsidRDefault="006469D3" w:rsidP="002D5E8D">
      <w:pPr>
        <w:pStyle w:val="Kommentartext"/>
      </w:pPr>
      <w:r>
        <w:rPr>
          <w:color w:val="7F7F7F" w:themeColor="text1" w:themeTint="80"/>
        </w:rPr>
        <w:t>Wie kann unfairer Spielweise vorgebeugt werden?</w:t>
      </w:r>
    </w:p>
    <w:p w14:paraId="760734FF" w14:textId="77777777" w:rsidR="006469D3" w:rsidRDefault="006469D3" w:rsidP="002D5E8D">
      <w:pPr>
        <w:pStyle w:val="Kommentartext"/>
      </w:pPr>
      <w:r>
        <w:t>Empfehlung:</w:t>
      </w:r>
    </w:p>
    <w:p w14:paraId="0D891692" w14:textId="77777777" w:rsidR="006469D3" w:rsidRDefault="006469D3" w:rsidP="002D5E8D">
      <w:pPr>
        <w:pStyle w:val="Kommentartext"/>
      </w:pPr>
      <w:r>
        <w:rPr>
          <w:color w:val="7F7F7F" w:themeColor="text1" w:themeTint="80"/>
        </w:rPr>
        <w:t>Durch Durchsetzen der Regeln</w:t>
      </w:r>
    </w:p>
  </w:comment>
  <w:comment w:id="111" w:author="Autor" w:initials="A">
    <w:p w14:paraId="5F33A34C" w14:textId="77777777" w:rsidR="006469D3" w:rsidRDefault="006469D3" w:rsidP="002D5E8D">
      <w:pPr>
        <w:pStyle w:val="Kommentartext"/>
      </w:pPr>
      <w:r>
        <w:rPr>
          <w:rStyle w:val="Kommentarzeichen"/>
        </w:rPr>
        <w:annotationRef/>
      </w:r>
      <w:r>
        <w:rPr>
          <w:rStyle w:val="Kommentarzeichen"/>
        </w:rPr>
        <w:annotationRef/>
      </w:r>
    </w:p>
    <w:p w14:paraId="5B0C86A8" w14:textId="77777777" w:rsidR="006469D3" w:rsidRDefault="006469D3" w:rsidP="002D5E8D">
      <w:pPr>
        <w:pStyle w:val="Kommentartext"/>
      </w:pPr>
      <w:r>
        <w:t>Frage:</w:t>
      </w:r>
    </w:p>
    <w:p w14:paraId="0A96B207" w14:textId="77777777" w:rsidR="006469D3" w:rsidRDefault="006469D3" w:rsidP="002D5E8D">
      <w:pPr>
        <w:pStyle w:val="Kommentartext"/>
      </w:pPr>
      <w:r>
        <w:rPr>
          <w:color w:val="7F7F7F" w:themeColor="text1" w:themeTint="80"/>
        </w:rPr>
        <w:t>Wo gibt es Informationen?</w:t>
      </w:r>
      <w:r>
        <w:br/>
        <w:t>Empfehlung:</w:t>
      </w:r>
    </w:p>
    <w:p w14:paraId="52386599" w14:textId="6B97CE58" w:rsidR="006469D3" w:rsidRDefault="006469D3" w:rsidP="002D5E8D">
      <w:pPr>
        <w:pStyle w:val="Kommentartext"/>
      </w:pPr>
      <w:r>
        <w:rPr>
          <w:color w:val="7F7F7F" w:themeColor="text1" w:themeTint="80"/>
        </w:rPr>
        <w:t>Bei J+S, BFU und z. B. Rugby Suisse</w:t>
      </w:r>
    </w:p>
    <w:p w14:paraId="589E7B1E" w14:textId="77777777" w:rsidR="006469D3" w:rsidRDefault="006469D3" w:rsidP="002D5E8D">
      <w:pPr>
        <w:pStyle w:val="Kommentartext"/>
      </w:pPr>
      <w:r>
        <w:t>Frage:</w:t>
      </w:r>
    </w:p>
    <w:p w14:paraId="52E61440" w14:textId="77777777" w:rsidR="006469D3" w:rsidRDefault="006469D3" w:rsidP="002D5E8D">
      <w:pPr>
        <w:pStyle w:val="Kommentartext"/>
      </w:pPr>
      <w:r>
        <w:rPr>
          <w:color w:val="7F7F7F" w:themeColor="text1" w:themeTint="80"/>
        </w:rPr>
        <w:t>Was ist beim Material zu beachten?</w:t>
      </w:r>
    </w:p>
    <w:p w14:paraId="5FA3B9BC" w14:textId="77777777" w:rsidR="006469D3" w:rsidRDefault="006469D3" w:rsidP="002D5E8D">
      <w:pPr>
        <w:pStyle w:val="Kommentartext"/>
      </w:pPr>
      <w:r>
        <w:t>Empfehlung:</w:t>
      </w:r>
    </w:p>
    <w:p w14:paraId="27193D03" w14:textId="77777777" w:rsidR="006469D3" w:rsidRDefault="006469D3" w:rsidP="002D5E8D">
      <w:pPr>
        <w:pStyle w:val="Kommentartext"/>
      </w:pPr>
      <w:r>
        <w:rPr>
          <w:color w:val="7F7F7F" w:themeColor="text1" w:themeTint="80"/>
        </w:rPr>
        <w:t>Material sollte intakt sein, Brillenträger nicht mit Brille spielen</w:t>
      </w:r>
    </w:p>
  </w:comment>
  <w:comment w:id="118" w:author="Autor" w:initials="A">
    <w:p w14:paraId="0E465C28" w14:textId="77777777" w:rsidR="006469D3" w:rsidRDefault="006469D3" w:rsidP="002D5E8D">
      <w:pPr>
        <w:pStyle w:val="Kommentartext"/>
        <w:rPr>
          <w:sz w:val="22"/>
        </w:rPr>
      </w:pPr>
      <w:r>
        <w:rPr>
          <w:rStyle w:val="Kommentarzeichen"/>
        </w:rPr>
        <w:annotationRef/>
      </w:r>
      <w:r w:rsidRPr="008D50EB">
        <w:rPr>
          <w:rStyle w:val="Kommentarzeichen"/>
          <w:sz w:val="22"/>
        </w:rPr>
        <w:annotationRef/>
      </w:r>
    </w:p>
    <w:p w14:paraId="3C4A299F" w14:textId="77777777" w:rsidR="006469D3" w:rsidRPr="008D50EB" w:rsidRDefault="006469D3" w:rsidP="002D5E8D">
      <w:pPr>
        <w:pStyle w:val="Kommentartext"/>
        <w:rPr>
          <w:sz w:val="22"/>
        </w:rPr>
      </w:pPr>
      <w:r w:rsidRPr="008D50EB">
        <w:rPr>
          <w:sz w:val="22"/>
        </w:rPr>
        <w:t>Frage:</w:t>
      </w:r>
    </w:p>
    <w:p w14:paraId="042B905B" w14:textId="77777777" w:rsidR="006469D3" w:rsidRPr="008D50EB" w:rsidRDefault="006469D3" w:rsidP="002D5E8D">
      <w:pPr>
        <w:pStyle w:val="Kommentartext"/>
        <w:rPr>
          <w:sz w:val="22"/>
        </w:rPr>
      </w:pPr>
      <w:r w:rsidRPr="008D50EB">
        <w:rPr>
          <w:color w:val="7F7F7F" w:themeColor="text1" w:themeTint="80"/>
          <w:sz w:val="22"/>
        </w:rPr>
        <w:t>Was muss vor der eigentlichen Aktivität unternommen werden?</w:t>
      </w:r>
    </w:p>
    <w:p w14:paraId="164DB380" w14:textId="77777777" w:rsidR="006469D3" w:rsidRPr="008D50EB" w:rsidRDefault="006469D3" w:rsidP="002D5E8D">
      <w:pPr>
        <w:pStyle w:val="Kommentartext"/>
        <w:rPr>
          <w:sz w:val="22"/>
        </w:rPr>
      </w:pPr>
      <w:r w:rsidRPr="008D50EB">
        <w:rPr>
          <w:sz w:val="22"/>
        </w:rPr>
        <w:t>Empfehlung:</w:t>
      </w:r>
    </w:p>
    <w:p w14:paraId="3DEBF112" w14:textId="77777777" w:rsidR="006469D3" w:rsidRPr="008D50EB" w:rsidRDefault="006469D3" w:rsidP="002D5E8D">
      <w:pPr>
        <w:pStyle w:val="Kommentartext"/>
        <w:rPr>
          <w:color w:val="7F7F7F" w:themeColor="text1" w:themeTint="80"/>
          <w:sz w:val="22"/>
        </w:rPr>
      </w:pPr>
      <w:r w:rsidRPr="008D50EB">
        <w:rPr>
          <w:color w:val="7F7F7F" w:themeColor="text1" w:themeTint="80"/>
          <w:sz w:val="22"/>
        </w:rPr>
        <w:t>Geeignete Übungsplätze finden, Routenwahl, Verkehrsregeln besprechen, Materialcheck</w:t>
      </w:r>
    </w:p>
    <w:p w14:paraId="1F8C0287" w14:textId="77777777" w:rsidR="006469D3" w:rsidRPr="008D50EB" w:rsidRDefault="006469D3" w:rsidP="002D5E8D">
      <w:pPr>
        <w:pStyle w:val="Kommentartext"/>
        <w:rPr>
          <w:sz w:val="22"/>
        </w:rPr>
      </w:pPr>
      <w:r w:rsidRPr="008D50EB">
        <w:rPr>
          <w:sz w:val="22"/>
        </w:rPr>
        <w:t>Frage:</w:t>
      </w:r>
    </w:p>
    <w:p w14:paraId="5949B75A" w14:textId="77777777" w:rsidR="006469D3" w:rsidRPr="008D50EB" w:rsidRDefault="006469D3" w:rsidP="002D5E8D">
      <w:pPr>
        <w:pStyle w:val="Kommentartext"/>
        <w:rPr>
          <w:sz w:val="22"/>
        </w:rPr>
      </w:pPr>
      <w:r w:rsidRPr="008D50EB">
        <w:rPr>
          <w:color w:val="7F7F7F" w:themeColor="text1" w:themeTint="80"/>
          <w:sz w:val="22"/>
        </w:rPr>
        <w:t>Wen soll die LP in die Vorbereitungen einbeziehen?</w:t>
      </w:r>
    </w:p>
    <w:p w14:paraId="7C0BEE61" w14:textId="77777777" w:rsidR="006469D3" w:rsidRPr="008D50EB" w:rsidRDefault="006469D3" w:rsidP="002D5E8D">
      <w:pPr>
        <w:pStyle w:val="Kommentartext"/>
        <w:rPr>
          <w:sz w:val="22"/>
        </w:rPr>
      </w:pPr>
      <w:r w:rsidRPr="008D50EB">
        <w:rPr>
          <w:sz w:val="22"/>
        </w:rPr>
        <w:t>Empfehlung:</w:t>
      </w:r>
    </w:p>
    <w:p w14:paraId="70C4F4A6" w14:textId="77777777" w:rsidR="006469D3" w:rsidRPr="00B63292" w:rsidRDefault="006469D3" w:rsidP="002D5E8D">
      <w:pPr>
        <w:pStyle w:val="Kommentartext"/>
        <w:rPr>
          <w:sz w:val="22"/>
        </w:rPr>
      </w:pPr>
      <w:r w:rsidRPr="008D50EB">
        <w:rPr>
          <w:color w:val="7F7F7F" w:themeColor="text1" w:themeTint="80"/>
          <w:sz w:val="22"/>
        </w:rPr>
        <w:t>SL, Begleitpersonen, Eltern</w:t>
      </w:r>
    </w:p>
  </w:comment>
  <w:comment w:id="119" w:author="Autor" w:initials="A">
    <w:p w14:paraId="4EEA766B" w14:textId="77777777" w:rsidR="006469D3" w:rsidRDefault="006469D3" w:rsidP="002D5E8D">
      <w:pPr>
        <w:pStyle w:val="Kommentartext"/>
      </w:pPr>
      <w:r>
        <w:rPr>
          <w:rStyle w:val="Kommentarzeichen"/>
        </w:rPr>
        <w:annotationRef/>
      </w:r>
    </w:p>
    <w:p w14:paraId="13CDD94A" w14:textId="77777777" w:rsidR="006469D3" w:rsidRDefault="006469D3" w:rsidP="002D5E8D">
      <w:pPr>
        <w:pStyle w:val="Kommentartext"/>
      </w:pPr>
      <w:r>
        <w:t>Frage:</w:t>
      </w:r>
    </w:p>
    <w:p w14:paraId="5B15AD5E" w14:textId="77777777" w:rsidR="006469D3" w:rsidRDefault="006469D3" w:rsidP="002D5E8D">
      <w:pPr>
        <w:pStyle w:val="Kommentartext"/>
      </w:pPr>
      <w:r>
        <w:rPr>
          <w:color w:val="7F7F7F" w:themeColor="text1" w:themeTint="80"/>
        </w:rPr>
        <w:t>Was ist bei der Vorbereitung zu beachten?</w:t>
      </w:r>
    </w:p>
    <w:p w14:paraId="69A8E5E8" w14:textId="77777777" w:rsidR="006469D3" w:rsidRDefault="006469D3" w:rsidP="002D5E8D">
      <w:pPr>
        <w:pStyle w:val="Kommentartext"/>
      </w:pPr>
      <w:r>
        <w:t>Empfehlung:</w:t>
      </w:r>
    </w:p>
    <w:p w14:paraId="0F88F1AA" w14:textId="77777777" w:rsidR="006469D3" w:rsidRDefault="006469D3" w:rsidP="002D5E8D">
      <w:pPr>
        <w:pStyle w:val="Kommentartext"/>
      </w:pPr>
      <w:r>
        <w:rPr>
          <w:color w:val="7F7F7F" w:themeColor="text1" w:themeTint="80"/>
        </w:rPr>
        <w:t>Thematisieren der Verkehrsregeln und der wichtigsten Fahrmanöver. Rekognoszieren der Strecken. Sicherstellen, dass die Schutzausrüstung vorhanden ist.</w:t>
      </w:r>
    </w:p>
    <w:p w14:paraId="13ABCE51" w14:textId="77777777" w:rsidR="006469D3" w:rsidRDefault="006469D3" w:rsidP="002D5E8D">
      <w:pPr>
        <w:pStyle w:val="Kommentartext"/>
      </w:pPr>
      <w:r>
        <w:t>Frage:</w:t>
      </w:r>
    </w:p>
    <w:p w14:paraId="4116BECF" w14:textId="77777777" w:rsidR="006469D3" w:rsidRDefault="006469D3" w:rsidP="002D5E8D">
      <w:pPr>
        <w:pStyle w:val="Kommentartext"/>
      </w:pPr>
      <w:r>
        <w:rPr>
          <w:color w:val="7F7F7F" w:themeColor="text1" w:themeTint="80"/>
        </w:rPr>
        <w:t>Gelten für die Aufsicht beim Radfahren spezifische Anforderungen?</w:t>
      </w:r>
    </w:p>
    <w:p w14:paraId="20A2ECAF" w14:textId="77777777" w:rsidR="006469D3" w:rsidRDefault="006469D3" w:rsidP="002D5E8D">
      <w:pPr>
        <w:pStyle w:val="Kommentartext"/>
      </w:pPr>
      <w:r>
        <w:t>Empfehlung:</w:t>
      </w:r>
    </w:p>
    <w:p w14:paraId="255EB51E" w14:textId="77777777" w:rsidR="006469D3" w:rsidRDefault="006469D3" w:rsidP="002D5E8D">
      <w:pPr>
        <w:pStyle w:val="Kommentartext"/>
      </w:pPr>
      <w:r>
        <w:rPr>
          <w:color w:val="7F7F7F" w:themeColor="text1" w:themeTint="80"/>
        </w:rPr>
        <w:t>Ja, insbesondere, wenn die LP mit ihrer Klasse alleine unterwegs ist. Deshalb müssen die SuS ausführlich instruiert werden. Für längere Ausflüge werden eine oder mehrere Begleitpersonen beigezogen.</w:t>
      </w:r>
    </w:p>
    <w:p w14:paraId="3D56F493" w14:textId="77777777" w:rsidR="006469D3" w:rsidRDefault="006469D3" w:rsidP="002D5E8D">
      <w:pPr>
        <w:pStyle w:val="Kommentartext"/>
      </w:pPr>
      <w:r>
        <w:t>Frage:</w:t>
      </w:r>
    </w:p>
    <w:p w14:paraId="4BF1797A" w14:textId="77777777" w:rsidR="006469D3" w:rsidRPr="00B63292" w:rsidRDefault="006469D3" w:rsidP="002D5E8D">
      <w:r w:rsidRPr="00B63292">
        <w:t>Wie gross sollen die Gruppen im Strassenverkehr sein?</w:t>
      </w:r>
    </w:p>
    <w:p w14:paraId="09CE2181" w14:textId="77777777" w:rsidR="006469D3" w:rsidRDefault="006469D3" w:rsidP="002D5E8D">
      <w:pPr>
        <w:pStyle w:val="Kommentartext"/>
      </w:pPr>
      <w:r>
        <w:t>Empfehlung:</w:t>
      </w:r>
    </w:p>
    <w:p w14:paraId="43E7FFB8" w14:textId="77777777" w:rsidR="006469D3" w:rsidRPr="00B63292" w:rsidRDefault="006469D3" w:rsidP="002D5E8D">
      <w:r w:rsidRPr="00B63292">
        <w:t>Max. 7 Personen mit genügend Abstand zwischen den Gruppen</w:t>
      </w:r>
    </w:p>
    <w:p w14:paraId="364A15FA" w14:textId="77777777" w:rsidR="006469D3" w:rsidRDefault="006469D3" w:rsidP="002D5E8D">
      <w:pPr>
        <w:pStyle w:val="Kommentartext"/>
      </w:pPr>
      <w:r>
        <w:t>Frage:</w:t>
      </w:r>
    </w:p>
    <w:p w14:paraId="5339F362" w14:textId="77777777" w:rsidR="006469D3" w:rsidRDefault="006469D3" w:rsidP="002D5E8D">
      <w:pPr>
        <w:pStyle w:val="Kommentartext"/>
      </w:pPr>
      <w:r>
        <w:rPr>
          <w:color w:val="7F7F7F" w:themeColor="text1" w:themeTint="80"/>
        </w:rPr>
        <w:t>Wie kann zusätzlich für möglichst viel Sicherheit gesorgt werden?</w:t>
      </w:r>
    </w:p>
    <w:p w14:paraId="713ACF17" w14:textId="77777777" w:rsidR="006469D3" w:rsidRDefault="006469D3" w:rsidP="002D5E8D">
      <w:pPr>
        <w:pStyle w:val="Kommentartext"/>
      </w:pPr>
      <w:r>
        <w:t>Empfehlung:</w:t>
      </w:r>
    </w:p>
    <w:p w14:paraId="7827930C" w14:textId="77777777" w:rsidR="006469D3" w:rsidRPr="00B63292" w:rsidRDefault="006469D3" w:rsidP="002D5E8D">
      <w:r w:rsidRPr="00B63292">
        <w:t>Durch Durchsetzen der vereinbarten Regeln für den Strassenverkehr</w:t>
      </w:r>
    </w:p>
  </w:comment>
  <w:comment w:id="120" w:author="Autor" w:initials="A">
    <w:p w14:paraId="21413091" w14:textId="77777777" w:rsidR="006469D3" w:rsidRDefault="006469D3" w:rsidP="002D5E8D">
      <w:pPr>
        <w:pStyle w:val="Kommentartext"/>
      </w:pPr>
      <w:r>
        <w:rPr>
          <w:rStyle w:val="Kommentarzeichen"/>
        </w:rPr>
        <w:annotationRef/>
      </w:r>
      <w:r>
        <w:rPr>
          <w:rStyle w:val="Kommentarzeichen"/>
        </w:rPr>
        <w:annotationRef/>
      </w:r>
    </w:p>
    <w:p w14:paraId="5CF0F23B" w14:textId="77777777" w:rsidR="006469D3" w:rsidRDefault="006469D3" w:rsidP="002D5E8D">
      <w:pPr>
        <w:pStyle w:val="Kommentartext"/>
      </w:pPr>
      <w:r>
        <w:t>Frage:</w:t>
      </w:r>
    </w:p>
    <w:p w14:paraId="2289AD2F" w14:textId="77777777" w:rsidR="006469D3" w:rsidRDefault="006469D3" w:rsidP="002D5E8D">
      <w:pPr>
        <w:pStyle w:val="Kommentartext"/>
      </w:pPr>
      <w:r>
        <w:rPr>
          <w:color w:val="7F7F7F" w:themeColor="text1" w:themeTint="80"/>
        </w:rPr>
        <w:t>Wo gibt es Information?</w:t>
      </w:r>
    </w:p>
    <w:p w14:paraId="16C59F32" w14:textId="77777777" w:rsidR="006469D3" w:rsidRDefault="006469D3" w:rsidP="002D5E8D">
      <w:pPr>
        <w:pStyle w:val="Kommentartext"/>
      </w:pPr>
      <w:r>
        <w:t>Empfehlung:</w:t>
      </w:r>
    </w:p>
    <w:p w14:paraId="367900B4" w14:textId="1656B3CD" w:rsidR="006469D3" w:rsidRDefault="006469D3" w:rsidP="002D5E8D">
      <w:pPr>
        <w:pStyle w:val="Kommentartext"/>
      </w:pPr>
      <w:r>
        <w:rPr>
          <w:color w:val="7F7F7F" w:themeColor="text1" w:themeTint="80"/>
        </w:rPr>
        <w:t>Bei der BFU, J+S, www.mobilesport.ch</w:t>
      </w:r>
    </w:p>
    <w:p w14:paraId="5B1CD46D" w14:textId="77777777" w:rsidR="006469D3" w:rsidRDefault="006469D3" w:rsidP="002D5E8D">
      <w:pPr>
        <w:pStyle w:val="Kommentartext"/>
      </w:pPr>
      <w:r>
        <w:t>Frage:</w:t>
      </w:r>
    </w:p>
    <w:p w14:paraId="7C0E4E08" w14:textId="77777777" w:rsidR="006469D3" w:rsidRDefault="006469D3" w:rsidP="002D5E8D">
      <w:pPr>
        <w:pStyle w:val="Kommentartext"/>
      </w:pPr>
      <w:r>
        <w:rPr>
          <w:color w:val="7F7F7F" w:themeColor="text1" w:themeTint="80"/>
        </w:rPr>
        <w:t>Welches Material sollten die LP (und die SuS) dabeihaben?</w:t>
      </w:r>
    </w:p>
    <w:p w14:paraId="4BD49373" w14:textId="77777777" w:rsidR="006469D3" w:rsidRDefault="006469D3" w:rsidP="002D5E8D">
      <w:pPr>
        <w:pStyle w:val="Kommentartext"/>
      </w:pPr>
      <w:r>
        <w:t>Empfehlung:</w:t>
      </w:r>
    </w:p>
    <w:p w14:paraId="35297713" w14:textId="77777777" w:rsidR="006469D3" w:rsidRDefault="006469D3" w:rsidP="002D5E8D">
      <w:pPr>
        <w:pStyle w:val="Kommentartext"/>
      </w:pPr>
      <w:r>
        <w:rPr>
          <w:color w:val="7F7F7F" w:themeColor="text1" w:themeTint="80"/>
        </w:rPr>
        <w:t>Erste</w:t>
      </w:r>
      <w:r>
        <w:t>-</w:t>
      </w:r>
      <w:r>
        <w:rPr>
          <w:color w:val="7F7F7F" w:themeColor="text1" w:themeTint="80"/>
        </w:rPr>
        <w:t>Hilfe-</w:t>
      </w:r>
      <w:r w:rsidRPr="00BA0F49">
        <w:rPr>
          <w:color w:val="7F7F7F" w:themeColor="text1" w:themeTint="80"/>
        </w:rPr>
        <w:t>Set</w:t>
      </w:r>
      <w:r>
        <w:rPr>
          <w:color w:val="7F7F7F" w:themeColor="text1" w:themeTint="80"/>
        </w:rPr>
        <w:t xml:space="preserve"> und Reparaturmaterial sowie Beleuchtung – insbesondere auf längeren Ausfahrten</w:t>
      </w:r>
    </w:p>
    <w:p w14:paraId="12C9D4A5" w14:textId="77777777" w:rsidR="006469D3" w:rsidRDefault="006469D3" w:rsidP="002D5E8D">
      <w:pPr>
        <w:pStyle w:val="Kommentartext"/>
      </w:pPr>
      <w:r>
        <w:t>Frage:</w:t>
      </w:r>
    </w:p>
    <w:p w14:paraId="63EF6F04" w14:textId="77777777" w:rsidR="006469D3" w:rsidRDefault="006469D3" w:rsidP="002D5E8D">
      <w:pPr>
        <w:pStyle w:val="Kommentartext"/>
      </w:pPr>
      <w:r>
        <w:rPr>
          <w:color w:val="7F7F7F" w:themeColor="text1" w:themeTint="80"/>
        </w:rPr>
        <w:t>Wie schützen sich LP und SuS?</w:t>
      </w:r>
    </w:p>
    <w:p w14:paraId="7382EBAE" w14:textId="77777777" w:rsidR="006469D3" w:rsidRDefault="006469D3" w:rsidP="002D5E8D">
      <w:pPr>
        <w:pStyle w:val="Kommentartext"/>
      </w:pPr>
      <w:r>
        <w:t>Empfehlung:</w:t>
      </w:r>
    </w:p>
    <w:p w14:paraId="00985C63" w14:textId="77777777" w:rsidR="006469D3" w:rsidRDefault="006469D3" w:rsidP="002D5E8D">
      <w:pPr>
        <w:pStyle w:val="Kommentartext"/>
      </w:pPr>
      <w:r>
        <w:rPr>
          <w:color w:val="7F7F7F" w:themeColor="text1" w:themeTint="80"/>
        </w:rPr>
        <w:t>Mit Helm, evtl. weiterer Schutzausrüstung und Warnweste</w:t>
      </w:r>
    </w:p>
  </w:comment>
  <w:comment w:id="124" w:author="Autor" w:initials="A">
    <w:p w14:paraId="701D0446" w14:textId="77777777" w:rsidR="006469D3" w:rsidRDefault="006469D3" w:rsidP="002D5E8D">
      <w:pPr>
        <w:pStyle w:val="Kommentartext"/>
      </w:pPr>
      <w:r>
        <w:rPr>
          <w:rStyle w:val="Kommentarzeichen"/>
        </w:rPr>
        <w:annotationRef/>
      </w:r>
      <w:r>
        <w:rPr>
          <w:rStyle w:val="Kommentarzeichen"/>
        </w:rPr>
        <w:annotationRef/>
      </w:r>
    </w:p>
    <w:p w14:paraId="2439E81F" w14:textId="77777777" w:rsidR="006469D3" w:rsidRDefault="006469D3" w:rsidP="002D5E8D">
      <w:pPr>
        <w:pStyle w:val="Kommentartext"/>
      </w:pPr>
      <w:r>
        <w:t>Frage:</w:t>
      </w:r>
    </w:p>
    <w:p w14:paraId="5C8AA17C" w14:textId="77777777" w:rsidR="006469D3" w:rsidRDefault="006469D3" w:rsidP="002D5E8D">
      <w:pPr>
        <w:pStyle w:val="Kommentartext"/>
      </w:pPr>
      <w:r>
        <w:rPr>
          <w:color w:val="7F7F7F" w:themeColor="text1" w:themeTint="80"/>
        </w:rPr>
        <w:t>Was muss vor der eigentlichen Aktivität unternommen werden?</w:t>
      </w:r>
    </w:p>
    <w:p w14:paraId="4D62030A" w14:textId="77777777" w:rsidR="006469D3" w:rsidRDefault="006469D3" w:rsidP="002D5E8D">
      <w:pPr>
        <w:pStyle w:val="Kommentartext"/>
      </w:pPr>
      <w:r>
        <w:t>Empfehlung:</w:t>
      </w:r>
    </w:p>
    <w:p w14:paraId="441B6D2D" w14:textId="77777777" w:rsidR="006469D3" w:rsidRDefault="006469D3" w:rsidP="002D5E8D">
      <w:pPr>
        <w:pStyle w:val="Kommentartext"/>
      </w:pPr>
      <w:r>
        <w:rPr>
          <w:color w:val="7F7F7F" w:themeColor="text1" w:themeTint="80"/>
        </w:rPr>
        <w:t>Wahl geeigneter Übungsplätze, Routenwahl, Verkehrsregeln besprechen, Materialcheck</w:t>
      </w:r>
    </w:p>
    <w:p w14:paraId="6B382951" w14:textId="77777777" w:rsidR="006469D3" w:rsidRDefault="006469D3" w:rsidP="002D5E8D">
      <w:pPr>
        <w:pStyle w:val="Kommentartext"/>
      </w:pPr>
      <w:r>
        <w:t>Frage:</w:t>
      </w:r>
    </w:p>
    <w:p w14:paraId="6495FDB0" w14:textId="77777777" w:rsidR="006469D3" w:rsidRDefault="006469D3" w:rsidP="002D5E8D">
      <w:pPr>
        <w:pStyle w:val="Kommentartext"/>
      </w:pPr>
      <w:r>
        <w:rPr>
          <w:color w:val="7F7F7F" w:themeColor="text1" w:themeTint="80"/>
        </w:rPr>
        <w:t>Wen soll die LP in die Vorbereitungen einbeziehen?</w:t>
      </w:r>
    </w:p>
    <w:p w14:paraId="69322D1D" w14:textId="77777777" w:rsidR="006469D3" w:rsidRDefault="006469D3" w:rsidP="002D5E8D">
      <w:pPr>
        <w:pStyle w:val="Kommentartext"/>
      </w:pPr>
      <w:r>
        <w:t>Empfehlung:</w:t>
      </w:r>
    </w:p>
    <w:p w14:paraId="44F9AC1E" w14:textId="77777777" w:rsidR="006469D3" w:rsidRDefault="006469D3" w:rsidP="002D5E8D">
      <w:pPr>
        <w:pStyle w:val="Kommentartext"/>
      </w:pPr>
      <w:r>
        <w:rPr>
          <w:color w:val="7F7F7F" w:themeColor="text1" w:themeTint="80"/>
        </w:rPr>
        <w:t>SL, Begleitpersonen, Eltern</w:t>
      </w:r>
    </w:p>
  </w:comment>
  <w:comment w:id="125" w:author="Autor" w:initials="A">
    <w:p w14:paraId="394CDB08" w14:textId="77777777" w:rsidR="006469D3" w:rsidRDefault="006469D3" w:rsidP="002D5E8D">
      <w:pPr>
        <w:pStyle w:val="Kommentartext"/>
      </w:pPr>
      <w:r>
        <w:rPr>
          <w:rStyle w:val="Kommentarzeichen"/>
        </w:rPr>
        <w:annotationRef/>
      </w:r>
    </w:p>
    <w:p w14:paraId="547B9D78" w14:textId="77777777" w:rsidR="006469D3" w:rsidRDefault="006469D3" w:rsidP="002D5E8D">
      <w:pPr>
        <w:pStyle w:val="Kommentartext"/>
      </w:pPr>
      <w:r>
        <w:t>Frage:</w:t>
      </w:r>
    </w:p>
    <w:p w14:paraId="2554DD16" w14:textId="77777777" w:rsidR="006469D3" w:rsidRDefault="006469D3" w:rsidP="002D5E8D">
      <w:pPr>
        <w:pStyle w:val="Kommentartext"/>
      </w:pPr>
      <w:r>
        <w:rPr>
          <w:color w:val="7F7F7F" w:themeColor="text1" w:themeTint="80"/>
        </w:rPr>
        <w:t>Woran muss die LP bei der Vorbereitung denken?</w:t>
      </w:r>
    </w:p>
    <w:p w14:paraId="43B25C53" w14:textId="77777777" w:rsidR="006469D3" w:rsidRDefault="006469D3" w:rsidP="002D5E8D">
      <w:pPr>
        <w:pStyle w:val="Kommentartext"/>
      </w:pPr>
      <w:r>
        <w:t>Empfehlung:</w:t>
      </w:r>
    </w:p>
    <w:p w14:paraId="2C8CB2FF" w14:textId="77777777" w:rsidR="006469D3" w:rsidRDefault="006469D3" w:rsidP="002D5E8D">
      <w:pPr>
        <w:pStyle w:val="Kommentartext"/>
      </w:pPr>
      <w:r>
        <w:rPr>
          <w:color w:val="7F7F7F" w:themeColor="text1" w:themeTint="80"/>
        </w:rPr>
        <w:t>Thematisieren der Verkehrsregeln und der wichtigsten Fahrmanöver; Rekognoszieren der Strecken und Anlagen; Sicherstellen, dass die komplette Schutzausrüstung vorhanden ist.</w:t>
      </w:r>
    </w:p>
    <w:p w14:paraId="2CBBA81F" w14:textId="77777777" w:rsidR="006469D3" w:rsidRDefault="006469D3" w:rsidP="002D5E8D">
      <w:pPr>
        <w:pStyle w:val="Kommentartext"/>
      </w:pPr>
      <w:r>
        <w:t>Frage:</w:t>
      </w:r>
    </w:p>
    <w:p w14:paraId="362D6BAE" w14:textId="77777777" w:rsidR="006469D3" w:rsidRDefault="006469D3" w:rsidP="002D5E8D">
      <w:pPr>
        <w:pStyle w:val="Kommentartext"/>
      </w:pPr>
      <w:r>
        <w:rPr>
          <w:color w:val="7F7F7F" w:themeColor="text1" w:themeTint="80"/>
        </w:rPr>
        <w:t>Gelten für die Aufsicht beim Rollsport spezifische Anforderungen?</w:t>
      </w:r>
    </w:p>
    <w:p w14:paraId="0788B174" w14:textId="77777777" w:rsidR="006469D3" w:rsidRDefault="006469D3" w:rsidP="002D5E8D">
      <w:pPr>
        <w:pStyle w:val="Kommentartext"/>
      </w:pPr>
      <w:r>
        <w:t>Empfehlung:</w:t>
      </w:r>
    </w:p>
    <w:p w14:paraId="220C6E4F" w14:textId="77777777" w:rsidR="006469D3" w:rsidRDefault="006469D3" w:rsidP="002D5E8D">
      <w:pPr>
        <w:pStyle w:val="Kommentartext"/>
      </w:pPr>
      <w:r>
        <w:rPr>
          <w:color w:val="7F7F7F" w:themeColor="text1" w:themeTint="80"/>
        </w:rPr>
        <w:t>Ja, insbesondere, wenn die LP mit ihrer Klasse alleine auf Wegen oder Routen unterwegs ist. Deshalb müssen die SuS ausführlich instruiert werden. Für längere Ausflüge werden eine (oder mehrere) Begleitpersonen beigezogen.</w:t>
      </w:r>
    </w:p>
    <w:p w14:paraId="51F084E5" w14:textId="77777777" w:rsidR="006469D3" w:rsidRDefault="006469D3" w:rsidP="002D5E8D">
      <w:pPr>
        <w:pStyle w:val="Kommentartext"/>
      </w:pPr>
      <w:r>
        <w:t>Frage:</w:t>
      </w:r>
    </w:p>
    <w:p w14:paraId="132727E0" w14:textId="77777777" w:rsidR="006469D3" w:rsidRPr="00AC190E" w:rsidRDefault="006469D3" w:rsidP="002D5E8D">
      <w:r w:rsidRPr="00AC190E">
        <w:t>Wo darf gefahren werden?</w:t>
      </w:r>
    </w:p>
    <w:p w14:paraId="60317851" w14:textId="77777777" w:rsidR="006469D3" w:rsidRDefault="006469D3" w:rsidP="002D5E8D">
      <w:pPr>
        <w:pStyle w:val="Kommentartext"/>
      </w:pPr>
      <w:r>
        <w:t>Empfehlung:</w:t>
      </w:r>
    </w:p>
    <w:p w14:paraId="64E1A140" w14:textId="77777777" w:rsidR="006469D3" w:rsidRPr="00AC190E" w:rsidRDefault="006469D3" w:rsidP="002D5E8D">
      <w:r w:rsidRPr="00AC190E">
        <w:t>Für FäG gelten spezifische Regeln – das Fahren im Verkehr ist nicht empfohlen.</w:t>
      </w:r>
    </w:p>
    <w:p w14:paraId="3EF40EAF" w14:textId="77777777" w:rsidR="006469D3" w:rsidRDefault="006469D3" w:rsidP="002D5E8D">
      <w:pPr>
        <w:pStyle w:val="Kommentartext"/>
      </w:pPr>
      <w:r>
        <w:t>Frage:</w:t>
      </w:r>
    </w:p>
    <w:p w14:paraId="33E421C6" w14:textId="77777777" w:rsidR="006469D3" w:rsidRDefault="006469D3" w:rsidP="002D5E8D">
      <w:pPr>
        <w:pStyle w:val="Kommentartext"/>
      </w:pPr>
      <w:r>
        <w:rPr>
          <w:color w:val="7F7F7F" w:themeColor="text1" w:themeTint="80"/>
        </w:rPr>
        <w:t>Wie kann zusätzlich für möglichst viel Sicherheit gesorgt werden?</w:t>
      </w:r>
    </w:p>
    <w:p w14:paraId="51F0665F" w14:textId="77777777" w:rsidR="006469D3" w:rsidRDefault="006469D3" w:rsidP="002D5E8D">
      <w:pPr>
        <w:pStyle w:val="Kommentartext"/>
      </w:pPr>
      <w:r>
        <w:t>Empfehlung:</w:t>
      </w:r>
    </w:p>
    <w:p w14:paraId="0E942242" w14:textId="77777777" w:rsidR="006469D3" w:rsidRDefault="006469D3" w:rsidP="002D5E8D">
      <w:pPr>
        <w:pStyle w:val="Kommentartext"/>
      </w:pPr>
      <w:r>
        <w:rPr>
          <w:color w:val="7F7F7F" w:themeColor="text1" w:themeTint="80"/>
        </w:rPr>
        <w:t>Durch Durchsetzen der vereinbarten Regeln</w:t>
      </w:r>
    </w:p>
  </w:comment>
  <w:comment w:id="126" w:author="Autor" w:initials="A">
    <w:p w14:paraId="63F2E5FD" w14:textId="77777777" w:rsidR="006469D3" w:rsidRDefault="006469D3" w:rsidP="002D5E8D">
      <w:pPr>
        <w:pStyle w:val="Kommentartext"/>
      </w:pPr>
      <w:r>
        <w:rPr>
          <w:rStyle w:val="Kommentarzeichen"/>
        </w:rPr>
        <w:annotationRef/>
      </w:r>
      <w:r>
        <w:rPr>
          <w:rStyle w:val="Kommentarzeichen"/>
        </w:rPr>
        <w:annotationRef/>
      </w:r>
    </w:p>
    <w:p w14:paraId="786DF499" w14:textId="77777777" w:rsidR="006469D3" w:rsidRDefault="006469D3" w:rsidP="002D5E8D">
      <w:pPr>
        <w:pStyle w:val="Kommentartext"/>
      </w:pPr>
      <w:r>
        <w:t>Frage:</w:t>
      </w:r>
    </w:p>
    <w:p w14:paraId="2D4D7BAF" w14:textId="77777777" w:rsidR="006469D3" w:rsidRDefault="006469D3" w:rsidP="002D5E8D">
      <w:pPr>
        <w:pStyle w:val="Kommentartext"/>
      </w:pPr>
      <w:r>
        <w:rPr>
          <w:color w:val="7F7F7F" w:themeColor="text1" w:themeTint="80"/>
        </w:rPr>
        <w:t>Wo gibt es Informationen?</w:t>
      </w:r>
    </w:p>
    <w:p w14:paraId="108EA3D9" w14:textId="77777777" w:rsidR="006469D3" w:rsidRDefault="006469D3" w:rsidP="002D5E8D">
      <w:pPr>
        <w:pStyle w:val="Kommentartext"/>
      </w:pPr>
      <w:r>
        <w:t>Empfehlung:</w:t>
      </w:r>
    </w:p>
    <w:p w14:paraId="4B3062F2" w14:textId="05324488" w:rsidR="006469D3" w:rsidRDefault="006469D3" w:rsidP="002D5E8D">
      <w:pPr>
        <w:pStyle w:val="Kommentartext"/>
      </w:pPr>
      <w:r>
        <w:rPr>
          <w:color w:val="7F7F7F" w:themeColor="text1" w:themeTint="80"/>
        </w:rPr>
        <w:t>Bei BFU, J+S, auf www.mobilesport.ch, SchweizMobil</w:t>
      </w:r>
    </w:p>
    <w:p w14:paraId="1A50B0B6" w14:textId="77777777" w:rsidR="006469D3" w:rsidRDefault="006469D3" w:rsidP="002D5E8D">
      <w:pPr>
        <w:pStyle w:val="Kommentartext"/>
      </w:pPr>
      <w:r>
        <w:t>Frage:</w:t>
      </w:r>
    </w:p>
    <w:p w14:paraId="249804F2" w14:textId="77777777" w:rsidR="006469D3" w:rsidRDefault="006469D3" w:rsidP="002D5E8D">
      <w:pPr>
        <w:pStyle w:val="Kommentartext"/>
      </w:pPr>
      <w:r>
        <w:rPr>
          <w:color w:val="7F7F7F" w:themeColor="text1" w:themeTint="80"/>
        </w:rPr>
        <w:t>Welches Material sollte die LP dabeihaben?</w:t>
      </w:r>
    </w:p>
    <w:p w14:paraId="77026EAF" w14:textId="77777777" w:rsidR="006469D3" w:rsidRDefault="006469D3" w:rsidP="002D5E8D">
      <w:pPr>
        <w:pStyle w:val="Kommentartext"/>
      </w:pPr>
      <w:r>
        <w:t>Empfehlung:</w:t>
      </w:r>
    </w:p>
    <w:p w14:paraId="335D2750" w14:textId="77777777" w:rsidR="006469D3" w:rsidRDefault="006469D3" w:rsidP="002D5E8D">
      <w:pPr>
        <w:pStyle w:val="Kommentartext"/>
      </w:pPr>
      <w:r>
        <w:rPr>
          <w:color w:val="7F7F7F" w:themeColor="text1" w:themeTint="80"/>
        </w:rPr>
        <w:t>Erste-Hilfe-</w:t>
      </w:r>
      <w:r w:rsidRPr="00BA0F49">
        <w:rPr>
          <w:color w:val="7F7F7F" w:themeColor="text1" w:themeTint="80"/>
        </w:rPr>
        <w:t>Set</w:t>
      </w:r>
      <w:r>
        <w:rPr>
          <w:color w:val="7F7F7F" w:themeColor="text1" w:themeTint="80"/>
        </w:rPr>
        <w:t xml:space="preserve"> und Reparaturmaterial</w:t>
      </w:r>
    </w:p>
    <w:p w14:paraId="17B9E5BB" w14:textId="77777777" w:rsidR="006469D3" w:rsidRDefault="006469D3" w:rsidP="002D5E8D">
      <w:pPr>
        <w:pStyle w:val="Kommentartext"/>
      </w:pPr>
      <w:r>
        <w:t>Frage:</w:t>
      </w:r>
    </w:p>
    <w:p w14:paraId="51AEFD37" w14:textId="77777777" w:rsidR="006469D3" w:rsidRDefault="006469D3" w:rsidP="002D5E8D">
      <w:pPr>
        <w:pStyle w:val="Kommentartext"/>
      </w:pPr>
      <w:r>
        <w:rPr>
          <w:color w:val="7F7F7F" w:themeColor="text1" w:themeTint="80"/>
        </w:rPr>
        <w:t>Wie schützen sich SuS sowie die LP?</w:t>
      </w:r>
    </w:p>
    <w:p w14:paraId="41350F5B" w14:textId="77777777" w:rsidR="006469D3" w:rsidRDefault="006469D3" w:rsidP="002D5E8D">
      <w:pPr>
        <w:pStyle w:val="Kommentartext"/>
      </w:pPr>
      <w:r>
        <w:t>Empfehlung:</w:t>
      </w:r>
    </w:p>
    <w:p w14:paraId="2B9AF0E0" w14:textId="77777777" w:rsidR="006469D3" w:rsidRDefault="006469D3" w:rsidP="002D5E8D">
      <w:pPr>
        <w:pStyle w:val="Kommentartext"/>
      </w:pPr>
      <w:r>
        <w:rPr>
          <w:color w:val="7F7F7F" w:themeColor="text1" w:themeTint="80"/>
        </w:rPr>
        <w:t>Mit kompletter Schutzausrüstung und Warnweste</w:t>
      </w:r>
    </w:p>
  </w:comment>
  <w:comment w:id="130" w:author="Autor" w:initials="A">
    <w:p w14:paraId="72177A8B" w14:textId="77777777" w:rsidR="006469D3" w:rsidRDefault="006469D3" w:rsidP="002D5E8D">
      <w:pPr>
        <w:pStyle w:val="Kommentartext"/>
      </w:pPr>
      <w:r>
        <w:rPr>
          <w:rStyle w:val="Kommentarzeichen"/>
        </w:rPr>
        <w:annotationRef/>
      </w:r>
    </w:p>
    <w:p w14:paraId="09C5170B" w14:textId="77777777" w:rsidR="006469D3" w:rsidRDefault="006469D3" w:rsidP="002D5E8D">
      <w:pPr>
        <w:pStyle w:val="Kommentartext"/>
      </w:pPr>
      <w:r>
        <w:t>Frage:</w:t>
      </w:r>
      <w:r>
        <w:br/>
      </w:r>
      <w:r>
        <w:rPr>
          <w:color w:val="7F7F7F" w:themeColor="text1" w:themeTint="80"/>
        </w:rPr>
        <w:t>Braucht die LP zur Grundausbildung eine zusätzliche Qualifikation?</w:t>
      </w:r>
    </w:p>
    <w:p w14:paraId="6911ADE0" w14:textId="77777777" w:rsidR="006469D3" w:rsidRDefault="006469D3" w:rsidP="002D5E8D">
      <w:pPr>
        <w:pStyle w:val="Kommentartext"/>
      </w:pPr>
      <w:r>
        <w:t>Empfehlung:</w:t>
      </w:r>
    </w:p>
    <w:p w14:paraId="66486302" w14:textId="77777777" w:rsidR="006469D3" w:rsidRDefault="006469D3" w:rsidP="002D5E8D">
      <w:pPr>
        <w:pStyle w:val="Kommentartext"/>
      </w:pPr>
      <w:r w:rsidRPr="00E24C21">
        <w:rPr>
          <w:color w:val="7F7F7F" w:themeColor="text1" w:themeTint="80"/>
        </w:rPr>
        <w:t>Eine Aus- oder Weiterbildung ist empfohlen, z. B. bei J+S, SVSS, SWISS SNOWSPORTS</w:t>
      </w:r>
    </w:p>
    <w:p w14:paraId="020B2E81" w14:textId="77777777" w:rsidR="006469D3" w:rsidRDefault="006469D3" w:rsidP="002D5E8D">
      <w:pPr>
        <w:pStyle w:val="Kommentartext"/>
      </w:pPr>
      <w:r>
        <w:t>Frage.</w:t>
      </w:r>
    </w:p>
    <w:p w14:paraId="0203B820" w14:textId="77777777" w:rsidR="006469D3" w:rsidRDefault="006469D3" w:rsidP="002D5E8D">
      <w:pPr>
        <w:pStyle w:val="Kommentartext"/>
      </w:pPr>
      <w:r>
        <w:rPr>
          <w:color w:val="7F7F7F" w:themeColor="text1" w:themeTint="80"/>
        </w:rPr>
        <w:t>Braucht es Begleitpersonen?</w:t>
      </w:r>
    </w:p>
    <w:p w14:paraId="63BB4C03" w14:textId="77777777" w:rsidR="006469D3" w:rsidRDefault="006469D3" w:rsidP="002D5E8D">
      <w:pPr>
        <w:pStyle w:val="Kommentartext"/>
      </w:pPr>
      <w:r>
        <w:t>Empfehlung:</w:t>
      </w:r>
    </w:p>
    <w:p w14:paraId="235FFC42" w14:textId="77777777" w:rsidR="006469D3" w:rsidRDefault="006469D3" w:rsidP="002D5E8D">
      <w:pPr>
        <w:pStyle w:val="Kommentartext"/>
      </w:pPr>
      <w:r>
        <w:rPr>
          <w:color w:val="7F7F7F" w:themeColor="text1" w:themeTint="80"/>
        </w:rPr>
        <w:t>In der Regel, ja</w:t>
      </w:r>
    </w:p>
  </w:comment>
  <w:comment w:id="131" w:author="Autor" w:initials="A">
    <w:p w14:paraId="345D34C3" w14:textId="77777777" w:rsidR="006469D3" w:rsidRDefault="006469D3" w:rsidP="002D5E8D">
      <w:pPr>
        <w:pStyle w:val="Kommentartext"/>
      </w:pPr>
      <w:r>
        <w:rPr>
          <w:rStyle w:val="Kommentarzeichen"/>
        </w:rPr>
        <w:annotationRef/>
      </w:r>
      <w:r>
        <w:rPr>
          <w:rStyle w:val="Kommentarzeichen"/>
        </w:rPr>
        <w:annotationRef/>
      </w:r>
    </w:p>
    <w:p w14:paraId="76BDECEF" w14:textId="77777777" w:rsidR="006469D3" w:rsidRDefault="006469D3" w:rsidP="002D5E8D">
      <w:pPr>
        <w:pStyle w:val="Kommentartext"/>
      </w:pPr>
      <w:r>
        <w:t>Frage:</w:t>
      </w:r>
    </w:p>
    <w:p w14:paraId="6F3793B1" w14:textId="77777777" w:rsidR="006469D3" w:rsidRDefault="006469D3" w:rsidP="002D5E8D">
      <w:pPr>
        <w:pStyle w:val="Kommentartext"/>
      </w:pPr>
      <w:r>
        <w:rPr>
          <w:color w:val="7F7F7F" w:themeColor="text1" w:themeTint="80"/>
        </w:rPr>
        <w:t>Was muss vor der eigentlichen Aktivität (Schneesporttag/-Lager) unternommen werden?</w:t>
      </w:r>
    </w:p>
    <w:p w14:paraId="4229EBB4" w14:textId="77777777" w:rsidR="006469D3" w:rsidRDefault="006469D3" w:rsidP="002D5E8D">
      <w:pPr>
        <w:pStyle w:val="Kommentartext"/>
      </w:pPr>
      <w:r>
        <w:t>Empfehlung:</w:t>
      </w:r>
    </w:p>
    <w:p w14:paraId="5D4442B6" w14:textId="77777777" w:rsidR="006469D3" w:rsidRDefault="006469D3" w:rsidP="002D5E8D">
      <w:pPr>
        <w:pStyle w:val="Kommentartext"/>
      </w:pPr>
      <w:r>
        <w:rPr>
          <w:color w:val="7F7F7F" w:themeColor="text1" w:themeTint="80"/>
        </w:rPr>
        <w:t xml:space="preserve">Rekognoszieren des Schneesportgebiets, das Können der SuS abklären, Materialcheck und          </w:t>
      </w:r>
    </w:p>
    <w:p w14:paraId="1EC036A8" w14:textId="77777777" w:rsidR="006469D3" w:rsidRDefault="006469D3" w:rsidP="002D5E8D">
      <w:pPr>
        <w:pStyle w:val="Kommentartext"/>
      </w:pPr>
      <w:r>
        <w:t>Frage:</w:t>
      </w:r>
    </w:p>
    <w:p w14:paraId="4EFD8C25" w14:textId="77777777" w:rsidR="006469D3" w:rsidRDefault="006469D3" w:rsidP="002D5E8D">
      <w:pPr>
        <w:pStyle w:val="Kommentartext"/>
      </w:pPr>
      <w:r>
        <w:rPr>
          <w:color w:val="7F7F7F" w:themeColor="text1" w:themeTint="80"/>
        </w:rPr>
        <w:t>Wen soll die LP in die Vorbereitungen einbeziehen?</w:t>
      </w:r>
    </w:p>
    <w:p w14:paraId="6FF63B5C" w14:textId="77777777" w:rsidR="006469D3" w:rsidRDefault="006469D3" w:rsidP="002D5E8D">
      <w:pPr>
        <w:pStyle w:val="Kommentartext"/>
      </w:pPr>
      <w:r>
        <w:t>Empfehlung:</w:t>
      </w:r>
    </w:p>
    <w:p w14:paraId="5450230B" w14:textId="77777777" w:rsidR="006469D3" w:rsidRDefault="006469D3" w:rsidP="002D5E8D">
      <w:pPr>
        <w:pStyle w:val="Kommentartext"/>
      </w:pPr>
      <w:r>
        <w:rPr>
          <w:color w:val="7F7F7F" w:themeColor="text1" w:themeTint="80"/>
        </w:rPr>
        <w:t>SL, Begleitpersonen, Eltern</w:t>
      </w:r>
    </w:p>
  </w:comment>
  <w:comment w:id="132" w:author="Autor" w:initials="A">
    <w:p w14:paraId="215D491F" w14:textId="77777777" w:rsidR="006469D3" w:rsidRDefault="006469D3" w:rsidP="002D5E8D">
      <w:pPr>
        <w:pStyle w:val="Kommentartext"/>
      </w:pPr>
      <w:r>
        <w:rPr>
          <w:rStyle w:val="Kommentarzeichen"/>
        </w:rPr>
        <w:annotationRef/>
      </w:r>
    </w:p>
    <w:p w14:paraId="12CAE1DD" w14:textId="77777777" w:rsidR="006469D3" w:rsidRDefault="006469D3" w:rsidP="002D5E8D">
      <w:pPr>
        <w:pStyle w:val="Kommentartext"/>
      </w:pPr>
      <w:r>
        <w:t>Frage:</w:t>
      </w:r>
    </w:p>
    <w:p w14:paraId="0C478639" w14:textId="77777777" w:rsidR="006469D3" w:rsidRDefault="006469D3" w:rsidP="002D5E8D">
      <w:pPr>
        <w:pStyle w:val="Kommentartext"/>
      </w:pPr>
      <w:r>
        <w:rPr>
          <w:color w:val="7F7F7F" w:themeColor="text1" w:themeTint="80"/>
        </w:rPr>
        <w:t>Woran muss die LP bei der Vorbereitung denken?</w:t>
      </w:r>
    </w:p>
    <w:p w14:paraId="2EF4EF42" w14:textId="77777777" w:rsidR="006469D3" w:rsidRDefault="006469D3" w:rsidP="002D5E8D">
      <w:pPr>
        <w:pStyle w:val="Kommentartext"/>
      </w:pPr>
      <w:r>
        <w:t>Empfehlung:</w:t>
      </w:r>
    </w:p>
    <w:p w14:paraId="058B7373" w14:textId="77777777" w:rsidR="006469D3" w:rsidRDefault="006469D3" w:rsidP="002D5E8D">
      <w:pPr>
        <w:pStyle w:val="Kommentartext"/>
      </w:pPr>
      <w:r>
        <w:rPr>
          <w:color w:val="7F7F7F" w:themeColor="text1" w:themeTint="80"/>
        </w:rPr>
        <w:t>Vermittlung der FIS-, SKUS- und, falls vorgesehen, Snowparkregeln; Rekognoszieren der Pisten und Parks; Sicherstellen, dass die komplette Schutzausrüstung vorhanden ist.</w:t>
      </w:r>
    </w:p>
    <w:p w14:paraId="51D8A64B" w14:textId="77777777" w:rsidR="006469D3" w:rsidRDefault="006469D3" w:rsidP="002D5E8D">
      <w:pPr>
        <w:pStyle w:val="Kommentartext"/>
      </w:pPr>
      <w:r>
        <w:rPr>
          <w:rStyle w:val="Kommentarzeichen"/>
        </w:rPr>
        <w:annotationRef/>
      </w:r>
      <w:r>
        <w:t>Frage:</w:t>
      </w:r>
    </w:p>
    <w:p w14:paraId="7F7068D4" w14:textId="77777777" w:rsidR="006469D3" w:rsidRDefault="006469D3" w:rsidP="002D5E8D">
      <w:pPr>
        <w:pStyle w:val="Kommentartext"/>
      </w:pPr>
      <w:r>
        <w:rPr>
          <w:color w:val="7F7F7F" w:themeColor="text1" w:themeTint="80"/>
        </w:rPr>
        <w:t>Gelten für die Aufsicht beim Schneesport spezifische Anforderungen?</w:t>
      </w:r>
    </w:p>
    <w:p w14:paraId="16728833" w14:textId="77777777" w:rsidR="006469D3" w:rsidRDefault="006469D3" w:rsidP="002D5E8D">
      <w:pPr>
        <w:pStyle w:val="Kommentartext"/>
      </w:pPr>
      <w:r>
        <w:t>Empfehlung:</w:t>
      </w:r>
    </w:p>
    <w:p w14:paraId="42DFD7AE" w14:textId="77777777" w:rsidR="006469D3" w:rsidRDefault="006469D3" w:rsidP="002D5E8D">
      <w:pPr>
        <w:pStyle w:val="Kommentartext"/>
      </w:pPr>
      <w:r>
        <w:rPr>
          <w:color w:val="7F7F7F" w:themeColor="text1" w:themeTint="80"/>
        </w:rPr>
        <w:t>Ja, insbesondere, wenn die LP mit einer Klasse alleine unterwegs ist. Deshalb werden die SuS ausführlich instruiert. In der Regel werden eine oder mehrere Begleitpersonen beigezogen.</w:t>
      </w:r>
    </w:p>
    <w:p w14:paraId="20620F2C" w14:textId="77777777" w:rsidR="006469D3" w:rsidRDefault="006469D3" w:rsidP="002D5E8D">
      <w:pPr>
        <w:pStyle w:val="Kommentartext"/>
      </w:pPr>
      <w:r>
        <w:rPr>
          <w:rStyle w:val="Kommentarzeichen"/>
        </w:rPr>
        <w:annotationRef/>
      </w:r>
      <w:r>
        <w:t>Frage:</w:t>
      </w:r>
    </w:p>
    <w:p w14:paraId="6CECC01B" w14:textId="77777777" w:rsidR="006469D3" w:rsidRPr="00AC190E" w:rsidRDefault="006469D3" w:rsidP="002D5E8D">
      <w:r w:rsidRPr="00AC190E">
        <w:t>Wo darf gefahren werden?</w:t>
      </w:r>
    </w:p>
    <w:p w14:paraId="5192C3B1" w14:textId="77777777" w:rsidR="006469D3" w:rsidRDefault="006469D3" w:rsidP="002D5E8D">
      <w:pPr>
        <w:pStyle w:val="Kommentartext"/>
      </w:pPr>
      <w:r>
        <w:t>Empfehlung:</w:t>
      </w:r>
    </w:p>
    <w:p w14:paraId="066A4F1F" w14:textId="77777777" w:rsidR="006469D3" w:rsidRPr="00AC190E" w:rsidRDefault="006469D3" w:rsidP="002D5E8D">
      <w:r w:rsidRPr="00AC190E">
        <w:t>Nur auf geöffneten und signalisierten Skipisten, Abfahrtsrouten (gelb markiert, nicht präpariert und gegen Lawinen gesichert) und Sonderanlagen (Snowparks)</w:t>
      </w:r>
    </w:p>
    <w:p w14:paraId="376A085E" w14:textId="77777777" w:rsidR="006469D3" w:rsidRDefault="006469D3" w:rsidP="002D5E8D">
      <w:pPr>
        <w:pStyle w:val="Kommentartext"/>
      </w:pPr>
      <w:r>
        <w:rPr>
          <w:rStyle w:val="Kommentarzeichen"/>
        </w:rPr>
        <w:annotationRef/>
      </w:r>
      <w:r>
        <w:t>Frage:</w:t>
      </w:r>
    </w:p>
    <w:p w14:paraId="79CFC926" w14:textId="77777777" w:rsidR="006469D3" w:rsidRDefault="006469D3" w:rsidP="002D5E8D">
      <w:pPr>
        <w:pStyle w:val="Kommentartext"/>
      </w:pPr>
      <w:r>
        <w:rPr>
          <w:color w:val="7F7F7F" w:themeColor="text1" w:themeTint="80"/>
        </w:rPr>
        <w:t>Wie kann die LP zusätzlich für möglichst viel Sicherheit sorgen?</w:t>
      </w:r>
    </w:p>
    <w:p w14:paraId="3364B031" w14:textId="77777777" w:rsidR="006469D3" w:rsidRDefault="006469D3" w:rsidP="002D5E8D">
      <w:pPr>
        <w:pStyle w:val="Kommentartext"/>
      </w:pPr>
      <w:r>
        <w:t>Empfehlung:</w:t>
      </w:r>
    </w:p>
    <w:p w14:paraId="38C8052B" w14:textId="77777777" w:rsidR="006469D3" w:rsidRPr="00AC190E" w:rsidRDefault="006469D3" w:rsidP="002D5E8D">
      <w:r w:rsidRPr="00AC190E">
        <w:t>Durch Durchsetzen der vereinbarten Regeln</w:t>
      </w:r>
    </w:p>
  </w:comment>
  <w:comment w:id="133" w:author="Autor" w:initials="A">
    <w:p w14:paraId="6C7B1364" w14:textId="77777777" w:rsidR="006469D3" w:rsidRDefault="006469D3" w:rsidP="002D5E8D">
      <w:pPr>
        <w:pStyle w:val="Kommentartext"/>
      </w:pPr>
      <w:r>
        <w:rPr>
          <w:rStyle w:val="Kommentarzeichen"/>
        </w:rPr>
        <w:annotationRef/>
      </w:r>
      <w:r>
        <w:rPr>
          <w:rStyle w:val="Kommentarzeichen"/>
        </w:rPr>
        <w:annotationRef/>
      </w:r>
    </w:p>
    <w:p w14:paraId="48A3DC30" w14:textId="77777777" w:rsidR="006469D3" w:rsidRDefault="006469D3" w:rsidP="002D5E8D">
      <w:pPr>
        <w:pStyle w:val="Kommentartext"/>
      </w:pPr>
      <w:r>
        <w:t>Frage:</w:t>
      </w:r>
    </w:p>
    <w:p w14:paraId="5142F6D4" w14:textId="77777777" w:rsidR="006469D3" w:rsidRDefault="006469D3" w:rsidP="002D5E8D">
      <w:pPr>
        <w:pStyle w:val="Kommentartext"/>
      </w:pPr>
      <w:r>
        <w:rPr>
          <w:color w:val="7F7F7F" w:themeColor="text1" w:themeTint="80"/>
        </w:rPr>
        <w:t>Wo gibt es Informationen?</w:t>
      </w:r>
    </w:p>
    <w:p w14:paraId="1103F13E" w14:textId="77777777" w:rsidR="006469D3" w:rsidRDefault="006469D3" w:rsidP="002D5E8D">
      <w:pPr>
        <w:pStyle w:val="Kommentartext"/>
      </w:pPr>
      <w:r>
        <w:t>Empfehlung:</w:t>
      </w:r>
    </w:p>
    <w:p w14:paraId="5F4AA346" w14:textId="4AB9C494" w:rsidR="006469D3" w:rsidRDefault="006469D3" w:rsidP="002D5E8D">
      <w:pPr>
        <w:pStyle w:val="Kommentartext"/>
      </w:pPr>
      <w:r w:rsidRPr="001D7997">
        <w:rPr>
          <w:color w:val="7F7F7F" w:themeColor="text1" w:themeTint="80"/>
        </w:rPr>
        <w:t xml:space="preserve">Bei </w:t>
      </w:r>
      <w:r>
        <w:rPr>
          <w:color w:val="7F7F7F" w:themeColor="text1" w:themeTint="80"/>
        </w:rPr>
        <w:t>BFU</w:t>
      </w:r>
      <w:r w:rsidRPr="00DE6068">
        <w:rPr>
          <w:color w:val="7F7F7F" w:themeColor="text1" w:themeTint="80"/>
        </w:rPr>
        <w:t>, J+S und SWISS SNOWSPORTS</w:t>
      </w:r>
    </w:p>
    <w:p w14:paraId="4D66A6C5" w14:textId="77777777" w:rsidR="006469D3" w:rsidRDefault="006469D3" w:rsidP="002D5E8D">
      <w:pPr>
        <w:pStyle w:val="Kommentartext"/>
      </w:pPr>
      <w:r>
        <w:t>Frage:</w:t>
      </w:r>
    </w:p>
    <w:p w14:paraId="7618B472" w14:textId="77777777" w:rsidR="006469D3" w:rsidRDefault="006469D3" w:rsidP="002D5E8D">
      <w:pPr>
        <w:pStyle w:val="Kommentartext"/>
      </w:pPr>
      <w:r>
        <w:rPr>
          <w:color w:val="7F7F7F" w:themeColor="text1" w:themeTint="80"/>
        </w:rPr>
        <w:t>Welches Material sollte die LP (Begleitperson/en) dabeihaben?</w:t>
      </w:r>
    </w:p>
    <w:p w14:paraId="2CCF744C" w14:textId="77777777" w:rsidR="006469D3" w:rsidRDefault="006469D3" w:rsidP="002D5E8D">
      <w:pPr>
        <w:pStyle w:val="Kommentartext"/>
      </w:pPr>
      <w:r>
        <w:t>Empfehlung:</w:t>
      </w:r>
    </w:p>
    <w:p w14:paraId="2DAD5D41" w14:textId="77777777" w:rsidR="006469D3" w:rsidRDefault="006469D3" w:rsidP="002D5E8D">
      <w:pPr>
        <w:pStyle w:val="Kommentartext"/>
      </w:pPr>
      <w:r>
        <w:rPr>
          <w:color w:val="7F7F7F" w:themeColor="text1" w:themeTint="80"/>
        </w:rPr>
        <w:t>Erste-Hilfe-Set (Rettungsdecke, Druckverband), Mobiltelefon und Werkzeugtool</w:t>
      </w:r>
    </w:p>
    <w:p w14:paraId="6EDF51B0" w14:textId="77777777" w:rsidR="006469D3" w:rsidRDefault="006469D3" w:rsidP="002D5E8D">
      <w:pPr>
        <w:pStyle w:val="Kommentartext"/>
      </w:pPr>
      <w:r>
        <w:t>Frage:</w:t>
      </w:r>
    </w:p>
    <w:p w14:paraId="084DCD4B" w14:textId="77777777" w:rsidR="006469D3" w:rsidRDefault="006469D3" w:rsidP="002D5E8D">
      <w:pPr>
        <w:pStyle w:val="Kommentartext"/>
      </w:pPr>
      <w:r>
        <w:rPr>
          <w:color w:val="7F7F7F" w:themeColor="text1" w:themeTint="80"/>
        </w:rPr>
        <w:t>Wie schützen sich SuS, die LP und die Begleitperson(en)?</w:t>
      </w:r>
    </w:p>
    <w:p w14:paraId="2BC96F91" w14:textId="77777777" w:rsidR="006469D3" w:rsidRDefault="006469D3" w:rsidP="002D5E8D">
      <w:pPr>
        <w:pStyle w:val="Kommentartext"/>
      </w:pPr>
      <w:r>
        <w:t>Empfehlung:</w:t>
      </w:r>
    </w:p>
    <w:p w14:paraId="69C9E5CA" w14:textId="77777777" w:rsidR="006469D3" w:rsidRDefault="006469D3" w:rsidP="002D5E8D">
      <w:pPr>
        <w:pStyle w:val="Kommentartext"/>
      </w:pPr>
      <w:r>
        <w:rPr>
          <w:color w:val="7F7F7F" w:themeColor="text1" w:themeTint="80"/>
        </w:rPr>
        <w:t>Mit kompletter Schutzausrüstung</w:t>
      </w:r>
    </w:p>
  </w:comment>
  <w:comment w:id="138" w:author="Autor" w:initials="A">
    <w:p w14:paraId="0181679B" w14:textId="77777777" w:rsidR="006469D3" w:rsidRDefault="006469D3" w:rsidP="002D5E8D">
      <w:pPr>
        <w:pStyle w:val="Kommentartext"/>
      </w:pPr>
      <w:r>
        <w:rPr>
          <w:rStyle w:val="Kommentarzeichen"/>
        </w:rPr>
        <w:annotationRef/>
      </w:r>
      <w:r>
        <w:rPr>
          <w:rStyle w:val="Kommentarzeichen"/>
        </w:rPr>
        <w:annotationRef/>
      </w:r>
    </w:p>
    <w:p w14:paraId="5C704407" w14:textId="77777777" w:rsidR="006469D3" w:rsidRDefault="006469D3" w:rsidP="002D5E8D">
      <w:pPr>
        <w:pStyle w:val="Kommentartext"/>
      </w:pPr>
      <w:r>
        <w:t>Frage:</w:t>
      </w:r>
    </w:p>
    <w:p w14:paraId="59EEAC84" w14:textId="77777777" w:rsidR="006469D3" w:rsidRDefault="006469D3" w:rsidP="002D5E8D">
      <w:pPr>
        <w:pStyle w:val="Kommentartext"/>
      </w:pPr>
      <w:r>
        <w:rPr>
          <w:color w:val="7F7F7F" w:themeColor="text1" w:themeTint="80"/>
        </w:rPr>
        <w:t>Was muss vor der eigentlichen Aktivität unternommen werden?</w:t>
      </w:r>
    </w:p>
    <w:p w14:paraId="345D1F71" w14:textId="77777777" w:rsidR="006469D3" w:rsidRDefault="006469D3" w:rsidP="002D5E8D">
      <w:pPr>
        <w:pStyle w:val="Kommentartext"/>
      </w:pPr>
      <w:r>
        <w:t>Empfehlung:</w:t>
      </w:r>
    </w:p>
    <w:p w14:paraId="738C0392" w14:textId="77777777" w:rsidR="006469D3" w:rsidRDefault="006469D3" w:rsidP="002D5E8D">
      <w:pPr>
        <w:pStyle w:val="Kommentartext"/>
      </w:pPr>
      <w:r>
        <w:rPr>
          <w:color w:val="7F7F7F" w:themeColor="text1" w:themeTint="80"/>
        </w:rPr>
        <w:t>Rekognoszieren des Schlittelgebietes, rechtzeitige Materialmiete, Vermitteln der Schlittel-Regeln</w:t>
      </w:r>
    </w:p>
    <w:p w14:paraId="5D71E9DB" w14:textId="77777777" w:rsidR="006469D3" w:rsidRDefault="006469D3" w:rsidP="002D5E8D">
      <w:pPr>
        <w:pStyle w:val="Kommentartext"/>
      </w:pPr>
      <w:r>
        <w:t>Frage:</w:t>
      </w:r>
    </w:p>
    <w:p w14:paraId="76254D19" w14:textId="77777777" w:rsidR="006469D3" w:rsidRDefault="006469D3" w:rsidP="002D5E8D">
      <w:pPr>
        <w:pStyle w:val="Kommentartext"/>
      </w:pPr>
      <w:r>
        <w:rPr>
          <w:color w:val="7F7F7F" w:themeColor="text1" w:themeTint="80"/>
        </w:rPr>
        <w:t>Wen soll die LP in die Vorbereitungen einbeziehen?</w:t>
      </w:r>
    </w:p>
    <w:p w14:paraId="100BB06C" w14:textId="77777777" w:rsidR="006469D3" w:rsidRDefault="006469D3" w:rsidP="002D5E8D">
      <w:pPr>
        <w:pStyle w:val="Kommentartext"/>
      </w:pPr>
      <w:r>
        <w:t>Empfehlung:</w:t>
      </w:r>
    </w:p>
    <w:p w14:paraId="2B7BC7EC" w14:textId="77777777" w:rsidR="006469D3" w:rsidRDefault="006469D3" w:rsidP="002D5E8D">
      <w:pPr>
        <w:pStyle w:val="Kommentartext"/>
      </w:pPr>
      <w:r>
        <w:rPr>
          <w:color w:val="7F7F7F" w:themeColor="text1" w:themeTint="80"/>
        </w:rPr>
        <w:t>SL, Begleitpersonen, Eltern</w:t>
      </w:r>
    </w:p>
  </w:comment>
  <w:comment w:id="139" w:author="Autor" w:initials="A">
    <w:p w14:paraId="46B17469" w14:textId="77777777" w:rsidR="006469D3" w:rsidRDefault="006469D3" w:rsidP="002D5E8D">
      <w:pPr>
        <w:pStyle w:val="Kommentartext"/>
      </w:pPr>
      <w:r>
        <w:rPr>
          <w:rStyle w:val="Kommentarzeichen"/>
        </w:rPr>
        <w:annotationRef/>
      </w:r>
    </w:p>
    <w:p w14:paraId="20CBCB85" w14:textId="77777777" w:rsidR="006469D3" w:rsidRDefault="006469D3" w:rsidP="002D5E8D">
      <w:pPr>
        <w:pStyle w:val="Kommentartext"/>
      </w:pPr>
      <w:r>
        <w:t>Frage:</w:t>
      </w:r>
    </w:p>
    <w:p w14:paraId="454B6BF5" w14:textId="77777777" w:rsidR="006469D3" w:rsidRDefault="006469D3" w:rsidP="002D5E8D">
      <w:pPr>
        <w:pStyle w:val="Kommentartext"/>
      </w:pPr>
      <w:r>
        <w:rPr>
          <w:color w:val="7F7F7F" w:themeColor="text1" w:themeTint="80"/>
        </w:rPr>
        <w:t>Woran muss die LP bei der Vorbereitung denken?</w:t>
      </w:r>
    </w:p>
    <w:p w14:paraId="79796A25" w14:textId="77777777" w:rsidR="006469D3" w:rsidRDefault="006469D3" w:rsidP="002D5E8D">
      <w:pPr>
        <w:pStyle w:val="Kommentartext"/>
      </w:pPr>
      <w:r>
        <w:t>Empfehlung:</w:t>
      </w:r>
    </w:p>
    <w:p w14:paraId="41EA0CF8" w14:textId="77777777" w:rsidR="006469D3" w:rsidRDefault="006469D3" w:rsidP="002D5E8D">
      <w:pPr>
        <w:pStyle w:val="Kommentartext"/>
      </w:pPr>
      <w:r>
        <w:rPr>
          <w:color w:val="7F7F7F" w:themeColor="text1" w:themeTint="80"/>
        </w:rPr>
        <w:t>Vermittlung der Schlittel-Regeln; Rekognoszieren der Schlittelwege; Sicherstellen, dass die komplette Schutzausrüstung vorhanden ist; Einführung in die Schlittel- oder Rodel-Technik</w:t>
      </w:r>
    </w:p>
    <w:p w14:paraId="4B0065ED" w14:textId="77777777" w:rsidR="006469D3" w:rsidRDefault="006469D3" w:rsidP="002D5E8D">
      <w:pPr>
        <w:pStyle w:val="Kommentartext"/>
      </w:pPr>
      <w:r>
        <w:rPr>
          <w:rStyle w:val="Kommentarzeichen"/>
        </w:rPr>
        <w:annotationRef/>
      </w:r>
      <w:r>
        <w:t>Frage:</w:t>
      </w:r>
    </w:p>
    <w:p w14:paraId="69531B26" w14:textId="77777777" w:rsidR="006469D3" w:rsidRDefault="006469D3" w:rsidP="002D5E8D">
      <w:pPr>
        <w:pStyle w:val="Kommentartext"/>
      </w:pPr>
      <w:r>
        <w:rPr>
          <w:color w:val="7F7F7F" w:themeColor="text1" w:themeTint="80"/>
        </w:rPr>
        <w:t>Gelten für die Aufsicht beim Schlitteln spezifische Anforderungen?</w:t>
      </w:r>
    </w:p>
    <w:p w14:paraId="344569C8" w14:textId="77777777" w:rsidR="006469D3" w:rsidRDefault="006469D3" w:rsidP="002D5E8D">
      <w:pPr>
        <w:pStyle w:val="Kommentartext"/>
      </w:pPr>
      <w:r>
        <w:t>Empfehlung:</w:t>
      </w:r>
    </w:p>
    <w:p w14:paraId="65F7E37D" w14:textId="77777777" w:rsidR="006469D3" w:rsidRDefault="006469D3" w:rsidP="002D5E8D">
      <w:pPr>
        <w:pStyle w:val="Kommentartext"/>
      </w:pPr>
      <w:r>
        <w:rPr>
          <w:color w:val="7F7F7F" w:themeColor="text1" w:themeTint="80"/>
        </w:rPr>
        <w:t>Ja, insbesondere, wenn die LP mit einer Klasse alleine unterwegs ist. Deshalb werden die SuS ausführlich instruiert. In der Regel wird eine (oder mehrere) Begleitperson beigezogen.</w:t>
      </w:r>
    </w:p>
    <w:p w14:paraId="71DF1756" w14:textId="77777777" w:rsidR="006469D3" w:rsidRDefault="006469D3" w:rsidP="002D5E8D">
      <w:pPr>
        <w:pStyle w:val="Kommentartext"/>
      </w:pPr>
      <w:r>
        <w:rPr>
          <w:rStyle w:val="Kommentarzeichen"/>
        </w:rPr>
        <w:annotationRef/>
      </w:r>
      <w:r>
        <w:t>Frage:</w:t>
      </w:r>
    </w:p>
    <w:p w14:paraId="168F31C9" w14:textId="77777777" w:rsidR="006469D3" w:rsidRPr="00AC190E" w:rsidRDefault="006469D3" w:rsidP="002D5E8D">
      <w:r w:rsidRPr="00AC190E">
        <w:t>Wo darf geschlittelt werden?</w:t>
      </w:r>
    </w:p>
    <w:p w14:paraId="0E75A318" w14:textId="77777777" w:rsidR="006469D3" w:rsidRDefault="006469D3" w:rsidP="002D5E8D">
      <w:pPr>
        <w:pStyle w:val="Kommentartext"/>
      </w:pPr>
      <w:r>
        <w:t>Empfehlung:</w:t>
      </w:r>
    </w:p>
    <w:p w14:paraId="51FE969A" w14:textId="77777777" w:rsidR="006469D3" w:rsidRPr="00AC190E" w:rsidRDefault="006469D3" w:rsidP="002D5E8D">
      <w:r w:rsidRPr="00AC190E">
        <w:t>Nach Möglichkeit auf markierten, hindernisfreien Wegen</w:t>
      </w:r>
    </w:p>
    <w:p w14:paraId="2EE46558" w14:textId="77777777" w:rsidR="006469D3" w:rsidRDefault="006469D3" w:rsidP="002D5E8D">
      <w:pPr>
        <w:pStyle w:val="Kommentartext"/>
      </w:pPr>
      <w:r>
        <w:rPr>
          <w:rStyle w:val="Kommentarzeichen"/>
        </w:rPr>
        <w:annotationRef/>
      </w:r>
      <w:r>
        <w:t>Frage:</w:t>
      </w:r>
    </w:p>
    <w:p w14:paraId="0B109AD1" w14:textId="77777777" w:rsidR="006469D3" w:rsidRDefault="006469D3" w:rsidP="002D5E8D">
      <w:pPr>
        <w:pStyle w:val="Kommentartext"/>
      </w:pPr>
      <w:r>
        <w:rPr>
          <w:color w:val="7F7F7F" w:themeColor="text1" w:themeTint="80"/>
        </w:rPr>
        <w:t>Wie kann die LP zusätzlich für möglichst viel Sicherheit sorgen?</w:t>
      </w:r>
    </w:p>
    <w:p w14:paraId="17100019" w14:textId="77777777" w:rsidR="006469D3" w:rsidRDefault="006469D3" w:rsidP="002D5E8D">
      <w:pPr>
        <w:pStyle w:val="Kommentartext"/>
      </w:pPr>
      <w:r>
        <w:t>Empfehlung:</w:t>
      </w:r>
    </w:p>
    <w:p w14:paraId="5BE06D16" w14:textId="77777777" w:rsidR="006469D3" w:rsidRPr="00AC190E" w:rsidRDefault="006469D3" w:rsidP="002D5E8D">
      <w:r w:rsidRPr="00AC190E">
        <w:t>Durch Durchsetzen der Schlittel-Verhaltensregeln</w:t>
      </w:r>
      <w:r w:rsidRPr="00AC190E">
        <w:annotationRef/>
      </w:r>
    </w:p>
  </w:comment>
  <w:comment w:id="140" w:author="Autor" w:initials="A">
    <w:p w14:paraId="4BC5D310" w14:textId="77777777" w:rsidR="006469D3" w:rsidRDefault="006469D3" w:rsidP="002D5E8D">
      <w:pPr>
        <w:pStyle w:val="Kommentartext"/>
      </w:pPr>
      <w:r>
        <w:rPr>
          <w:rStyle w:val="Kommentarzeichen"/>
        </w:rPr>
        <w:annotationRef/>
      </w:r>
      <w:r>
        <w:rPr>
          <w:rStyle w:val="Kommentarzeichen"/>
        </w:rPr>
        <w:annotationRef/>
      </w:r>
    </w:p>
    <w:p w14:paraId="7F3EE021" w14:textId="77777777" w:rsidR="006469D3" w:rsidRDefault="006469D3" w:rsidP="002D5E8D">
      <w:pPr>
        <w:pStyle w:val="Kommentartext"/>
      </w:pPr>
      <w:r>
        <w:t>Frage:</w:t>
      </w:r>
    </w:p>
    <w:p w14:paraId="2A295198" w14:textId="77777777" w:rsidR="006469D3" w:rsidRDefault="006469D3" w:rsidP="002D5E8D">
      <w:pPr>
        <w:pStyle w:val="Kommentartext"/>
      </w:pPr>
      <w:r>
        <w:rPr>
          <w:color w:val="7F7F7F" w:themeColor="text1" w:themeTint="80"/>
        </w:rPr>
        <w:t>Wo gibt es Informationen?</w:t>
      </w:r>
    </w:p>
    <w:p w14:paraId="0E2BF496" w14:textId="77777777" w:rsidR="006469D3" w:rsidRDefault="006469D3" w:rsidP="002D5E8D">
      <w:pPr>
        <w:pStyle w:val="Kommentartext"/>
      </w:pPr>
      <w:r>
        <w:t>Empfehlung:</w:t>
      </w:r>
    </w:p>
    <w:p w14:paraId="4752D317" w14:textId="354E93D0" w:rsidR="006469D3" w:rsidRDefault="006469D3" w:rsidP="002D5E8D">
      <w:pPr>
        <w:pStyle w:val="Kommentartext"/>
      </w:pPr>
      <w:r w:rsidRPr="001D7997">
        <w:rPr>
          <w:color w:val="7F7F7F" w:themeColor="text1" w:themeTint="80"/>
        </w:rPr>
        <w:t xml:space="preserve">Bei </w:t>
      </w:r>
      <w:r>
        <w:rPr>
          <w:color w:val="7F7F7F" w:themeColor="text1" w:themeTint="80"/>
        </w:rPr>
        <w:t>BFU</w:t>
      </w:r>
      <w:r w:rsidRPr="00DE6068">
        <w:rPr>
          <w:color w:val="7F7F7F" w:themeColor="text1" w:themeTint="80"/>
        </w:rPr>
        <w:t xml:space="preserve">, Swiss Sliding oder </w:t>
      </w:r>
      <w:r w:rsidRPr="001D7997">
        <w:rPr>
          <w:color w:val="7F7F7F" w:themeColor="text1" w:themeTint="80"/>
        </w:rPr>
        <w:t xml:space="preserve">auf </w:t>
      </w:r>
      <w:r w:rsidRPr="00DE6068">
        <w:rPr>
          <w:color w:val="7F7F7F" w:themeColor="text1" w:themeTint="80"/>
        </w:rPr>
        <w:t>www.sicher-schlitteln.ch</w:t>
      </w:r>
    </w:p>
    <w:p w14:paraId="4F7906D3" w14:textId="77777777" w:rsidR="006469D3" w:rsidRDefault="006469D3" w:rsidP="002D5E8D">
      <w:pPr>
        <w:pStyle w:val="Kommentartext"/>
      </w:pPr>
      <w:r>
        <w:t>Frage:</w:t>
      </w:r>
    </w:p>
    <w:p w14:paraId="7107B4F3" w14:textId="77777777" w:rsidR="006469D3" w:rsidRDefault="006469D3" w:rsidP="002D5E8D">
      <w:pPr>
        <w:pStyle w:val="Kommentartext"/>
      </w:pPr>
      <w:r>
        <w:rPr>
          <w:color w:val="7F7F7F" w:themeColor="text1" w:themeTint="80"/>
        </w:rPr>
        <w:t>Welches Material sollte die LP (Begleitperson/en) dabeihaben?</w:t>
      </w:r>
    </w:p>
    <w:p w14:paraId="4FB5C87C" w14:textId="77777777" w:rsidR="006469D3" w:rsidRDefault="006469D3" w:rsidP="002D5E8D">
      <w:pPr>
        <w:pStyle w:val="Kommentartext"/>
      </w:pPr>
      <w:r>
        <w:t>Empfehlung:</w:t>
      </w:r>
    </w:p>
    <w:p w14:paraId="0BD920C8" w14:textId="77777777" w:rsidR="006469D3" w:rsidRDefault="006469D3" w:rsidP="002D5E8D">
      <w:pPr>
        <w:pStyle w:val="Kommentartext"/>
      </w:pPr>
      <w:r>
        <w:rPr>
          <w:color w:val="7F7F7F" w:themeColor="text1" w:themeTint="80"/>
        </w:rPr>
        <w:t>Erste-Hilfe-Set</w:t>
      </w:r>
    </w:p>
    <w:p w14:paraId="23CB4311" w14:textId="77777777" w:rsidR="006469D3" w:rsidRDefault="006469D3" w:rsidP="002D5E8D">
      <w:pPr>
        <w:pStyle w:val="Kommentartext"/>
      </w:pPr>
      <w:r>
        <w:t>Frage:</w:t>
      </w:r>
    </w:p>
    <w:p w14:paraId="47D8B5AC" w14:textId="77777777" w:rsidR="006469D3" w:rsidRDefault="006469D3" w:rsidP="002D5E8D">
      <w:pPr>
        <w:pStyle w:val="Kommentartext"/>
      </w:pPr>
      <w:r>
        <w:rPr>
          <w:color w:val="7F7F7F" w:themeColor="text1" w:themeTint="80"/>
        </w:rPr>
        <w:t>Wie schützen sich SuS, die LP und die Begleitperson(en)?</w:t>
      </w:r>
    </w:p>
    <w:p w14:paraId="5FBE60CC" w14:textId="77777777" w:rsidR="006469D3" w:rsidRDefault="006469D3" w:rsidP="002D5E8D">
      <w:pPr>
        <w:pStyle w:val="Kommentartext"/>
      </w:pPr>
      <w:r>
        <w:t>Empfehlung:</w:t>
      </w:r>
    </w:p>
    <w:p w14:paraId="25945FBB" w14:textId="77777777" w:rsidR="006469D3" w:rsidRDefault="006469D3" w:rsidP="002D5E8D">
      <w:pPr>
        <w:pStyle w:val="Kommentartext"/>
      </w:pPr>
      <w:r>
        <w:rPr>
          <w:color w:val="7F7F7F" w:themeColor="text1" w:themeTint="80"/>
        </w:rPr>
        <w:t>Mit kompletter Schutzausrüstung und Bremshilfen</w:t>
      </w:r>
    </w:p>
  </w:comment>
  <w:comment w:id="144" w:author="Autor" w:initials="A">
    <w:p w14:paraId="482958CF" w14:textId="77777777" w:rsidR="006469D3" w:rsidRDefault="006469D3" w:rsidP="002D5E8D">
      <w:pPr>
        <w:pStyle w:val="Kommentartext"/>
      </w:pPr>
      <w:r>
        <w:rPr>
          <w:rStyle w:val="Kommentarzeichen"/>
        </w:rPr>
        <w:annotationRef/>
      </w:r>
    </w:p>
    <w:p w14:paraId="7540C8CD" w14:textId="77777777" w:rsidR="006469D3" w:rsidRDefault="006469D3" w:rsidP="002D5E8D">
      <w:pPr>
        <w:pStyle w:val="Kommentartext"/>
      </w:pPr>
      <w:r>
        <w:t>Frage:</w:t>
      </w:r>
    </w:p>
    <w:p w14:paraId="516444E0" w14:textId="77777777" w:rsidR="006469D3" w:rsidRDefault="006469D3" w:rsidP="002D5E8D">
      <w:pPr>
        <w:pStyle w:val="Kommentartext"/>
      </w:pPr>
      <w:r>
        <w:rPr>
          <w:color w:val="7F7F7F" w:themeColor="text1" w:themeTint="80"/>
        </w:rPr>
        <w:t>Braucht die LP zur Grundausbildung eine zusätzliche Qualifikation?</w:t>
      </w:r>
    </w:p>
    <w:p w14:paraId="0EB32E81" w14:textId="77777777" w:rsidR="006469D3" w:rsidRDefault="006469D3" w:rsidP="002D5E8D">
      <w:pPr>
        <w:pStyle w:val="Kommentartext"/>
      </w:pPr>
      <w:r>
        <w:t>Empfehlung:</w:t>
      </w:r>
    </w:p>
    <w:p w14:paraId="0B0BB846" w14:textId="77777777" w:rsidR="006469D3" w:rsidRPr="000F7AD3" w:rsidRDefault="006469D3" w:rsidP="002D5E8D">
      <w:pPr>
        <w:pStyle w:val="Kommentartext"/>
        <w:rPr>
          <w:color w:val="7F7F7F" w:themeColor="text1" w:themeTint="80"/>
        </w:rPr>
      </w:pPr>
      <w:r w:rsidRPr="000F7AD3">
        <w:rPr>
          <w:color w:val="7F7F7F" w:themeColor="text1" w:themeTint="80"/>
        </w:rPr>
        <w:t>Eine Weiterbildung ist empfohlen, z. B. bei J+S, Swiss Curling Association, Swiss Iceskating, Swiss Ice Hockey Federation</w:t>
      </w:r>
    </w:p>
    <w:p w14:paraId="5BA90BC0" w14:textId="77777777" w:rsidR="006469D3" w:rsidRDefault="006469D3" w:rsidP="002D5E8D">
      <w:pPr>
        <w:pStyle w:val="Kommentartext"/>
      </w:pPr>
      <w:r>
        <w:t>Frage:</w:t>
      </w:r>
    </w:p>
    <w:p w14:paraId="7F34B909" w14:textId="77777777" w:rsidR="006469D3" w:rsidRDefault="006469D3" w:rsidP="002D5E8D">
      <w:pPr>
        <w:pStyle w:val="Kommentartext"/>
      </w:pPr>
      <w:r>
        <w:rPr>
          <w:color w:val="7F7F7F" w:themeColor="text1" w:themeTint="80"/>
        </w:rPr>
        <w:t>Ist der Beizug einer Fachperson sinnvoll?</w:t>
      </w:r>
    </w:p>
    <w:p w14:paraId="24AB8AE1" w14:textId="77777777" w:rsidR="006469D3" w:rsidRDefault="006469D3" w:rsidP="002D5E8D">
      <w:pPr>
        <w:pStyle w:val="Kommentartext"/>
      </w:pPr>
      <w:r>
        <w:t>Empfehlung:</w:t>
      </w:r>
    </w:p>
    <w:p w14:paraId="63FB8FE9" w14:textId="77777777" w:rsidR="006469D3" w:rsidRDefault="006469D3" w:rsidP="002D5E8D">
      <w:pPr>
        <w:pStyle w:val="Kommentartext"/>
      </w:pPr>
      <w:r>
        <w:rPr>
          <w:color w:val="7F7F7F" w:themeColor="text1" w:themeTint="80"/>
        </w:rPr>
        <w:t>Ja, beim Curling</w:t>
      </w:r>
    </w:p>
  </w:comment>
  <w:comment w:id="145" w:author="Autor" w:initials="A">
    <w:p w14:paraId="44CCC3FF" w14:textId="77777777" w:rsidR="006469D3" w:rsidRDefault="006469D3" w:rsidP="002D5E8D">
      <w:pPr>
        <w:pStyle w:val="Kommentartext"/>
      </w:pPr>
      <w:r>
        <w:rPr>
          <w:rStyle w:val="Kommentarzeichen"/>
        </w:rPr>
        <w:annotationRef/>
      </w:r>
      <w:r>
        <w:rPr>
          <w:rStyle w:val="Kommentarzeichen"/>
        </w:rPr>
        <w:annotationRef/>
      </w:r>
    </w:p>
    <w:p w14:paraId="7E87EC1E" w14:textId="77777777" w:rsidR="006469D3" w:rsidRDefault="006469D3" w:rsidP="002D5E8D">
      <w:pPr>
        <w:pStyle w:val="Kommentartext"/>
      </w:pPr>
      <w:r>
        <w:t>Frage:</w:t>
      </w:r>
    </w:p>
    <w:p w14:paraId="3F7A3CF9" w14:textId="77777777" w:rsidR="006469D3" w:rsidRDefault="006469D3" w:rsidP="002D5E8D">
      <w:pPr>
        <w:pStyle w:val="Kommentartext"/>
      </w:pPr>
      <w:r>
        <w:rPr>
          <w:color w:val="7F7F7F" w:themeColor="text1" w:themeTint="80"/>
        </w:rPr>
        <w:t>Was muss vor der eigentlichen Aktivität unternommen werden?</w:t>
      </w:r>
    </w:p>
    <w:p w14:paraId="4F8202E2" w14:textId="77777777" w:rsidR="006469D3" w:rsidRDefault="006469D3" w:rsidP="002D5E8D">
      <w:pPr>
        <w:pStyle w:val="Kommentartext"/>
      </w:pPr>
      <w:r>
        <w:t>Empfehlung:</w:t>
      </w:r>
    </w:p>
    <w:p w14:paraId="49B57D8E" w14:textId="77777777" w:rsidR="006469D3" w:rsidRDefault="006469D3" w:rsidP="002D5E8D">
      <w:pPr>
        <w:pStyle w:val="Kommentartext"/>
        <w:rPr>
          <w:color w:val="7F7F7F" w:themeColor="text1" w:themeTint="80"/>
        </w:rPr>
      </w:pPr>
      <w:r>
        <w:rPr>
          <w:color w:val="7F7F7F" w:themeColor="text1" w:themeTint="80"/>
        </w:rPr>
        <w:t>Rekognoszieren und reservieren der Eisanlage und des Mietmaterials, genaue Abklärungen bei Natureis, rechtzeitiges Engagement einer Fachperson fürs Curling, Regeln</w:t>
      </w:r>
      <w:r>
        <w:rPr>
          <w:rStyle w:val="Kommentarzeichen"/>
        </w:rPr>
        <w:annotationRef/>
      </w:r>
    </w:p>
    <w:p w14:paraId="529E882D" w14:textId="77777777" w:rsidR="006469D3" w:rsidRDefault="006469D3" w:rsidP="002D5E8D">
      <w:pPr>
        <w:pStyle w:val="Kommentartext"/>
      </w:pPr>
      <w:r>
        <w:t>Frage:</w:t>
      </w:r>
    </w:p>
    <w:p w14:paraId="26DB0D27" w14:textId="77777777" w:rsidR="006469D3" w:rsidRDefault="006469D3" w:rsidP="002D5E8D">
      <w:pPr>
        <w:pStyle w:val="Kommentartext"/>
      </w:pPr>
      <w:r>
        <w:rPr>
          <w:color w:val="7F7F7F" w:themeColor="text1" w:themeTint="80"/>
        </w:rPr>
        <w:t>Wen soll die LP in die Vorbereitungen einbeziehen?</w:t>
      </w:r>
    </w:p>
    <w:p w14:paraId="3C944CBD" w14:textId="77777777" w:rsidR="006469D3" w:rsidRDefault="006469D3" w:rsidP="002D5E8D">
      <w:pPr>
        <w:pStyle w:val="Kommentartext"/>
      </w:pPr>
      <w:r>
        <w:t>Empfehlung:</w:t>
      </w:r>
    </w:p>
    <w:p w14:paraId="2050B1A6" w14:textId="77777777" w:rsidR="006469D3" w:rsidRDefault="006469D3" w:rsidP="002D5E8D">
      <w:pPr>
        <w:pStyle w:val="Kommentartext"/>
      </w:pPr>
      <w:r>
        <w:rPr>
          <w:color w:val="7F7F7F" w:themeColor="text1" w:themeTint="80"/>
        </w:rPr>
        <w:t>SL, Begleitpersonen, Eltern</w:t>
      </w:r>
    </w:p>
  </w:comment>
  <w:comment w:id="146" w:author="Autor" w:initials="A">
    <w:p w14:paraId="52BBEF9E" w14:textId="77777777" w:rsidR="006469D3" w:rsidRDefault="006469D3" w:rsidP="002D5E8D">
      <w:pPr>
        <w:pStyle w:val="Kommentartext"/>
      </w:pPr>
      <w:r>
        <w:rPr>
          <w:rStyle w:val="Kommentarzeichen"/>
        </w:rPr>
        <w:annotationRef/>
      </w:r>
    </w:p>
    <w:p w14:paraId="0EE450BA" w14:textId="77777777" w:rsidR="006469D3" w:rsidRDefault="006469D3" w:rsidP="002D5E8D">
      <w:pPr>
        <w:pStyle w:val="Kommentartext"/>
      </w:pPr>
      <w:r>
        <w:t>Frage:</w:t>
      </w:r>
      <w:r>
        <w:br/>
      </w:r>
      <w:r>
        <w:rPr>
          <w:color w:val="7F7F7F" w:themeColor="text1" w:themeTint="80"/>
        </w:rPr>
        <w:t>Worauf muss bei der Vorbereitung geachtet werden?</w:t>
      </w:r>
      <w:r>
        <w:br/>
        <w:t>Empfehlung:</w:t>
      </w:r>
    </w:p>
    <w:p w14:paraId="67F99841" w14:textId="77777777" w:rsidR="006469D3" w:rsidRDefault="006469D3" w:rsidP="002D5E8D">
      <w:pPr>
        <w:pStyle w:val="Kommentartext"/>
      </w:pPr>
      <w:r>
        <w:rPr>
          <w:color w:val="7F7F7F" w:themeColor="text1" w:themeTint="80"/>
        </w:rPr>
        <w:t>Thematisieren der Regeln; Sicherstellen, dass Schneesporthelme oder Eishockeyhelme und das übrige Material vorhanden sind; Einführung in die Eislauf-, Eishockey oder Curlingtechnik</w:t>
      </w:r>
    </w:p>
    <w:p w14:paraId="6D52E7A7" w14:textId="77777777" w:rsidR="006469D3" w:rsidRDefault="006469D3" w:rsidP="002D5E8D">
      <w:pPr>
        <w:pStyle w:val="Kommentartext"/>
      </w:pPr>
      <w:r>
        <w:t>Frage:</w:t>
      </w:r>
      <w:r>
        <w:br/>
      </w:r>
      <w:r>
        <w:rPr>
          <w:color w:val="7F7F7F" w:themeColor="text1" w:themeTint="80"/>
        </w:rPr>
        <w:t>Gelten für die Aufsicht bei Eislauf, Eishockey oder Curling spezifische Anforderungen?</w:t>
      </w:r>
      <w:r>
        <w:br/>
        <w:t>Empfehlung:</w:t>
      </w:r>
    </w:p>
    <w:p w14:paraId="208DDD0B" w14:textId="77777777" w:rsidR="006469D3" w:rsidRDefault="006469D3" w:rsidP="002D5E8D">
      <w:pPr>
        <w:pStyle w:val="Kommentartext"/>
      </w:pPr>
      <w:r>
        <w:rPr>
          <w:color w:val="7F7F7F" w:themeColor="text1" w:themeTint="80"/>
        </w:rPr>
        <w:t>Ja, wenn die LP alleine unterwegs ist und auf mehreren Rinks oder Natureis curlen lässt. Deshalb werden die SuS ausführlich instruiert. In der Regel wird eine (oder mehrere) Begleitperson beigezogen.</w:t>
      </w:r>
    </w:p>
    <w:p w14:paraId="7D65ADB5" w14:textId="77777777" w:rsidR="006469D3" w:rsidRDefault="006469D3" w:rsidP="002D5E8D">
      <w:pPr>
        <w:pStyle w:val="Kommentartext"/>
      </w:pPr>
      <w:r>
        <w:t>Frage:</w:t>
      </w:r>
      <w:r>
        <w:br/>
      </w:r>
      <w:r w:rsidRPr="000F7AD3">
        <w:rPr>
          <w:color w:val="7F7F7F" w:themeColor="text1" w:themeTint="80"/>
        </w:rPr>
        <w:t>Wie</w:t>
      </w:r>
      <w:r w:rsidRPr="000F7AD3">
        <w:rPr>
          <w:color w:val="7F7F7F" w:themeColor="text1" w:themeTint="80"/>
        </w:rPr>
        <w:annotationRef/>
      </w:r>
      <w:r w:rsidRPr="000F7AD3">
        <w:rPr>
          <w:color w:val="7F7F7F" w:themeColor="text1" w:themeTint="80"/>
        </w:rPr>
        <w:t xml:space="preserve"> kann die LP zusätzlich für möglichst viel Sicherheit sorgen?</w:t>
      </w:r>
      <w:r w:rsidRPr="000F7AD3">
        <w:rPr>
          <w:color w:val="7F7F7F" w:themeColor="text1" w:themeTint="80"/>
        </w:rPr>
        <w:br/>
      </w:r>
      <w:r>
        <w:t>Empfehlung:</w:t>
      </w:r>
    </w:p>
    <w:p w14:paraId="40C5FA3B" w14:textId="77777777" w:rsidR="006469D3" w:rsidRDefault="006469D3" w:rsidP="002D5E8D">
      <w:pPr>
        <w:pStyle w:val="Kommentartext"/>
      </w:pPr>
      <w:r>
        <w:rPr>
          <w:color w:val="7F7F7F" w:themeColor="text1" w:themeTint="80"/>
        </w:rPr>
        <w:t>Durch Durchsetzen der vereinbarten Regeln. Eishockeyspiel im Normalfall mit Softpucks</w:t>
      </w:r>
    </w:p>
  </w:comment>
  <w:comment w:id="147" w:author="Autor" w:initials="A">
    <w:p w14:paraId="061D7E7B" w14:textId="77777777" w:rsidR="006469D3" w:rsidRDefault="006469D3" w:rsidP="002D5E8D">
      <w:pPr>
        <w:pStyle w:val="Kommentartext"/>
      </w:pPr>
      <w:r>
        <w:rPr>
          <w:rStyle w:val="Kommentarzeichen"/>
        </w:rPr>
        <w:annotationRef/>
      </w:r>
      <w:r>
        <w:rPr>
          <w:rStyle w:val="Kommentarzeichen"/>
        </w:rPr>
        <w:annotationRef/>
      </w:r>
    </w:p>
    <w:p w14:paraId="3489EE61" w14:textId="77777777" w:rsidR="006469D3" w:rsidRDefault="006469D3" w:rsidP="002D5E8D">
      <w:pPr>
        <w:pStyle w:val="Kommentartext"/>
      </w:pPr>
      <w:r>
        <w:t>Frage:</w:t>
      </w:r>
    </w:p>
    <w:p w14:paraId="2A8AD3D5" w14:textId="77777777" w:rsidR="006469D3" w:rsidRDefault="006469D3" w:rsidP="002D5E8D">
      <w:pPr>
        <w:pStyle w:val="Kommentartext"/>
      </w:pPr>
      <w:r>
        <w:rPr>
          <w:color w:val="7F7F7F" w:themeColor="text1" w:themeTint="80"/>
        </w:rPr>
        <w:t>Wo gibt es Informationen?</w:t>
      </w:r>
    </w:p>
    <w:p w14:paraId="2AED6EFE" w14:textId="77777777" w:rsidR="006469D3" w:rsidRDefault="006469D3" w:rsidP="002D5E8D">
      <w:pPr>
        <w:pStyle w:val="Kommentartext"/>
      </w:pPr>
      <w:r>
        <w:t>Empfehlung:</w:t>
      </w:r>
    </w:p>
    <w:p w14:paraId="71C7CD3A" w14:textId="0AD756B3" w:rsidR="006469D3" w:rsidRPr="00AC190E" w:rsidRDefault="006469D3" w:rsidP="00A17EC5">
      <w:pPr>
        <w:pStyle w:val="Listenabsatz"/>
        <w:numPr>
          <w:ilvl w:val="0"/>
          <w:numId w:val="15"/>
        </w:numPr>
        <w:spacing w:line="240" w:lineRule="exact"/>
        <w:rPr>
          <w:lang w:val="en-US"/>
        </w:rPr>
      </w:pPr>
      <w:r w:rsidRPr="00AC190E">
        <w:rPr>
          <w:lang w:val="en-US"/>
        </w:rPr>
        <w:t xml:space="preserve">Plattform «sichere Schule» der </w:t>
      </w:r>
      <w:r>
        <w:rPr>
          <w:lang w:val="en-US"/>
        </w:rPr>
        <w:t>BFU</w:t>
      </w:r>
    </w:p>
    <w:p w14:paraId="19192ACD" w14:textId="77777777" w:rsidR="006469D3" w:rsidRPr="00F31337" w:rsidRDefault="006469D3" w:rsidP="00A17EC5">
      <w:pPr>
        <w:pStyle w:val="Kommentartext"/>
        <w:numPr>
          <w:ilvl w:val="0"/>
          <w:numId w:val="14"/>
        </w:numPr>
        <w:rPr>
          <w:lang w:val="en-US"/>
        </w:rPr>
      </w:pPr>
      <w:r w:rsidRPr="004E7B46">
        <w:rPr>
          <w:color w:val="7F7F7F" w:themeColor="text1" w:themeTint="80"/>
          <w:lang w:val="en-US"/>
        </w:rPr>
        <w:t xml:space="preserve">Bei J+S, </w:t>
      </w:r>
      <w:r>
        <w:rPr>
          <w:color w:val="7F7F7F" w:themeColor="text1" w:themeTint="80"/>
          <w:lang w:val="en-US"/>
        </w:rPr>
        <w:t>S</w:t>
      </w:r>
      <w:r w:rsidRPr="004E7B46">
        <w:rPr>
          <w:color w:val="7F7F7F" w:themeColor="text1" w:themeTint="80"/>
          <w:lang w:val="en-US"/>
        </w:rPr>
        <w:t>wiss</w:t>
      </w:r>
      <w:r>
        <w:rPr>
          <w:color w:val="7F7F7F" w:themeColor="text1" w:themeTint="80"/>
          <w:lang w:val="en-US"/>
        </w:rPr>
        <w:t xml:space="preserve"> I</w:t>
      </w:r>
      <w:r w:rsidRPr="004E7B46">
        <w:rPr>
          <w:color w:val="7F7F7F" w:themeColor="text1" w:themeTint="80"/>
          <w:lang w:val="en-US"/>
        </w:rPr>
        <w:t xml:space="preserve">ceskating, </w:t>
      </w:r>
      <w:r>
        <w:rPr>
          <w:color w:val="7F7F7F" w:themeColor="text1" w:themeTint="80"/>
          <w:lang w:val="en-US"/>
        </w:rPr>
        <w:t>S</w:t>
      </w:r>
      <w:r w:rsidRPr="004E7B46">
        <w:rPr>
          <w:color w:val="7F7F7F" w:themeColor="text1" w:themeTint="80"/>
          <w:lang w:val="en-US"/>
        </w:rPr>
        <w:t xml:space="preserve">wiss </w:t>
      </w:r>
      <w:r>
        <w:rPr>
          <w:color w:val="7F7F7F" w:themeColor="text1" w:themeTint="80"/>
          <w:lang w:val="en-US"/>
        </w:rPr>
        <w:t>I</w:t>
      </w:r>
      <w:r w:rsidRPr="004E7B46">
        <w:rPr>
          <w:color w:val="7F7F7F" w:themeColor="text1" w:themeTint="80"/>
          <w:lang w:val="en-US"/>
        </w:rPr>
        <w:t xml:space="preserve">ce </w:t>
      </w:r>
      <w:r>
        <w:rPr>
          <w:color w:val="7F7F7F" w:themeColor="text1" w:themeTint="80"/>
          <w:lang w:val="en-US"/>
        </w:rPr>
        <w:t>H</w:t>
      </w:r>
      <w:r w:rsidRPr="004E7B46">
        <w:rPr>
          <w:color w:val="7F7F7F" w:themeColor="text1" w:themeTint="80"/>
          <w:lang w:val="en-US"/>
        </w:rPr>
        <w:t>ockey</w:t>
      </w:r>
      <w:r>
        <w:rPr>
          <w:color w:val="7F7F7F" w:themeColor="text1" w:themeTint="80"/>
          <w:lang w:val="en-US"/>
        </w:rPr>
        <w:t xml:space="preserve"> Federation</w:t>
      </w:r>
      <w:r w:rsidRPr="004E7B46">
        <w:rPr>
          <w:color w:val="7F7F7F" w:themeColor="text1" w:themeTint="80"/>
          <w:lang w:val="en-US"/>
        </w:rPr>
        <w:t xml:space="preserve">, </w:t>
      </w:r>
      <w:r>
        <w:rPr>
          <w:color w:val="7F7F7F" w:themeColor="text1" w:themeTint="80"/>
          <w:lang w:val="en-US"/>
        </w:rPr>
        <w:t>S</w:t>
      </w:r>
      <w:r w:rsidRPr="004E7B46">
        <w:rPr>
          <w:color w:val="7F7F7F" w:themeColor="text1" w:themeTint="80"/>
          <w:lang w:val="en-US"/>
        </w:rPr>
        <w:t xml:space="preserve">wiss </w:t>
      </w:r>
      <w:r>
        <w:rPr>
          <w:color w:val="7F7F7F" w:themeColor="text1" w:themeTint="80"/>
          <w:lang w:val="en-US"/>
        </w:rPr>
        <w:t>C</w:t>
      </w:r>
      <w:r w:rsidRPr="004E7B46">
        <w:rPr>
          <w:color w:val="7F7F7F" w:themeColor="text1" w:themeTint="80"/>
          <w:lang w:val="en-US"/>
        </w:rPr>
        <w:t xml:space="preserve">urling </w:t>
      </w:r>
      <w:r>
        <w:rPr>
          <w:color w:val="7F7F7F" w:themeColor="text1" w:themeTint="80"/>
          <w:lang w:val="en-US"/>
        </w:rPr>
        <w:t>A</w:t>
      </w:r>
      <w:r w:rsidRPr="004E7B46">
        <w:rPr>
          <w:color w:val="7F7F7F" w:themeColor="text1" w:themeTint="80"/>
          <w:lang w:val="en-US"/>
        </w:rPr>
        <w:t>ssociation</w:t>
      </w:r>
    </w:p>
    <w:p w14:paraId="758BB058" w14:textId="77777777" w:rsidR="006469D3" w:rsidRDefault="006469D3" w:rsidP="002D5E8D">
      <w:pPr>
        <w:pStyle w:val="Kommentartext"/>
      </w:pPr>
      <w:r>
        <w:t>Frage:</w:t>
      </w:r>
    </w:p>
    <w:p w14:paraId="0AF910D0" w14:textId="77777777" w:rsidR="006469D3" w:rsidRDefault="006469D3" w:rsidP="002D5E8D">
      <w:pPr>
        <w:pStyle w:val="Kommentartext"/>
      </w:pPr>
      <w:r>
        <w:rPr>
          <w:color w:val="7F7F7F" w:themeColor="text1" w:themeTint="80"/>
        </w:rPr>
        <w:t>Welches Material sollte die LP (Begleitperson/en) dabeihaben?</w:t>
      </w:r>
    </w:p>
    <w:p w14:paraId="1006C452" w14:textId="77777777" w:rsidR="006469D3" w:rsidRDefault="006469D3" w:rsidP="002D5E8D">
      <w:pPr>
        <w:pStyle w:val="Kommentartext"/>
      </w:pPr>
      <w:r>
        <w:t>Empfehlung:</w:t>
      </w:r>
    </w:p>
    <w:p w14:paraId="6EA63F93" w14:textId="77777777" w:rsidR="006469D3" w:rsidRDefault="006469D3" w:rsidP="002D5E8D">
      <w:pPr>
        <w:pStyle w:val="Kommentartext"/>
      </w:pPr>
      <w:r>
        <w:rPr>
          <w:color w:val="7F7F7F" w:themeColor="text1" w:themeTint="80"/>
        </w:rPr>
        <w:t>Entsprechend der Aktivität, Erste-Hilfe-Set</w:t>
      </w:r>
    </w:p>
    <w:p w14:paraId="7AE1D6AC" w14:textId="77777777" w:rsidR="006469D3" w:rsidRDefault="006469D3" w:rsidP="002D5E8D">
      <w:pPr>
        <w:pStyle w:val="Kommentartext"/>
      </w:pPr>
      <w:r>
        <w:t>Frage:</w:t>
      </w:r>
    </w:p>
    <w:p w14:paraId="44F57075" w14:textId="77777777" w:rsidR="006469D3" w:rsidRDefault="006469D3" w:rsidP="002D5E8D">
      <w:pPr>
        <w:pStyle w:val="Kommentartext"/>
      </w:pPr>
      <w:r>
        <w:rPr>
          <w:color w:val="7F7F7F" w:themeColor="text1" w:themeTint="80"/>
        </w:rPr>
        <w:t>Wie schützen sich SuS, die LP und die Begleitperson(en)?</w:t>
      </w:r>
    </w:p>
    <w:p w14:paraId="16E8089B" w14:textId="77777777" w:rsidR="006469D3" w:rsidRDefault="006469D3" w:rsidP="002D5E8D">
      <w:pPr>
        <w:pStyle w:val="Kommentartext"/>
      </w:pPr>
      <w:r>
        <w:t>Empfehlung:</w:t>
      </w:r>
    </w:p>
    <w:p w14:paraId="5E9EDC74" w14:textId="77777777" w:rsidR="006469D3" w:rsidRDefault="006469D3" w:rsidP="002D5E8D">
      <w:pPr>
        <w:pStyle w:val="Kommentartext"/>
      </w:pPr>
      <w:r>
        <w:rPr>
          <w:color w:val="7F7F7F" w:themeColor="text1" w:themeTint="80"/>
        </w:rPr>
        <w:t>Mit passender Schutzausrüstung</w:t>
      </w:r>
    </w:p>
  </w:comment>
  <w:comment w:id="151" w:author="Autor" w:initials="A">
    <w:p w14:paraId="0F7C262F" w14:textId="77777777" w:rsidR="006469D3" w:rsidRDefault="006469D3" w:rsidP="002D5E8D">
      <w:pPr>
        <w:pStyle w:val="Kommentartext"/>
      </w:pPr>
      <w:r>
        <w:rPr>
          <w:rStyle w:val="Kommentarzeichen"/>
        </w:rPr>
        <w:annotationRef/>
      </w:r>
      <w:r>
        <w:rPr>
          <w:rStyle w:val="Kommentarzeichen"/>
        </w:rPr>
        <w:annotationRef/>
      </w:r>
    </w:p>
    <w:p w14:paraId="28D19CF6" w14:textId="77777777" w:rsidR="006469D3" w:rsidRDefault="006469D3" w:rsidP="002D5E8D">
      <w:pPr>
        <w:pStyle w:val="Kommentartext"/>
      </w:pPr>
      <w:r>
        <w:t>Frage:</w:t>
      </w:r>
    </w:p>
    <w:p w14:paraId="0C7F5293" w14:textId="77777777" w:rsidR="006469D3" w:rsidRDefault="006469D3" w:rsidP="002D5E8D">
      <w:pPr>
        <w:pStyle w:val="Kommentartext"/>
      </w:pPr>
      <w:r>
        <w:rPr>
          <w:color w:val="7F7F7F" w:themeColor="text1" w:themeTint="80"/>
        </w:rPr>
        <w:t>Was muss vor der eigentlichen Aktivität unternommen werden?</w:t>
      </w:r>
    </w:p>
    <w:p w14:paraId="0B8F96A4" w14:textId="77777777" w:rsidR="006469D3" w:rsidRDefault="006469D3" w:rsidP="002D5E8D">
      <w:pPr>
        <w:pStyle w:val="Kommentartext"/>
      </w:pPr>
      <w:r>
        <w:t>Empfehlung:</w:t>
      </w:r>
    </w:p>
    <w:p w14:paraId="1E92BEC3" w14:textId="77777777" w:rsidR="006469D3" w:rsidRDefault="006469D3" w:rsidP="002D5E8D">
      <w:pPr>
        <w:pStyle w:val="Kommentartext"/>
      </w:pPr>
      <w:r>
        <w:rPr>
          <w:color w:val="7F7F7F" w:themeColor="text1" w:themeTint="80"/>
        </w:rPr>
        <w:t>Rekognoszieren der Loipen, Reservieren des Mietmaterials (Checken von schuleigenem Material), evtl. rechtzeitiges Engagement einer Begleitperson, Regeln</w:t>
      </w:r>
      <w:r>
        <w:rPr>
          <w:rStyle w:val="Kommentarzeichen"/>
        </w:rPr>
        <w:annotationRef/>
      </w:r>
    </w:p>
  </w:comment>
  <w:comment w:id="152" w:author="Autor" w:initials="A">
    <w:p w14:paraId="7EAD069E" w14:textId="77777777" w:rsidR="006469D3" w:rsidRDefault="006469D3" w:rsidP="002D5E8D">
      <w:pPr>
        <w:pStyle w:val="Kommentartext"/>
      </w:pPr>
      <w:r>
        <w:rPr>
          <w:rStyle w:val="Kommentarzeichen"/>
        </w:rPr>
        <w:annotationRef/>
      </w:r>
    </w:p>
    <w:p w14:paraId="4EE3DC0D" w14:textId="77777777" w:rsidR="006469D3" w:rsidRDefault="006469D3" w:rsidP="002D5E8D">
      <w:pPr>
        <w:pStyle w:val="Kommentartext"/>
      </w:pPr>
      <w:r>
        <w:t>Frage:</w:t>
      </w:r>
    </w:p>
    <w:p w14:paraId="167DB3EB" w14:textId="77777777" w:rsidR="006469D3" w:rsidRDefault="006469D3" w:rsidP="002D5E8D">
      <w:pPr>
        <w:pStyle w:val="Kommentartext"/>
      </w:pPr>
      <w:r>
        <w:rPr>
          <w:color w:val="7F7F7F" w:themeColor="text1" w:themeTint="80"/>
        </w:rPr>
        <w:t>Worauf müssen die LP bei der Vorbereitung achten?</w:t>
      </w:r>
    </w:p>
    <w:p w14:paraId="6F6C0600" w14:textId="77777777" w:rsidR="006469D3" w:rsidRDefault="006469D3" w:rsidP="002D5E8D">
      <w:pPr>
        <w:pStyle w:val="Kommentartext"/>
      </w:pPr>
      <w:r>
        <w:t>Empfehlung:</w:t>
      </w:r>
    </w:p>
    <w:p w14:paraId="1E2F20B8" w14:textId="77777777" w:rsidR="006469D3" w:rsidRPr="00AC190E" w:rsidRDefault="006469D3" w:rsidP="00A17EC5">
      <w:pPr>
        <w:pStyle w:val="Listenabsatz"/>
        <w:numPr>
          <w:ilvl w:val="0"/>
          <w:numId w:val="15"/>
        </w:numPr>
        <w:spacing w:line="240" w:lineRule="exact"/>
      </w:pPr>
      <w:r w:rsidRPr="00AC190E">
        <w:t>Thematisieren der Regeln</w:t>
      </w:r>
    </w:p>
    <w:p w14:paraId="1106E9EB" w14:textId="77777777" w:rsidR="006469D3" w:rsidRPr="00AC190E" w:rsidRDefault="006469D3" w:rsidP="00A17EC5">
      <w:pPr>
        <w:pStyle w:val="Listenabsatz"/>
        <w:numPr>
          <w:ilvl w:val="0"/>
          <w:numId w:val="15"/>
        </w:numPr>
        <w:spacing w:line="240" w:lineRule="exact"/>
      </w:pPr>
      <w:r w:rsidRPr="00AC190E">
        <w:t>Sicherstellen, dass das passende Material vorhanden ist</w:t>
      </w:r>
    </w:p>
    <w:p w14:paraId="5148A341" w14:textId="77777777" w:rsidR="006469D3" w:rsidRPr="000C1B34" w:rsidRDefault="006469D3" w:rsidP="00A17EC5">
      <w:pPr>
        <w:pStyle w:val="Listenabsatz"/>
        <w:numPr>
          <w:ilvl w:val="0"/>
          <w:numId w:val="15"/>
        </w:numPr>
        <w:spacing w:line="240" w:lineRule="exact"/>
      </w:pPr>
      <w:r w:rsidRPr="00AC190E">
        <w:t>Einführung in die Klassik- oder Skatingtechnik</w:t>
      </w:r>
    </w:p>
  </w:comment>
  <w:comment w:id="153" w:author="Autor" w:initials="A">
    <w:p w14:paraId="6AABC802" w14:textId="77777777" w:rsidR="006469D3" w:rsidRDefault="006469D3" w:rsidP="002D5E8D">
      <w:pPr>
        <w:pStyle w:val="Kommentartext"/>
      </w:pPr>
      <w:r>
        <w:rPr>
          <w:rStyle w:val="Kommentarzeichen"/>
        </w:rPr>
        <w:annotationRef/>
      </w:r>
      <w:r>
        <w:rPr>
          <w:rStyle w:val="Kommentarzeichen"/>
        </w:rPr>
        <w:annotationRef/>
      </w:r>
    </w:p>
    <w:p w14:paraId="5B24D4EF" w14:textId="77777777" w:rsidR="006469D3" w:rsidRDefault="006469D3" w:rsidP="002D5E8D">
      <w:pPr>
        <w:pStyle w:val="Kommentartext"/>
      </w:pPr>
      <w:r>
        <w:t>Frage:</w:t>
      </w:r>
    </w:p>
    <w:p w14:paraId="2F09B75B" w14:textId="77777777" w:rsidR="006469D3" w:rsidRDefault="006469D3" w:rsidP="002D5E8D">
      <w:pPr>
        <w:pStyle w:val="Kommentartext"/>
      </w:pPr>
      <w:r>
        <w:rPr>
          <w:color w:val="7F7F7F" w:themeColor="text1" w:themeTint="80"/>
        </w:rPr>
        <w:t>Wo gibt es Informationen?</w:t>
      </w:r>
    </w:p>
    <w:p w14:paraId="22CBF26E" w14:textId="77777777" w:rsidR="006469D3" w:rsidRDefault="006469D3" w:rsidP="002D5E8D">
      <w:pPr>
        <w:pStyle w:val="Kommentartext"/>
      </w:pPr>
      <w:r>
        <w:t>Empfehlung:</w:t>
      </w:r>
    </w:p>
    <w:p w14:paraId="05202DAC" w14:textId="77777777" w:rsidR="006469D3" w:rsidRDefault="006469D3" w:rsidP="002D5E8D">
      <w:pPr>
        <w:pStyle w:val="Kommentartext"/>
      </w:pPr>
      <w:r w:rsidRPr="00A10A5D">
        <w:rPr>
          <w:color w:val="7F7F7F" w:themeColor="text1" w:themeTint="80"/>
        </w:rPr>
        <w:t>Bei J+S und Swiss Ski</w:t>
      </w:r>
    </w:p>
    <w:p w14:paraId="3E84CC71" w14:textId="77777777" w:rsidR="006469D3" w:rsidRDefault="006469D3" w:rsidP="002D5E8D">
      <w:pPr>
        <w:pStyle w:val="Kommentartext"/>
      </w:pPr>
      <w:r>
        <w:t>Frage:</w:t>
      </w:r>
    </w:p>
    <w:p w14:paraId="07A3E44B" w14:textId="77777777" w:rsidR="006469D3" w:rsidRDefault="006469D3" w:rsidP="002D5E8D">
      <w:pPr>
        <w:pStyle w:val="Kommentartext"/>
      </w:pPr>
      <w:r>
        <w:rPr>
          <w:color w:val="7F7F7F" w:themeColor="text1" w:themeTint="80"/>
        </w:rPr>
        <w:t>Welches Material sollten die LP (Begleitperson/en) dabeihaben?</w:t>
      </w:r>
    </w:p>
    <w:p w14:paraId="3579D189" w14:textId="77777777" w:rsidR="006469D3" w:rsidRDefault="006469D3" w:rsidP="002D5E8D">
      <w:pPr>
        <w:pStyle w:val="Kommentartext"/>
      </w:pPr>
      <w:r>
        <w:t>Empfehlung:</w:t>
      </w:r>
      <w:r>
        <w:br/>
      </w:r>
      <w:r>
        <w:rPr>
          <w:color w:val="7F7F7F" w:themeColor="text1" w:themeTint="80"/>
        </w:rPr>
        <w:t>Erste-Hilfe-Set (Notfalldecke, Druckverband), Mobiltelefon</w:t>
      </w:r>
    </w:p>
  </w:comment>
  <w:comment w:id="158" w:author="Autor" w:initials="A">
    <w:p w14:paraId="1D6848C4" w14:textId="77777777" w:rsidR="006469D3" w:rsidRDefault="006469D3" w:rsidP="002D5E8D">
      <w:pPr>
        <w:pStyle w:val="Kommentartext"/>
      </w:pPr>
      <w:r>
        <w:rPr>
          <w:rStyle w:val="Kommentarzeichen"/>
        </w:rPr>
        <w:annotationRef/>
      </w:r>
    </w:p>
    <w:p w14:paraId="44BC526E" w14:textId="77777777" w:rsidR="006469D3" w:rsidRDefault="006469D3" w:rsidP="002D5E8D">
      <w:pPr>
        <w:pStyle w:val="Kommentartext"/>
      </w:pPr>
      <w:r>
        <w:t>Frage:</w:t>
      </w:r>
    </w:p>
    <w:p w14:paraId="07B32DE4" w14:textId="77777777" w:rsidR="006469D3" w:rsidRDefault="006469D3" w:rsidP="002D5E8D">
      <w:pPr>
        <w:pStyle w:val="Kommentartext"/>
      </w:pPr>
      <w:r>
        <w:rPr>
          <w:color w:val="7F7F7F" w:themeColor="text1" w:themeTint="80"/>
        </w:rPr>
        <w:t>Braucht die LP zur Grundausbildung eine zusätzliche Qualifikation?</w:t>
      </w:r>
    </w:p>
    <w:p w14:paraId="7FF434D4" w14:textId="77777777" w:rsidR="006469D3" w:rsidRDefault="006469D3" w:rsidP="002D5E8D">
      <w:pPr>
        <w:pStyle w:val="Kommentartext"/>
      </w:pPr>
      <w:r>
        <w:t>Empfehlung:</w:t>
      </w:r>
    </w:p>
    <w:p w14:paraId="569BA146" w14:textId="77777777" w:rsidR="006469D3" w:rsidRDefault="006469D3" w:rsidP="002D5E8D">
      <w:pPr>
        <w:pStyle w:val="Kommentartext"/>
      </w:pPr>
      <w:r w:rsidRPr="00CF58F8">
        <w:rPr>
          <w:color w:val="7F7F7F" w:themeColor="text1" w:themeTint="80"/>
        </w:rPr>
        <w:t>Eine Qualifikation als Bergführer/-in, J+S-Leiter/-in Skitouren oder SAC-Skitourenleiter/-in ist empfohlen</w:t>
      </w:r>
    </w:p>
    <w:p w14:paraId="2B86E8CD" w14:textId="77777777" w:rsidR="006469D3" w:rsidRDefault="006469D3" w:rsidP="002D5E8D">
      <w:pPr>
        <w:pStyle w:val="Kommentartext"/>
      </w:pPr>
      <w:r>
        <w:t>Frage:</w:t>
      </w:r>
    </w:p>
    <w:p w14:paraId="719DC94D" w14:textId="77777777" w:rsidR="006469D3" w:rsidRDefault="006469D3" w:rsidP="002D5E8D">
      <w:pPr>
        <w:pStyle w:val="Kommentartext"/>
      </w:pPr>
      <w:r>
        <w:rPr>
          <w:color w:val="7F7F7F" w:themeColor="text1" w:themeTint="80"/>
        </w:rPr>
        <w:t>Braucht es Begleitpersonen?</w:t>
      </w:r>
    </w:p>
    <w:p w14:paraId="4D407E17" w14:textId="77777777" w:rsidR="006469D3" w:rsidRDefault="006469D3" w:rsidP="002D5E8D">
      <w:pPr>
        <w:pStyle w:val="Kommentartext"/>
      </w:pPr>
      <w:r>
        <w:t>Empfehlung:</w:t>
      </w:r>
    </w:p>
    <w:p w14:paraId="3E322095" w14:textId="77777777" w:rsidR="006469D3" w:rsidRDefault="006469D3" w:rsidP="002D5E8D">
      <w:pPr>
        <w:pStyle w:val="Kommentartext"/>
      </w:pPr>
      <w:r>
        <w:rPr>
          <w:color w:val="7F7F7F" w:themeColor="text1" w:themeTint="80"/>
        </w:rPr>
        <w:t>In der Regel qualifizierte Fachpersonen</w:t>
      </w:r>
    </w:p>
  </w:comment>
  <w:comment w:id="159" w:author="Autor" w:initials="A">
    <w:p w14:paraId="2418C102" w14:textId="77777777" w:rsidR="006469D3" w:rsidRDefault="006469D3" w:rsidP="002D5E8D">
      <w:pPr>
        <w:pStyle w:val="Kommentartext"/>
      </w:pPr>
      <w:r>
        <w:rPr>
          <w:rStyle w:val="Kommentarzeichen"/>
        </w:rPr>
        <w:annotationRef/>
      </w:r>
      <w:r>
        <w:rPr>
          <w:rStyle w:val="Kommentarzeichen"/>
        </w:rPr>
        <w:annotationRef/>
      </w:r>
    </w:p>
    <w:p w14:paraId="64B12B23" w14:textId="77777777" w:rsidR="006469D3" w:rsidRDefault="006469D3" w:rsidP="002D5E8D">
      <w:pPr>
        <w:pStyle w:val="Kommentartext"/>
      </w:pPr>
      <w:r>
        <w:t>Frage:</w:t>
      </w:r>
    </w:p>
    <w:p w14:paraId="7BD0CD81" w14:textId="77777777" w:rsidR="006469D3" w:rsidRDefault="006469D3" w:rsidP="002D5E8D">
      <w:pPr>
        <w:pStyle w:val="Kommentartext"/>
      </w:pPr>
      <w:r>
        <w:rPr>
          <w:color w:val="7F7F7F" w:themeColor="text1" w:themeTint="80"/>
        </w:rPr>
        <w:t>Was muss vor der eigentlichen Aktivität unternommen werden?</w:t>
      </w:r>
    </w:p>
    <w:p w14:paraId="1468CE5E" w14:textId="77777777" w:rsidR="006469D3" w:rsidRDefault="006469D3" w:rsidP="002D5E8D">
      <w:pPr>
        <w:pStyle w:val="Kommentartext"/>
      </w:pPr>
      <w:r>
        <w:t>Empfehlung:</w:t>
      </w:r>
    </w:p>
    <w:p w14:paraId="13C1B369" w14:textId="77777777" w:rsidR="006469D3" w:rsidRDefault="006469D3" w:rsidP="002D5E8D">
      <w:pPr>
        <w:pStyle w:val="Kommentartext"/>
      </w:pPr>
      <w:r>
        <w:rPr>
          <w:color w:val="7F7F7F" w:themeColor="text1" w:themeTint="80"/>
        </w:rPr>
        <w:t>Anspruchsvolle Planungsarbeit betreffend Budget, Fachpersonen, Material und Off-Piste-Gebiet</w:t>
      </w:r>
    </w:p>
    <w:p w14:paraId="090C6CA9" w14:textId="77777777" w:rsidR="006469D3" w:rsidRDefault="006469D3" w:rsidP="002D5E8D">
      <w:pPr>
        <w:pStyle w:val="Kommentartext"/>
      </w:pPr>
      <w:r>
        <w:t>Frage:</w:t>
      </w:r>
    </w:p>
    <w:p w14:paraId="3CB134A2" w14:textId="77777777" w:rsidR="006469D3" w:rsidRDefault="006469D3" w:rsidP="002D5E8D">
      <w:pPr>
        <w:pStyle w:val="Kommentartext"/>
      </w:pPr>
      <w:r>
        <w:rPr>
          <w:color w:val="7F7F7F" w:themeColor="text1" w:themeTint="80"/>
        </w:rPr>
        <w:t>Wen soll die LP in die Vorbereitungen einbeziehen?</w:t>
      </w:r>
    </w:p>
    <w:p w14:paraId="753D0F41" w14:textId="77777777" w:rsidR="006469D3" w:rsidRDefault="006469D3" w:rsidP="002D5E8D">
      <w:pPr>
        <w:pStyle w:val="Kommentartext"/>
      </w:pPr>
      <w:r>
        <w:t>Empfehlung:</w:t>
      </w:r>
    </w:p>
    <w:p w14:paraId="427F19BD" w14:textId="77777777" w:rsidR="006469D3" w:rsidRDefault="006469D3" w:rsidP="002D5E8D">
      <w:pPr>
        <w:pStyle w:val="Kommentartext"/>
      </w:pPr>
      <w:r>
        <w:rPr>
          <w:color w:val="7F7F7F" w:themeColor="text1" w:themeTint="80"/>
        </w:rPr>
        <w:t>SL, Begleitpersonen, Eltern, SuS</w:t>
      </w:r>
    </w:p>
  </w:comment>
  <w:comment w:id="160" w:author="Autor" w:initials="A">
    <w:p w14:paraId="210B3B82" w14:textId="77777777" w:rsidR="006469D3" w:rsidRDefault="006469D3" w:rsidP="002D5E8D">
      <w:pPr>
        <w:pStyle w:val="Kommentartext"/>
      </w:pPr>
      <w:r>
        <w:rPr>
          <w:rStyle w:val="Kommentarzeichen"/>
        </w:rPr>
        <w:annotationRef/>
      </w:r>
    </w:p>
    <w:p w14:paraId="46F6A785" w14:textId="77777777" w:rsidR="006469D3" w:rsidRDefault="006469D3" w:rsidP="002D5E8D">
      <w:pPr>
        <w:pStyle w:val="Kommentartext"/>
      </w:pPr>
      <w:r>
        <w:t>Frage:</w:t>
      </w:r>
    </w:p>
    <w:p w14:paraId="7F85631E" w14:textId="77777777" w:rsidR="006469D3" w:rsidRDefault="006469D3" w:rsidP="002D5E8D">
      <w:pPr>
        <w:pStyle w:val="Kommentartext"/>
      </w:pPr>
      <w:r>
        <w:rPr>
          <w:color w:val="7F7F7F" w:themeColor="text1" w:themeTint="80"/>
        </w:rPr>
        <w:t>Worauf müssen die LP/die Fachperson bei der Vorbereitung achten?</w:t>
      </w:r>
    </w:p>
    <w:p w14:paraId="3B3872E1" w14:textId="77777777" w:rsidR="006469D3" w:rsidRDefault="006469D3" w:rsidP="002D5E8D">
      <w:pPr>
        <w:pStyle w:val="Kommentartext"/>
      </w:pPr>
      <w:r>
        <w:t>Empfehlung:</w:t>
      </w:r>
    </w:p>
    <w:p w14:paraId="7F9BFAAD" w14:textId="77777777" w:rsidR="006469D3" w:rsidRDefault="006469D3" w:rsidP="002D5E8D">
      <w:pPr>
        <w:pStyle w:val="Kommentartext"/>
      </w:pPr>
      <w:r>
        <w:rPr>
          <w:color w:val="7F7F7F" w:themeColor="text1" w:themeTint="80"/>
        </w:rPr>
        <w:t>Die Einführung in die Aktivität gibt die LP in die Hände der Fachperson(en) – falls sie nicht selber eine ist (siehe Qualifikation). Die Handhabung der Notfallausrüstung üben</w:t>
      </w:r>
    </w:p>
    <w:p w14:paraId="1DECAFFE" w14:textId="77777777" w:rsidR="006469D3" w:rsidRDefault="006469D3" w:rsidP="002D5E8D">
      <w:pPr>
        <w:pStyle w:val="Kommentartext"/>
      </w:pPr>
      <w:r>
        <w:t>Frage:</w:t>
      </w:r>
    </w:p>
    <w:p w14:paraId="1C28618B" w14:textId="77777777" w:rsidR="006469D3" w:rsidRDefault="006469D3" w:rsidP="002D5E8D">
      <w:pPr>
        <w:pStyle w:val="Kommentartext"/>
      </w:pPr>
      <w:r>
        <w:rPr>
          <w:color w:val="7F7F7F" w:themeColor="text1" w:themeTint="80"/>
        </w:rPr>
        <w:t>Gelten für die Aufsicht bei Off-Piste-Aktivitäten erhöhte Anforderungen?</w:t>
      </w:r>
    </w:p>
    <w:p w14:paraId="5432C2CC" w14:textId="77777777" w:rsidR="006469D3" w:rsidRDefault="006469D3" w:rsidP="002D5E8D">
      <w:pPr>
        <w:pStyle w:val="Kommentartext"/>
      </w:pPr>
      <w:r>
        <w:t>Empfehlung:</w:t>
      </w:r>
    </w:p>
    <w:p w14:paraId="3A67F9E1" w14:textId="77777777" w:rsidR="006469D3" w:rsidRDefault="006469D3" w:rsidP="002D5E8D">
      <w:pPr>
        <w:pStyle w:val="Kommentartext"/>
      </w:pPr>
      <w:r>
        <w:rPr>
          <w:color w:val="7F7F7F" w:themeColor="text1" w:themeTint="80"/>
        </w:rPr>
        <w:t>Ja, deshalb instruieren die Fachperson(en) und allenfalls die LP die SuS ausführlich. In der Regel müssen mehrere Fachpersonen beigezogen werden (hängt von der Anzahl SuS ab).</w:t>
      </w:r>
    </w:p>
    <w:p w14:paraId="41EA0A8C" w14:textId="77777777" w:rsidR="006469D3" w:rsidRDefault="006469D3" w:rsidP="002D5E8D">
      <w:pPr>
        <w:pStyle w:val="Kommentartext"/>
      </w:pPr>
      <w:r>
        <w:t>Frage:</w:t>
      </w:r>
    </w:p>
    <w:p w14:paraId="4AA38695" w14:textId="77777777" w:rsidR="006469D3" w:rsidRPr="00AC190E" w:rsidRDefault="006469D3" w:rsidP="002D5E8D">
      <w:r w:rsidRPr="00AC190E">
        <w:t>Wo dürfen die SuS fahren?</w:t>
      </w:r>
    </w:p>
    <w:p w14:paraId="7E6EE747" w14:textId="77777777" w:rsidR="006469D3" w:rsidRDefault="006469D3" w:rsidP="002D5E8D">
      <w:pPr>
        <w:pStyle w:val="Kommentartext"/>
      </w:pPr>
      <w:r>
        <w:t>Empfehlung:</w:t>
      </w:r>
    </w:p>
    <w:p w14:paraId="7FAB973C" w14:textId="77777777" w:rsidR="006469D3" w:rsidRPr="00AC190E" w:rsidRDefault="006469D3" w:rsidP="002D5E8D">
      <w:r w:rsidRPr="00AC190E">
        <w:t>Im von der Fachperson festgelegten Bereich/Gebiet.</w:t>
      </w:r>
    </w:p>
    <w:p w14:paraId="74D5D028" w14:textId="77777777" w:rsidR="006469D3" w:rsidRDefault="006469D3" w:rsidP="002D5E8D">
      <w:pPr>
        <w:pStyle w:val="Kommentartext"/>
      </w:pPr>
      <w:r>
        <w:t>Frage:</w:t>
      </w:r>
    </w:p>
    <w:p w14:paraId="499F7602" w14:textId="77777777" w:rsidR="006469D3" w:rsidRDefault="006469D3" w:rsidP="002D5E8D">
      <w:pPr>
        <w:pStyle w:val="Kommentartext"/>
      </w:pPr>
      <w:r w:rsidRPr="00D45BC7">
        <w:rPr>
          <w:color w:val="7F7F7F" w:themeColor="text1" w:themeTint="80"/>
        </w:rPr>
        <w:t xml:space="preserve">Wie </w:t>
      </w:r>
      <w:r>
        <w:rPr>
          <w:color w:val="7F7F7F" w:themeColor="text1" w:themeTint="80"/>
        </w:rPr>
        <w:t>sorgen LP und Fachperson(en)</w:t>
      </w:r>
      <w:r w:rsidRPr="00D45BC7">
        <w:rPr>
          <w:color w:val="7F7F7F" w:themeColor="text1" w:themeTint="80"/>
        </w:rPr>
        <w:t xml:space="preserve"> zusätzlich für möglichst viel Sicherheit</w:t>
      </w:r>
      <w:r>
        <w:rPr>
          <w:color w:val="7F7F7F" w:themeColor="text1" w:themeTint="80"/>
        </w:rPr>
        <w:t>?</w:t>
      </w:r>
    </w:p>
    <w:p w14:paraId="057EFEBA" w14:textId="77777777" w:rsidR="006469D3" w:rsidRDefault="006469D3" w:rsidP="002D5E8D">
      <w:pPr>
        <w:pStyle w:val="Kommentartext"/>
      </w:pPr>
      <w:r>
        <w:t>Empfehlung:</w:t>
      </w:r>
    </w:p>
    <w:p w14:paraId="73FECA6F" w14:textId="77777777" w:rsidR="006469D3" w:rsidRPr="00AC190E" w:rsidRDefault="006469D3" w:rsidP="002D5E8D">
      <w:r w:rsidRPr="00AC190E">
        <w:t xml:space="preserve">Durch Durchsetzen der vereinbarten Regeln </w:t>
      </w:r>
    </w:p>
  </w:comment>
  <w:comment w:id="161" w:author="Autor" w:initials="A">
    <w:p w14:paraId="10A8EC41" w14:textId="77777777" w:rsidR="006469D3" w:rsidRDefault="006469D3" w:rsidP="002D5E8D">
      <w:pPr>
        <w:pStyle w:val="Kommentartext"/>
      </w:pPr>
      <w:r>
        <w:rPr>
          <w:rStyle w:val="Kommentarzeichen"/>
        </w:rPr>
        <w:annotationRef/>
      </w:r>
      <w:r>
        <w:rPr>
          <w:rStyle w:val="Kommentarzeichen"/>
        </w:rPr>
        <w:annotationRef/>
      </w:r>
    </w:p>
    <w:p w14:paraId="3B7C2AB1" w14:textId="77777777" w:rsidR="006469D3" w:rsidRDefault="006469D3" w:rsidP="002D5E8D">
      <w:pPr>
        <w:pStyle w:val="Kommentartext"/>
      </w:pPr>
      <w:r>
        <w:t>Frage:</w:t>
      </w:r>
    </w:p>
    <w:p w14:paraId="257EA12B" w14:textId="77777777" w:rsidR="006469D3" w:rsidRDefault="006469D3" w:rsidP="002D5E8D">
      <w:pPr>
        <w:pStyle w:val="Kommentartext"/>
      </w:pPr>
      <w:r>
        <w:rPr>
          <w:color w:val="7F7F7F" w:themeColor="text1" w:themeTint="80"/>
        </w:rPr>
        <w:t>Wo gibt es Informationen?</w:t>
      </w:r>
    </w:p>
    <w:p w14:paraId="05F9B26F" w14:textId="77777777" w:rsidR="006469D3" w:rsidRDefault="006469D3" w:rsidP="002D5E8D">
      <w:pPr>
        <w:pStyle w:val="Kommentartext"/>
      </w:pPr>
      <w:r>
        <w:t>Empfehlung:</w:t>
      </w:r>
    </w:p>
    <w:p w14:paraId="573F0E8F" w14:textId="7F6BC976" w:rsidR="006469D3" w:rsidRDefault="006469D3" w:rsidP="002D5E8D">
      <w:pPr>
        <w:pStyle w:val="Kommentartext"/>
      </w:pPr>
      <w:r w:rsidRPr="001D7997">
        <w:rPr>
          <w:color w:val="7F7F7F" w:themeColor="text1" w:themeTint="80"/>
        </w:rPr>
        <w:t xml:space="preserve">Bei </w:t>
      </w:r>
      <w:r w:rsidRPr="00DE6068">
        <w:rPr>
          <w:color w:val="7F7F7F" w:themeColor="text1" w:themeTint="80"/>
        </w:rPr>
        <w:t xml:space="preserve">SLF, </w:t>
      </w:r>
      <w:r>
        <w:rPr>
          <w:color w:val="7F7F7F" w:themeColor="text1" w:themeTint="80"/>
        </w:rPr>
        <w:t>BFU</w:t>
      </w:r>
      <w:r w:rsidRPr="004073F6">
        <w:rPr>
          <w:color w:val="7F7F7F" w:themeColor="text1" w:themeTint="80"/>
        </w:rPr>
        <w:t>,</w:t>
      </w:r>
      <w:r w:rsidRPr="00555E53">
        <w:rPr>
          <w:color w:val="7F7F7F" w:themeColor="text1" w:themeTint="80"/>
        </w:rPr>
        <w:t xml:space="preserve"> </w:t>
      </w:r>
      <w:r w:rsidRPr="00FC35CD">
        <w:rPr>
          <w:color w:val="7F7F7F" w:themeColor="text1" w:themeTint="80"/>
        </w:rPr>
        <w:t>SAC, J+S</w:t>
      </w:r>
    </w:p>
    <w:p w14:paraId="291E73AB" w14:textId="77777777" w:rsidR="006469D3" w:rsidRDefault="006469D3" w:rsidP="002D5E8D">
      <w:pPr>
        <w:pStyle w:val="Kommentartext"/>
      </w:pPr>
      <w:r>
        <w:t>Frage:</w:t>
      </w:r>
    </w:p>
    <w:p w14:paraId="10483A4B" w14:textId="77777777" w:rsidR="006469D3" w:rsidRDefault="006469D3" w:rsidP="002D5E8D">
      <w:pPr>
        <w:pStyle w:val="Kommentartext"/>
      </w:pPr>
      <w:r>
        <w:rPr>
          <w:color w:val="7F7F7F" w:themeColor="text1" w:themeTint="80"/>
        </w:rPr>
        <w:t>Welches Material sollten die LP (Begleitperson/en) und SuS dabeihaben?</w:t>
      </w:r>
    </w:p>
    <w:p w14:paraId="3DF11A8D" w14:textId="77777777" w:rsidR="006469D3" w:rsidRDefault="006469D3" w:rsidP="002D5E8D">
      <w:pPr>
        <w:pStyle w:val="Kommentartext"/>
      </w:pPr>
      <w:r>
        <w:t>Empfehlung:</w:t>
      </w:r>
    </w:p>
    <w:p w14:paraId="65945BC0" w14:textId="77777777" w:rsidR="006469D3" w:rsidRDefault="006469D3" w:rsidP="002D5E8D">
      <w:pPr>
        <w:pStyle w:val="Kommentartext"/>
      </w:pPr>
      <w:r>
        <w:rPr>
          <w:color w:val="7F7F7F" w:themeColor="text1" w:themeTint="80"/>
        </w:rPr>
        <w:t>Erste-Hilfe-Set (mit Rettungsdecke und Druckverband), Mobiltelefon, Notfallausrüstung, Verpflegung</w:t>
      </w:r>
    </w:p>
    <w:p w14:paraId="0790CE5D" w14:textId="77777777" w:rsidR="006469D3" w:rsidRDefault="006469D3" w:rsidP="002D5E8D">
      <w:pPr>
        <w:pStyle w:val="Kommentartext"/>
      </w:pPr>
      <w:r>
        <w:t>Frage:</w:t>
      </w:r>
    </w:p>
    <w:p w14:paraId="594971B1" w14:textId="77777777" w:rsidR="006469D3" w:rsidRDefault="006469D3" w:rsidP="002D5E8D">
      <w:pPr>
        <w:pStyle w:val="Kommentartext"/>
      </w:pPr>
      <w:r>
        <w:rPr>
          <w:color w:val="7F7F7F" w:themeColor="text1" w:themeTint="80"/>
        </w:rPr>
        <w:t>Wie schützen sich SuS, die LP und die Begleitperson(en)?</w:t>
      </w:r>
    </w:p>
    <w:p w14:paraId="719B7E12" w14:textId="77777777" w:rsidR="006469D3" w:rsidRDefault="006469D3" w:rsidP="002D5E8D">
      <w:pPr>
        <w:pStyle w:val="Kommentartext"/>
      </w:pPr>
      <w:r>
        <w:t>Empfehlung:</w:t>
      </w:r>
    </w:p>
    <w:p w14:paraId="75407285" w14:textId="77777777" w:rsidR="006469D3" w:rsidRDefault="006469D3" w:rsidP="002D5E8D">
      <w:pPr>
        <w:pStyle w:val="Kommentartext"/>
      </w:pPr>
      <w:r>
        <w:rPr>
          <w:color w:val="7F7F7F" w:themeColor="text1" w:themeTint="80"/>
        </w:rPr>
        <w:t>Mit kompletter Schutzausrüstung</w:t>
      </w:r>
    </w:p>
  </w:comment>
  <w:comment w:id="168" w:author="Autor" w:initials="A">
    <w:p w14:paraId="44764D6E" w14:textId="77777777" w:rsidR="006469D3" w:rsidRDefault="006469D3" w:rsidP="002D5E8D">
      <w:pPr>
        <w:pStyle w:val="Kommentartext"/>
      </w:pPr>
      <w:r>
        <w:rPr>
          <w:rStyle w:val="Kommentarzeichen"/>
        </w:rPr>
        <w:annotationRef/>
      </w:r>
    </w:p>
    <w:p w14:paraId="09854B35" w14:textId="77777777" w:rsidR="006469D3" w:rsidRDefault="006469D3" w:rsidP="002D5E8D">
      <w:pPr>
        <w:pStyle w:val="Kommentartext"/>
      </w:pPr>
      <w:r>
        <w:t>Frage:</w:t>
      </w:r>
    </w:p>
    <w:p w14:paraId="59A2E65A" w14:textId="77777777" w:rsidR="006469D3" w:rsidRDefault="006469D3" w:rsidP="002D5E8D">
      <w:pPr>
        <w:pStyle w:val="Kommentartext"/>
      </w:pPr>
      <w:r>
        <w:rPr>
          <w:color w:val="7F7F7F" w:themeColor="text1" w:themeTint="80"/>
        </w:rPr>
        <w:t>Braucht die LP zur Grundausbildung eine zusätzliche Qualifikation?</w:t>
      </w:r>
    </w:p>
    <w:p w14:paraId="596BEA14" w14:textId="77777777" w:rsidR="006469D3" w:rsidRDefault="006469D3" w:rsidP="002D5E8D">
      <w:pPr>
        <w:pStyle w:val="Kommentartext"/>
      </w:pPr>
      <w:r>
        <w:t>Empfehlung:</w:t>
      </w:r>
    </w:p>
    <w:p w14:paraId="1BFFE3E0" w14:textId="77777777" w:rsidR="006469D3" w:rsidRDefault="006469D3" w:rsidP="002D5E8D">
      <w:pPr>
        <w:pStyle w:val="Kommentartext"/>
      </w:pPr>
      <w:r>
        <w:rPr>
          <w:color w:val="7F7F7F" w:themeColor="text1" w:themeTint="80"/>
        </w:rPr>
        <w:t xml:space="preserve">Eine Aus- oder Weiterbildung </w:t>
      </w:r>
      <w:r w:rsidRPr="00154F6C">
        <w:rPr>
          <w:color w:val="7F7F7F" w:themeColor="text1" w:themeTint="80"/>
        </w:rPr>
        <w:t>(</w:t>
      </w:r>
      <w:r>
        <w:rPr>
          <w:color w:val="7F7F7F" w:themeColor="text1" w:themeTint="80"/>
        </w:rPr>
        <w:t>z. B.</w:t>
      </w:r>
      <w:r w:rsidRPr="00154F6C">
        <w:rPr>
          <w:color w:val="7F7F7F" w:themeColor="text1" w:themeTint="80"/>
        </w:rPr>
        <w:t xml:space="preserve"> J+S Lagersport/Trekking) </w:t>
      </w:r>
      <w:r>
        <w:rPr>
          <w:color w:val="7F7F7F" w:themeColor="text1" w:themeTint="80"/>
        </w:rPr>
        <w:t xml:space="preserve">ist empfohlen. </w:t>
      </w:r>
      <w:r w:rsidRPr="00154F6C">
        <w:rPr>
          <w:color w:val="7F7F7F" w:themeColor="text1" w:themeTint="80"/>
        </w:rPr>
        <w:t xml:space="preserve">Für Wanderungen mit alpinem Charakter: Beizug </w:t>
      </w:r>
      <w:r>
        <w:rPr>
          <w:color w:val="7F7F7F" w:themeColor="text1" w:themeTint="80"/>
        </w:rPr>
        <w:t xml:space="preserve">eines </w:t>
      </w:r>
      <w:r w:rsidRPr="00154F6C">
        <w:rPr>
          <w:color w:val="7F7F7F" w:themeColor="text1" w:themeTint="80"/>
        </w:rPr>
        <w:t>dipl. Bergführer</w:t>
      </w:r>
      <w:r>
        <w:rPr>
          <w:color w:val="7F7F7F" w:themeColor="text1" w:themeTint="80"/>
        </w:rPr>
        <w:t>s,</w:t>
      </w:r>
      <w:r w:rsidRPr="00154F6C">
        <w:rPr>
          <w:color w:val="7F7F7F" w:themeColor="text1" w:themeTint="80"/>
        </w:rPr>
        <w:t xml:space="preserve"> dipl. Kletterleiter</w:t>
      </w:r>
      <w:r>
        <w:rPr>
          <w:color w:val="7F7F7F" w:themeColor="text1" w:themeTint="80"/>
        </w:rPr>
        <w:t>s</w:t>
      </w:r>
      <w:r w:rsidRPr="00154F6C">
        <w:rPr>
          <w:color w:val="7F7F7F" w:themeColor="text1" w:themeTint="80"/>
        </w:rPr>
        <w:t>, Wanderleiter</w:t>
      </w:r>
      <w:r>
        <w:rPr>
          <w:color w:val="7F7F7F" w:themeColor="text1" w:themeTint="80"/>
        </w:rPr>
        <w:t>s</w:t>
      </w:r>
      <w:r w:rsidRPr="00154F6C">
        <w:rPr>
          <w:color w:val="7F7F7F" w:themeColor="text1" w:themeTint="80"/>
        </w:rPr>
        <w:t xml:space="preserve"> oder J+S-Leiter</w:t>
      </w:r>
      <w:r>
        <w:rPr>
          <w:color w:val="7F7F7F" w:themeColor="text1" w:themeTint="80"/>
        </w:rPr>
        <w:t>s</w:t>
      </w:r>
      <w:r w:rsidRPr="00154F6C">
        <w:rPr>
          <w:color w:val="7F7F7F" w:themeColor="text1" w:themeTint="80"/>
        </w:rPr>
        <w:t xml:space="preserve"> </w:t>
      </w:r>
      <w:r>
        <w:rPr>
          <w:color w:val="7F7F7F" w:themeColor="text1" w:themeTint="80"/>
        </w:rPr>
        <w:t>Bergsteigen</w:t>
      </w:r>
    </w:p>
    <w:p w14:paraId="42D5BD59" w14:textId="77777777" w:rsidR="006469D3" w:rsidRDefault="006469D3" w:rsidP="002D5E8D">
      <w:pPr>
        <w:pStyle w:val="Kommentartext"/>
      </w:pPr>
      <w:r>
        <w:t>Frage:</w:t>
      </w:r>
    </w:p>
    <w:p w14:paraId="1CCDE948" w14:textId="77777777" w:rsidR="006469D3" w:rsidRDefault="006469D3" w:rsidP="002D5E8D">
      <w:pPr>
        <w:pStyle w:val="Kommentartext"/>
      </w:pPr>
      <w:r>
        <w:rPr>
          <w:color w:val="7F7F7F" w:themeColor="text1" w:themeTint="80"/>
        </w:rPr>
        <w:t>Braucht es Begleitpersonen?</w:t>
      </w:r>
    </w:p>
    <w:p w14:paraId="227B42DA" w14:textId="77777777" w:rsidR="006469D3" w:rsidRDefault="006469D3" w:rsidP="002D5E8D">
      <w:pPr>
        <w:pStyle w:val="Kommentartext"/>
      </w:pPr>
      <w:r>
        <w:t>Empfehlung:</w:t>
      </w:r>
    </w:p>
    <w:p w14:paraId="6DC07AE9" w14:textId="77777777" w:rsidR="006469D3" w:rsidRDefault="006469D3" w:rsidP="002D5E8D">
      <w:pPr>
        <w:pStyle w:val="Kommentartext"/>
      </w:pPr>
      <w:r>
        <w:rPr>
          <w:color w:val="7F7F7F" w:themeColor="text1" w:themeTint="80"/>
        </w:rPr>
        <w:t>Ja, allenfalls auch qualifizierte Fachpersonen</w:t>
      </w:r>
    </w:p>
  </w:comment>
  <w:comment w:id="169" w:author="Autor" w:initials="A">
    <w:p w14:paraId="0C38350F" w14:textId="77777777" w:rsidR="006469D3" w:rsidRDefault="006469D3" w:rsidP="002D5E8D">
      <w:pPr>
        <w:pStyle w:val="Kommentartext"/>
      </w:pPr>
      <w:r>
        <w:rPr>
          <w:rStyle w:val="Kommentarzeichen"/>
        </w:rPr>
        <w:annotationRef/>
      </w:r>
      <w:r>
        <w:rPr>
          <w:rStyle w:val="Kommentarzeichen"/>
        </w:rPr>
        <w:annotationRef/>
      </w:r>
    </w:p>
    <w:p w14:paraId="63583007" w14:textId="77777777" w:rsidR="006469D3" w:rsidRDefault="006469D3" w:rsidP="002D5E8D">
      <w:pPr>
        <w:pStyle w:val="Kommentartext"/>
      </w:pPr>
      <w:r>
        <w:t>Frage:</w:t>
      </w:r>
    </w:p>
    <w:p w14:paraId="4937637F" w14:textId="77777777" w:rsidR="006469D3" w:rsidRDefault="006469D3" w:rsidP="002D5E8D">
      <w:pPr>
        <w:pStyle w:val="Kommentartext"/>
      </w:pPr>
      <w:r>
        <w:rPr>
          <w:color w:val="7F7F7F" w:themeColor="text1" w:themeTint="80"/>
        </w:rPr>
        <w:t>Was muss vor der eigentlichen Aktivität unternommen werden?</w:t>
      </w:r>
    </w:p>
    <w:p w14:paraId="6CF0C8A4" w14:textId="77777777" w:rsidR="006469D3" w:rsidRDefault="006469D3" w:rsidP="002D5E8D">
      <w:pPr>
        <w:pStyle w:val="Kommentartext"/>
      </w:pPr>
      <w:r>
        <w:t>Empfehlung:</w:t>
      </w:r>
    </w:p>
    <w:p w14:paraId="6C4E1CAF" w14:textId="77777777" w:rsidR="006469D3" w:rsidRDefault="006469D3" w:rsidP="002D5E8D">
      <w:pPr>
        <w:pStyle w:val="Kommentartext"/>
      </w:pPr>
      <w:r>
        <w:rPr>
          <w:color w:val="7F7F7F" w:themeColor="text1" w:themeTint="80"/>
        </w:rPr>
        <w:t>Gute Planung (3×3</w:t>
      </w:r>
      <w:r>
        <w:rPr>
          <w:rStyle w:val="Kommentarzeichen"/>
        </w:rPr>
        <w:annotationRef/>
      </w:r>
      <w:r>
        <w:rPr>
          <w:color w:val="7F7F7F" w:themeColor="text1" w:themeTint="80"/>
        </w:rPr>
        <w:t>), Rekognoszieren und Reservieren der nötigen Ressourcen (Material, Transportmittel, externe Fachpersonen), Einschätzen der Kapazität der SuS</w:t>
      </w:r>
    </w:p>
    <w:p w14:paraId="0BAF4F00" w14:textId="77777777" w:rsidR="006469D3" w:rsidRDefault="006469D3" w:rsidP="002D5E8D">
      <w:pPr>
        <w:pStyle w:val="Kommentartext"/>
      </w:pPr>
      <w:r>
        <w:t>Frage:</w:t>
      </w:r>
    </w:p>
    <w:p w14:paraId="5F767C5A" w14:textId="77777777" w:rsidR="006469D3" w:rsidRDefault="006469D3" w:rsidP="002D5E8D">
      <w:pPr>
        <w:pStyle w:val="Kommentartext"/>
      </w:pPr>
      <w:r>
        <w:rPr>
          <w:color w:val="7F7F7F" w:themeColor="text1" w:themeTint="80"/>
        </w:rPr>
        <w:t>Wen soll die LP in die Vorbereitungen einbeziehen?</w:t>
      </w:r>
    </w:p>
    <w:p w14:paraId="5F8D823A" w14:textId="77777777" w:rsidR="006469D3" w:rsidRDefault="006469D3" w:rsidP="002D5E8D">
      <w:pPr>
        <w:pStyle w:val="Kommentartext"/>
      </w:pPr>
      <w:r>
        <w:t>Empfehlung:</w:t>
      </w:r>
    </w:p>
    <w:p w14:paraId="52C9DCBC" w14:textId="77777777" w:rsidR="006469D3" w:rsidRDefault="006469D3" w:rsidP="002D5E8D">
      <w:pPr>
        <w:pStyle w:val="Kommentartext"/>
      </w:pPr>
      <w:r>
        <w:rPr>
          <w:color w:val="7F7F7F" w:themeColor="text1" w:themeTint="80"/>
        </w:rPr>
        <w:t>SL, Begleitpersonen, Eltern, SuS</w:t>
      </w:r>
    </w:p>
  </w:comment>
  <w:comment w:id="170" w:author="Autor" w:initials="A">
    <w:p w14:paraId="25260731" w14:textId="77777777" w:rsidR="006469D3" w:rsidRDefault="006469D3" w:rsidP="002D5E8D">
      <w:pPr>
        <w:pStyle w:val="Kommentartext"/>
      </w:pPr>
      <w:r>
        <w:rPr>
          <w:rStyle w:val="Kommentarzeichen"/>
        </w:rPr>
        <w:annotationRef/>
      </w:r>
    </w:p>
    <w:p w14:paraId="3EEEB60C" w14:textId="77777777" w:rsidR="006469D3" w:rsidRDefault="006469D3" w:rsidP="002D5E8D">
      <w:pPr>
        <w:pStyle w:val="Kommentartext"/>
      </w:pPr>
      <w:r>
        <w:t>Frage:</w:t>
      </w:r>
      <w:r>
        <w:br/>
      </w:r>
      <w:r>
        <w:rPr>
          <w:color w:val="7F7F7F" w:themeColor="text1" w:themeTint="80"/>
        </w:rPr>
        <w:t>Worauf müssen die LP/die Fachperson bei der Vorbereitung achten?</w:t>
      </w:r>
      <w:r>
        <w:br/>
        <w:t>Empfehlung:</w:t>
      </w:r>
    </w:p>
    <w:p w14:paraId="66CABCA1" w14:textId="77777777" w:rsidR="006469D3" w:rsidRDefault="006469D3" w:rsidP="002D5E8D">
      <w:pPr>
        <w:pStyle w:val="Kommentartext"/>
      </w:pPr>
      <w:r>
        <w:rPr>
          <w:color w:val="7F7F7F" w:themeColor="text1" w:themeTint="80"/>
        </w:rPr>
        <w:t>Auf vieles – deshalb 3×3 und Checkliste. Überprüfen, ob die benötigte Ausrüstung, auch Schuhe, Wetterschutz und Erste-Hilfe-Set, dabei ist.</w:t>
      </w:r>
    </w:p>
    <w:p w14:paraId="0AB35744" w14:textId="77777777" w:rsidR="006469D3" w:rsidRDefault="006469D3" w:rsidP="002D5E8D">
      <w:pPr>
        <w:pStyle w:val="Kommentartext"/>
      </w:pPr>
      <w:r>
        <w:t>Frage:</w:t>
      </w:r>
    </w:p>
    <w:p w14:paraId="1D2778F6" w14:textId="77777777" w:rsidR="006469D3" w:rsidRDefault="006469D3" w:rsidP="002D5E8D">
      <w:pPr>
        <w:pStyle w:val="Kommentartext"/>
      </w:pPr>
      <w:r>
        <w:rPr>
          <w:color w:val="7F7F7F" w:themeColor="text1" w:themeTint="80"/>
        </w:rPr>
        <w:t>Gelten für die Aufsicht bei Wanderungen, Trekking und Lagersport erhöhte Anforderungen?</w:t>
      </w:r>
    </w:p>
    <w:p w14:paraId="0E58441F" w14:textId="77777777" w:rsidR="006469D3" w:rsidRDefault="006469D3" w:rsidP="002D5E8D">
      <w:pPr>
        <w:pStyle w:val="Kommentartext"/>
      </w:pPr>
      <w:r>
        <w:t>Empfehlung:</w:t>
      </w:r>
    </w:p>
    <w:p w14:paraId="6B3A0910" w14:textId="77777777" w:rsidR="006469D3" w:rsidRDefault="006469D3" w:rsidP="002D5E8D">
      <w:pPr>
        <w:pStyle w:val="Kommentartext"/>
      </w:pPr>
      <w:r>
        <w:rPr>
          <w:color w:val="7F7F7F" w:themeColor="text1" w:themeTint="80"/>
        </w:rPr>
        <w:t>Ja, deshalb kompetente Begleit- oder Fachpersonen engagieren.</w:t>
      </w:r>
    </w:p>
  </w:comment>
  <w:comment w:id="171" w:author="Autor" w:initials="A">
    <w:p w14:paraId="2C7AA6AC" w14:textId="77777777" w:rsidR="006469D3" w:rsidRDefault="006469D3" w:rsidP="002D5E8D">
      <w:pPr>
        <w:pStyle w:val="Kommentartext"/>
      </w:pPr>
      <w:r>
        <w:rPr>
          <w:rStyle w:val="Kommentarzeichen"/>
        </w:rPr>
        <w:annotationRef/>
      </w:r>
      <w:r>
        <w:rPr>
          <w:rStyle w:val="Kommentarzeichen"/>
        </w:rPr>
        <w:annotationRef/>
      </w:r>
    </w:p>
    <w:p w14:paraId="7858D1B3" w14:textId="77777777" w:rsidR="006469D3" w:rsidRDefault="006469D3" w:rsidP="002D5E8D">
      <w:pPr>
        <w:pStyle w:val="Kommentartext"/>
      </w:pPr>
      <w:r>
        <w:t>Frage:</w:t>
      </w:r>
    </w:p>
    <w:p w14:paraId="0271A93B" w14:textId="77777777" w:rsidR="006469D3" w:rsidRDefault="006469D3" w:rsidP="002D5E8D">
      <w:pPr>
        <w:pStyle w:val="Kommentartext"/>
      </w:pPr>
      <w:r>
        <w:rPr>
          <w:color w:val="7F7F7F" w:themeColor="text1" w:themeTint="80"/>
        </w:rPr>
        <w:t>Wo gibt es Informationen?</w:t>
      </w:r>
    </w:p>
    <w:p w14:paraId="5D75F0CF" w14:textId="77777777" w:rsidR="006469D3" w:rsidRDefault="006469D3" w:rsidP="002D5E8D">
      <w:pPr>
        <w:pStyle w:val="Kommentartext"/>
      </w:pPr>
      <w:r>
        <w:t>Empfehlung:</w:t>
      </w:r>
    </w:p>
    <w:p w14:paraId="10A40DC5" w14:textId="181B4BE4" w:rsidR="006469D3" w:rsidRDefault="006469D3" w:rsidP="002D5E8D">
      <w:pPr>
        <w:pStyle w:val="Kommentartext"/>
      </w:pPr>
      <w:r>
        <w:rPr>
          <w:color w:val="7F7F7F" w:themeColor="text1" w:themeTint="80"/>
        </w:rPr>
        <w:t>Bei BFU, J+S, SAC, Wanderweg-Organisationen</w:t>
      </w:r>
    </w:p>
    <w:p w14:paraId="00B0FD83" w14:textId="77777777" w:rsidR="006469D3" w:rsidRDefault="006469D3" w:rsidP="002D5E8D">
      <w:pPr>
        <w:pStyle w:val="Kommentartext"/>
      </w:pPr>
      <w:r>
        <w:t>Frage:</w:t>
      </w:r>
    </w:p>
    <w:p w14:paraId="20FA2DE2" w14:textId="77777777" w:rsidR="006469D3" w:rsidRDefault="006469D3" w:rsidP="002D5E8D">
      <w:pPr>
        <w:pStyle w:val="Kommentartext"/>
      </w:pPr>
      <w:r>
        <w:rPr>
          <w:color w:val="7F7F7F" w:themeColor="text1" w:themeTint="80"/>
        </w:rPr>
        <w:t>Welches Material sollten die LP (Begleitperson/en) und SuS dabeihaben?</w:t>
      </w:r>
    </w:p>
    <w:p w14:paraId="38BEFFC9" w14:textId="77777777" w:rsidR="006469D3" w:rsidRDefault="006469D3" w:rsidP="002D5E8D">
      <w:pPr>
        <w:pStyle w:val="Kommentartext"/>
      </w:pPr>
      <w:r>
        <w:t>Empfehlung:</w:t>
      </w:r>
    </w:p>
    <w:p w14:paraId="12678858" w14:textId="77777777" w:rsidR="006469D3" w:rsidRDefault="006469D3" w:rsidP="002D5E8D">
      <w:pPr>
        <w:pStyle w:val="Kommentartext"/>
      </w:pPr>
      <w:r>
        <w:rPr>
          <w:color w:val="7F7F7F" w:themeColor="text1" w:themeTint="80"/>
        </w:rPr>
        <w:t>Erste-Hilfe-Set mit Rettungsdecke, Mobiltelefon mit Notfall-App, Getränke und Verpflegung, funktionelle Bekleidung</w:t>
      </w:r>
    </w:p>
  </w:comment>
  <w:comment w:id="175" w:author="Autor" w:initials="A">
    <w:p w14:paraId="28E64A53" w14:textId="77777777" w:rsidR="006469D3" w:rsidRDefault="006469D3" w:rsidP="002D5E8D">
      <w:pPr>
        <w:pStyle w:val="Kommentartext"/>
      </w:pPr>
      <w:r>
        <w:rPr>
          <w:rStyle w:val="Kommentarzeichen"/>
        </w:rPr>
        <w:annotationRef/>
      </w:r>
    </w:p>
    <w:p w14:paraId="25BE0807" w14:textId="77777777" w:rsidR="006469D3" w:rsidRDefault="006469D3" w:rsidP="002D5E8D">
      <w:pPr>
        <w:pStyle w:val="Kommentartext"/>
      </w:pPr>
      <w:r>
        <w:t>Frage:</w:t>
      </w:r>
    </w:p>
    <w:p w14:paraId="0646BF07" w14:textId="77777777" w:rsidR="006469D3" w:rsidRDefault="006469D3" w:rsidP="002D5E8D">
      <w:pPr>
        <w:pStyle w:val="Kommentartext"/>
      </w:pPr>
      <w:r>
        <w:rPr>
          <w:color w:val="7F7F7F" w:themeColor="text1" w:themeTint="80"/>
        </w:rPr>
        <w:t>Braucht die LP zur Grundausbildung eine zusätzliche Qualifikation?</w:t>
      </w:r>
    </w:p>
    <w:p w14:paraId="631B11C9" w14:textId="77777777" w:rsidR="006469D3" w:rsidRDefault="006469D3" w:rsidP="002D5E8D">
      <w:pPr>
        <w:pStyle w:val="Kommentartext"/>
      </w:pPr>
      <w:r>
        <w:t>Empfehlung:</w:t>
      </w:r>
    </w:p>
    <w:p w14:paraId="2086263C" w14:textId="77777777" w:rsidR="006469D3" w:rsidRDefault="006469D3" w:rsidP="002D5E8D">
      <w:pPr>
        <w:pStyle w:val="Kommentartext"/>
      </w:pPr>
      <w:r>
        <w:rPr>
          <w:color w:val="7F7F7F" w:themeColor="text1" w:themeTint="80"/>
        </w:rPr>
        <w:t>Ja, eine Qualifikation als oder der Beizug eines dipl. Bergführers,</w:t>
      </w:r>
      <w:r w:rsidRPr="00F708DF">
        <w:rPr>
          <w:color w:val="7F7F7F" w:themeColor="text1" w:themeTint="80"/>
        </w:rPr>
        <w:t xml:space="preserve"> dipl. Kle</w:t>
      </w:r>
      <w:r>
        <w:rPr>
          <w:color w:val="7F7F7F" w:themeColor="text1" w:themeTint="80"/>
        </w:rPr>
        <w:t>tterlehrers oder J+S-Leiters</w:t>
      </w:r>
      <w:r w:rsidRPr="00F708DF">
        <w:rPr>
          <w:color w:val="7F7F7F" w:themeColor="text1" w:themeTint="80"/>
        </w:rPr>
        <w:t xml:space="preserve"> Sportklettern</w:t>
      </w:r>
    </w:p>
    <w:p w14:paraId="557599F2" w14:textId="77777777" w:rsidR="006469D3" w:rsidRDefault="006469D3" w:rsidP="002D5E8D">
      <w:pPr>
        <w:pStyle w:val="Kommentartext"/>
      </w:pPr>
      <w:r>
        <w:t>Frage:</w:t>
      </w:r>
    </w:p>
    <w:p w14:paraId="1B9FC410" w14:textId="77777777" w:rsidR="006469D3" w:rsidRDefault="006469D3" w:rsidP="002D5E8D">
      <w:pPr>
        <w:pStyle w:val="Kommentartext"/>
      </w:pPr>
      <w:r>
        <w:rPr>
          <w:color w:val="7F7F7F" w:themeColor="text1" w:themeTint="80"/>
        </w:rPr>
        <w:t>Braucht es Begleitpersonen?</w:t>
      </w:r>
    </w:p>
    <w:p w14:paraId="5B3169E9" w14:textId="77777777" w:rsidR="006469D3" w:rsidRDefault="006469D3" w:rsidP="002D5E8D">
      <w:pPr>
        <w:pStyle w:val="Kommentartext"/>
      </w:pPr>
      <w:r>
        <w:t>Empfehlung:</w:t>
      </w:r>
    </w:p>
    <w:p w14:paraId="11B8F028" w14:textId="77777777" w:rsidR="006469D3" w:rsidRDefault="006469D3" w:rsidP="002D5E8D">
      <w:pPr>
        <w:pStyle w:val="Kommentartext"/>
      </w:pPr>
      <w:r>
        <w:rPr>
          <w:color w:val="7F7F7F" w:themeColor="text1" w:themeTint="80"/>
        </w:rPr>
        <w:t>Ja, qualifizierte Fachpersonen</w:t>
      </w:r>
    </w:p>
  </w:comment>
  <w:comment w:id="176" w:author="Autor" w:initials="A">
    <w:p w14:paraId="7EE1E035" w14:textId="77777777" w:rsidR="006469D3" w:rsidRDefault="006469D3" w:rsidP="002D5E8D">
      <w:pPr>
        <w:pStyle w:val="Kommentartext"/>
      </w:pPr>
      <w:r>
        <w:rPr>
          <w:rStyle w:val="Kommentarzeichen"/>
        </w:rPr>
        <w:annotationRef/>
      </w:r>
      <w:r>
        <w:rPr>
          <w:rStyle w:val="Kommentarzeichen"/>
        </w:rPr>
        <w:annotationRef/>
      </w:r>
    </w:p>
    <w:p w14:paraId="3A633B81" w14:textId="77777777" w:rsidR="006469D3" w:rsidRDefault="006469D3" w:rsidP="002D5E8D">
      <w:pPr>
        <w:pStyle w:val="Kommentartext"/>
      </w:pPr>
      <w:r>
        <w:t>Frage:</w:t>
      </w:r>
    </w:p>
    <w:p w14:paraId="0BEE8D39" w14:textId="77777777" w:rsidR="006469D3" w:rsidRDefault="006469D3" w:rsidP="002D5E8D">
      <w:pPr>
        <w:pStyle w:val="Kommentartext"/>
      </w:pPr>
      <w:r>
        <w:rPr>
          <w:color w:val="7F7F7F" w:themeColor="text1" w:themeTint="80"/>
        </w:rPr>
        <w:t>Was muss vor der eigentlichen Aktivität unternommen werden?</w:t>
      </w:r>
    </w:p>
    <w:p w14:paraId="59AC7083" w14:textId="77777777" w:rsidR="006469D3" w:rsidRDefault="006469D3" w:rsidP="002D5E8D">
      <w:pPr>
        <w:pStyle w:val="Kommentartext"/>
      </w:pPr>
      <w:r>
        <w:t>Empfehlung:</w:t>
      </w:r>
      <w:r>
        <w:br/>
      </w:r>
      <w:r>
        <w:rPr>
          <w:color w:val="7F7F7F" w:themeColor="text1" w:themeTint="80"/>
        </w:rPr>
        <w:t>Gute Planung (3×3), Rekognoszieren und Reservieren der nötigen Ressourcen (Material, Transportmittel, externe Fachpersonen), Einschätzen der Kapazität der SuS</w:t>
      </w:r>
    </w:p>
    <w:p w14:paraId="47654342" w14:textId="77777777" w:rsidR="006469D3" w:rsidRDefault="006469D3" w:rsidP="002D5E8D">
      <w:pPr>
        <w:pStyle w:val="Kommentartext"/>
      </w:pPr>
      <w:r>
        <w:t>Frage:</w:t>
      </w:r>
    </w:p>
    <w:p w14:paraId="12D20383" w14:textId="77777777" w:rsidR="006469D3" w:rsidRDefault="006469D3" w:rsidP="002D5E8D">
      <w:pPr>
        <w:pStyle w:val="Kommentartext"/>
      </w:pPr>
      <w:r>
        <w:rPr>
          <w:color w:val="7F7F7F" w:themeColor="text1" w:themeTint="80"/>
        </w:rPr>
        <w:t>Wen soll die LP in die Vorbereitungen einbeziehen?</w:t>
      </w:r>
    </w:p>
    <w:p w14:paraId="1DDD6579" w14:textId="77777777" w:rsidR="006469D3" w:rsidRDefault="006469D3" w:rsidP="002D5E8D">
      <w:pPr>
        <w:pStyle w:val="Kommentartext"/>
      </w:pPr>
      <w:r>
        <w:t>Empfehlung:</w:t>
      </w:r>
    </w:p>
    <w:p w14:paraId="518AA53A" w14:textId="77777777" w:rsidR="006469D3" w:rsidRDefault="006469D3" w:rsidP="002D5E8D">
      <w:pPr>
        <w:pStyle w:val="Kommentartext"/>
      </w:pPr>
      <w:r>
        <w:rPr>
          <w:color w:val="7F7F7F" w:themeColor="text1" w:themeTint="80"/>
        </w:rPr>
        <w:t>SL, Begleitpersonen, Eltern, SuS.</w:t>
      </w:r>
    </w:p>
  </w:comment>
  <w:comment w:id="177" w:author="Autor" w:initials="A">
    <w:p w14:paraId="4EF18CD8" w14:textId="77777777" w:rsidR="006469D3" w:rsidRDefault="006469D3" w:rsidP="002D5E8D">
      <w:pPr>
        <w:pStyle w:val="Kommentartext"/>
      </w:pPr>
      <w:r>
        <w:rPr>
          <w:rStyle w:val="Kommentarzeichen"/>
        </w:rPr>
        <w:annotationRef/>
      </w:r>
    </w:p>
    <w:p w14:paraId="23B50E17" w14:textId="77777777" w:rsidR="006469D3" w:rsidRDefault="006469D3" w:rsidP="002D5E8D">
      <w:pPr>
        <w:pStyle w:val="Kommentartext"/>
      </w:pPr>
      <w:r>
        <w:t>Frage:</w:t>
      </w:r>
    </w:p>
    <w:p w14:paraId="73EA571A" w14:textId="77777777" w:rsidR="006469D3" w:rsidRDefault="006469D3" w:rsidP="002D5E8D">
      <w:pPr>
        <w:pStyle w:val="Kommentartext"/>
      </w:pPr>
      <w:r>
        <w:rPr>
          <w:color w:val="7F7F7F" w:themeColor="text1" w:themeTint="80"/>
        </w:rPr>
        <w:t>Worauf müssen die LP/die Fachperson bei der Vorbereitung achten?</w:t>
      </w:r>
    </w:p>
    <w:p w14:paraId="001C7CFB" w14:textId="77777777" w:rsidR="006469D3" w:rsidRDefault="006469D3" w:rsidP="002D5E8D">
      <w:pPr>
        <w:pStyle w:val="Kommentartext"/>
      </w:pPr>
      <w:r>
        <w:t>Empfehlung:</w:t>
      </w:r>
    </w:p>
    <w:p w14:paraId="5FF35876" w14:textId="77777777" w:rsidR="006469D3" w:rsidRDefault="006469D3" w:rsidP="002D5E8D">
      <w:pPr>
        <w:pStyle w:val="Kommentartext"/>
      </w:pPr>
      <w:r>
        <w:rPr>
          <w:color w:val="7F7F7F" w:themeColor="text1" w:themeTint="80"/>
        </w:rPr>
        <w:t>Auf vieles – deshalb 3×3 und Checkliste. Überprüfen, ob die passende Ausrüstung, auch Kletterhelm, Wetterschutz und Erste-Hilfe-Set, dabei ist.</w:t>
      </w:r>
    </w:p>
    <w:p w14:paraId="15959850" w14:textId="77777777" w:rsidR="006469D3" w:rsidRDefault="006469D3" w:rsidP="002D5E8D">
      <w:pPr>
        <w:pStyle w:val="Kommentartext"/>
      </w:pPr>
      <w:r>
        <w:t>Frage:</w:t>
      </w:r>
    </w:p>
    <w:p w14:paraId="2700F714" w14:textId="77777777" w:rsidR="006469D3" w:rsidRDefault="006469D3" w:rsidP="002D5E8D">
      <w:pPr>
        <w:pStyle w:val="Kommentartext"/>
      </w:pPr>
      <w:r>
        <w:rPr>
          <w:color w:val="7F7F7F" w:themeColor="text1" w:themeTint="80"/>
        </w:rPr>
        <w:t>Gelten für die Aufsicht beim Klettern outdoor erhöhte Anforderungen?</w:t>
      </w:r>
    </w:p>
    <w:p w14:paraId="6B136EB7" w14:textId="77777777" w:rsidR="006469D3" w:rsidRDefault="006469D3" w:rsidP="002D5E8D">
      <w:pPr>
        <w:pStyle w:val="Kommentartext"/>
      </w:pPr>
      <w:r>
        <w:t>Empfehlung:</w:t>
      </w:r>
    </w:p>
    <w:p w14:paraId="638B4203" w14:textId="77777777" w:rsidR="006469D3" w:rsidRDefault="006469D3" w:rsidP="002D5E8D">
      <w:pPr>
        <w:pStyle w:val="Kommentartext"/>
      </w:pPr>
      <w:r>
        <w:rPr>
          <w:color w:val="7F7F7F" w:themeColor="text1" w:themeTint="80"/>
        </w:rPr>
        <w:t>Ja, deshalb qualifizierte Begleit- und Fachpersonen engagieren.</w:t>
      </w:r>
    </w:p>
  </w:comment>
  <w:comment w:id="178" w:author="Autor" w:initials="A">
    <w:p w14:paraId="70705DB4" w14:textId="77777777" w:rsidR="006469D3" w:rsidRDefault="006469D3" w:rsidP="002D5E8D">
      <w:pPr>
        <w:pStyle w:val="Kommentartext"/>
      </w:pPr>
      <w:r>
        <w:rPr>
          <w:rStyle w:val="Kommentarzeichen"/>
        </w:rPr>
        <w:annotationRef/>
      </w:r>
      <w:r>
        <w:rPr>
          <w:rStyle w:val="Kommentarzeichen"/>
        </w:rPr>
        <w:annotationRef/>
      </w:r>
    </w:p>
    <w:p w14:paraId="21C7C2D2" w14:textId="77777777" w:rsidR="006469D3" w:rsidRDefault="006469D3" w:rsidP="002D5E8D">
      <w:pPr>
        <w:pStyle w:val="Kommentartext"/>
      </w:pPr>
      <w:r>
        <w:t>Frage:</w:t>
      </w:r>
    </w:p>
    <w:p w14:paraId="0789B2A8" w14:textId="77777777" w:rsidR="006469D3" w:rsidRDefault="006469D3" w:rsidP="002D5E8D">
      <w:pPr>
        <w:pStyle w:val="Kommentartext"/>
      </w:pPr>
      <w:r>
        <w:rPr>
          <w:color w:val="7F7F7F" w:themeColor="text1" w:themeTint="80"/>
        </w:rPr>
        <w:t>Wo gibt es Informationen?</w:t>
      </w:r>
    </w:p>
    <w:p w14:paraId="48978BA1" w14:textId="77777777" w:rsidR="006469D3" w:rsidRDefault="006469D3" w:rsidP="002D5E8D">
      <w:pPr>
        <w:pStyle w:val="Kommentartext"/>
      </w:pPr>
      <w:r>
        <w:t>Empfehlung:</w:t>
      </w:r>
    </w:p>
    <w:p w14:paraId="78D48CF5" w14:textId="77777777" w:rsidR="006469D3" w:rsidRDefault="006469D3" w:rsidP="002D5E8D">
      <w:pPr>
        <w:pStyle w:val="Kommentartext"/>
      </w:pPr>
      <w:r>
        <w:rPr>
          <w:color w:val="7F7F7F" w:themeColor="text1" w:themeTint="80"/>
        </w:rPr>
        <w:t>Bei SAC und J+S</w:t>
      </w:r>
    </w:p>
    <w:p w14:paraId="0D307B4F" w14:textId="77777777" w:rsidR="006469D3" w:rsidRDefault="006469D3" w:rsidP="002D5E8D">
      <w:pPr>
        <w:pStyle w:val="Kommentartext"/>
      </w:pPr>
      <w:r>
        <w:t>Frage:</w:t>
      </w:r>
    </w:p>
    <w:p w14:paraId="17F7332F" w14:textId="77777777" w:rsidR="006469D3" w:rsidRDefault="006469D3" w:rsidP="002D5E8D">
      <w:pPr>
        <w:pStyle w:val="Kommentartext"/>
      </w:pPr>
      <w:r>
        <w:rPr>
          <w:color w:val="7F7F7F" w:themeColor="text1" w:themeTint="80"/>
        </w:rPr>
        <w:t>Welches Material sollten die LP (Begleitperson/en) und SuS dabeihaben?</w:t>
      </w:r>
    </w:p>
    <w:p w14:paraId="01734F5F" w14:textId="77777777" w:rsidR="006469D3" w:rsidRDefault="006469D3" w:rsidP="002D5E8D">
      <w:pPr>
        <w:pStyle w:val="Kommentartext"/>
      </w:pPr>
      <w:r>
        <w:t>Empfehlung:</w:t>
      </w:r>
    </w:p>
    <w:p w14:paraId="3FB892F4" w14:textId="77777777" w:rsidR="006469D3" w:rsidRDefault="006469D3" w:rsidP="002D5E8D">
      <w:pPr>
        <w:pStyle w:val="Kommentartext"/>
      </w:pPr>
      <w:r>
        <w:rPr>
          <w:color w:val="7F7F7F" w:themeColor="text1" w:themeTint="80"/>
        </w:rPr>
        <w:t>Gut gewartete, intakte persönliche und allgemeine Kletterausrüstung, Erste-Hilfe-Set mit Rettungsdecke, Mobiltelefon mit Notruf-App, Getränke und Verpflegung, funktionelle Bekleidung</w:t>
      </w:r>
    </w:p>
    <w:p w14:paraId="26EA7143" w14:textId="77777777" w:rsidR="006469D3" w:rsidRDefault="006469D3" w:rsidP="002D5E8D">
      <w:pPr>
        <w:pStyle w:val="Kommentartext"/>
      </w:pPr>
      <w:r>
        <w:t>Frage:</w:t>
      </w:r>
    </w:p>
    <w:p w14:paraId="0B07D562" w14:textId="77777777" w:rsidR="006469D3" w:rsidRDefault="006469D3" w:rsidP="002D5E8D">
      <w:pPr>
        <w:pStyle w:val="Kommentartext"/>
      </w:pPr>
      <w:r>
        <w:rPr>
          <w:color w:val="7F7F7F" w:themeColor="text1" w:themeTint="80"/>
        </w:rPr>
        <w:t>Wie schützen sich SuS, die LP und die Begleitperson(en)?</w:t>
      </w:r>
    </w:p>
    <w:p w14:paraId="4691D35D" w14:textId="77777777" w:rsidR="006469D3" w:rsidRDefault="006469D3" w:rsidP="002D5E8D">
      <w:pPr>
        <w:pStyle w:val="Kommentartext"/>
      </w:pPr>
      <w:r>
        <w:t>Empfehlung:</w:t>
      </w:r>
    </w:p>
    <w:p w14:paraId="63666A8E" w14:textId="77777777" w:rsidR="006469D3" w:rsidRDefault="006469D3" w:rsidP="002D5E8D">
      <w:pPr>
        <w:pStyle w:val="Kommentartext"/>
      </w:pPr>
      <w:r>
        <w:rPr>
          <w:color w:val="7F7F7F" w:themeColor="text1" w:themeTint="80"/>
        </w:rPr>
        <w:t>Mit Helm und geeignetem Sicherungsgerät</w:t>
      </w:r>
    </w:p>
  </w:comment>
  <w:comment w:id="182" w:author="Autor" w:initials="A">
    <w:p w14:paraId="6B12A645" w14:textId="77777777" w:rsidR="006469D3" w:rsidRDefault="006469D3" w:rsidP="002D5E8D">
      <w:pPr>
        <w:pStyle w:val="Kommentartext"/>
      </w:pPr>
      <w:r>
        <w:rPr>
          <w:rStyle w:val="Kommentarzeichen"/>
        </w:rPr>
        <w:annotationRef/>
      </w:r>
      <w:r>
        <w:rPr>
          <w:rStyle w:val="Kommentarzeichen"/>
        </w:rPr>
        <w:annotationRef/>
      </w:r>
    </w:p>
    <w:p w14:paraId="4581995B" w14:textId="77777777" w:rsidR="006469D3" w:rsidRDefault="006469D3" w:rsidP="002D5E8D">
      <w:pPr>
        <w:pStyle w:val="Kommentartext"/>
      </w:pPr>
      <w:r>
        <w:t>Frage:</w:t>
      </w:r>
    </w:p>
    <w:p w14:paraId="17E50E4E" w14:textId="77777777" w:rsidR="006469D3" w:rsidRDefault="006469D3" w:rsidP="002D5E8D">
      <w:pPr>
        <w:pStyle w:val="Kommentartext"/>
      </w:pPr>
      <w:r>
        <w:rPr>
          <w:color w:val="7F7F7F" w:themeColor="text1" w:themeTint="80"/>
        </w:rPr>
        <w:t>Was muss vor der eigentlichen Aktivität unternommen werden?</w:t>
      </w:r>
    </w:p>
    <w:p w14:paraId="49627C6F" w14:textId="77777777" w:rsidR="006469D3" w:rsidRDefault="006469D3" w:rsidP="002D5E8D">
      <w:pPr>
        <w:pStyle w:val="Kommentartext"/>
      </w:pPr>
      <w:r>
        <w:t>Empfehlung:</w:t>
      </w:r>
    </w:p>
    <w:p w14:paraId="624C8DB5" w14:textId="77777777" w:rsidR="006469D3" w:rsidRPr="00AC190E" w:rsidRDefault="006469D3" w:rsidP="00A17EC5">
      <w:pPr>
        <w:pStyle w:val="Listenabsatz"/>
        <w:numPr>
          <w:ilvl w:val="0"/>
          <w:numId w:val="15"/>
        </w:numPr>
        <w:spacing w:line="240" w:lineRule="exact"/>
      </w:pPr>
      <w:r w:rsidRPr="00AC190E">
        <w:t>Evtl. Engagement einer Fachperson. Auf geeignete, saubere und hindernisfreie Trainingsflächen achten – für Kampfsportarten mit Würfen Judomatten, fürs Schwingen Sägemehlaufschüttung mit genügender Tiefe</w:t>
      </w:r>
    </w:p>
    <w:p w14:paraId="2DE53B5C" w14:textId="77777777" w:rsidR="006469D3" w:rsidRPr="000C1B34" w:rsidRDefault="006469D3" w:rsidP="00A17EC5">
      <w:pPr>
        <w:pStyle w:val="Kommentartext"/>
        <w:numPr>
          <w:ilvl w:val="0"/>
          <w:numId w:val="14"/>
        </w:numPr>
        <w:rPr>
          <w:color w:val="7F7F7F" w:themeColor="text1" w:themeTint="80"/>
        </w:rPr>
      </w:pPr>
      <w:r w:rsidRPr="000C1B34">
        <w:rPr>
          <w:color w:val="7F7F7F" w:themeColor="text1" w:themeTint="80"/>
        </w:rPr>
        <w:t>Organisieren von Schutzausrüstung und Material fürs Fechten</w:t>
      </w:r>
    </w:p>
    <w:p w14:paraId="4E2313C2" w14:textId="77777777" w:rsidR="006469D3" w:rsidRDefault="006469D3" w:rsidP="002D5E8D">
      <w:pPr>
        <w:pStyle w:val="Kommentartext"/>
      </w:pPr>
      <w:r>
        <w:t>Frage:</w:t>
      </w:r>
    </w:p>
    <w:p w14:paraId="32B9E36D" w14:textId="77777777" w:rsidR="006469D3" w:rsidRDefault="006469D3" w:rsidP="002D5E8D">
      <w:pPr>
        <w:pStyle w:val="Kommentartext"/>
      </w:pPr>
      <w:r>
        <w:rPr>
          <w:color w:val="7F7F7F" w:themeColor="text1" w:themeTint="80"/>
        </w:rPr>
        <w:t>Wen soll die LP in die Vorbereitungen einbeziehen?</w:t>
      </w:r>
    </w:p>
    <w:p w14:paraId="2056A04B" w14:textId="77777777" w:rsidR="006469D3" w:rsidRDefault="006469D3" w:rsidP="002D5E8D">
      <w:pPr>
        <w:pStyle w:val="Kommentartext"/>
      </w:pPr>
      <w:r>
        <w:t>Empfehlung:</w:t>
      </w:r>
    </w:p>
    <w:p w14:paraId="365032F7" w14:textId="77777777" w:rsidR="006469D3" w:rsidRDefault="006469D3" w:rsidP="002D5E8D">
      <w:pPr>
        <w:pStyle w:val="Kommentartext"/>
      </w:pPr>
      <w:r>
        <w:rPr>
          <w:color w:val="7F7F7F" w:themeColor="text1" w:themeTint="80"/>
        </w:rPr>
        <w:t>SL, evtl. Fachpersonen, Eltern, SuS</w:t>
      </w:r>
    </w:p>
  </w:comment>
  <w:comment w:id="183" w:author="Autor" w:initials="A">
    <w:p w14:paraId="3DBFFFC7" w14:textId="77777777" w:rsidR="006469D3" w:rsidRDefault="006469D3" w:rsidP="002D5E8D">
      <w:pPr>
        <w:pStyle w:val="Kommentartext"/>
      </w:pPr>
      <w:r>
        <w:rPr>
          <w:rStyle w:val="Kommentarzeichen"/>
        </w:rPr>
        <w:annotationRef/>
      </w:r>
    </w:p>
    <w:p w14:paraId="09C44B2A" w14:textId="77777777" w:rsidR="006469D3" w:rsidRDefault="006469D3" w:rsidP="002D5E8D">
      <w:pPr>
        <w:pStyle w:val="Kommentartext"/>
      </w:pPr>
      <w:r>
        <w:t>Frage:</w:t>
      </w:r>
    </w:p>
    <w:p w14:paraId="4A8443E1" w14:textId="77777777" w:rsidR="006469D3" w:rsidRDefault="006469D3" w:rsidP="002D5E8D">
      <w:pPr>
        <w:pStyle w:val="Kommentartext"/>
      </w:pPr>
      <w:r>
        <w:rPr>
          <w:color w:val="7F7F7F" w:themeColor="text1" w:themeTint="80"/>
        </w:rPr>
        <w:t>Worauf müssen die LP/die Fachperson bei der Vorbereitung achten?</w:t>
      </w:r>
    </w:p>
    <w:p w14:paraId="4F2CDC5D" w14:textId="77777777" w:rsidR="006469D3" w:rsidRDefault="006469D3" w:rsidP="002D5E8D">
      <w:pPr>
        <w:pStyle w:val="Kommentartext"/>
      </w:pPr>
      <w:r>
        <w:t>Empfehlung:</w:t>
      </w:r>
    </w:p>
    <w:p w14:paraId="070EBC85" w14:textId="77777777" w:rsidR="006469D3" w:rsidRDefault="006469D3" w:rsidP="002D5E8D">
      <w:pPr>
        <w:pStyle w:val="Kommentartext"/>
      </w:pPr>
      <w:r>
        <w:rPr>
          <w:color w:val="7F7F7F" w:themeColor="text1" w:themeTint="80"/>
        </w:rPr>
        <w:t>Funktionelles Warm-up, Repetition der Regeln, Ablegen von Schmuck</w:t>
      </w:r>
    </w:p>
    <w:p w14:paraId="5B6300E6" w14:textId="77777777" w:rsidR="006469D3" w:rsidRDefault="006469D3" w:rsidP="002D5E8D">
      <w:pPr>
        <w:pStyle w:val="Kommentartext"/>
      </w:pPr>
      <w:r>
        <w:t>Frage:</w:t>
      </w:r>
    </w:p>
    <w:p w14:paraId="00265572" w14:textId="77777777" w:rsidR="006469D3" w:rsidRDefault="006469D3" w:rsidP="002D5E8D">
      <w:pPr>
        <w:pStyle w:val="Kommentartext"/>
      </w:pPr>
      <w:r>
        <w:rPr>
          <w:color w:val="7F7F7F" w:themeColor="text1" w:themeTint="80"/>
        </w:rPr>
        <w:t>Falls eine Fachperson den Unterricht erteilt – sollte die LP trotzdem dabei sein?</w:t>
      </w:r>
    </w:p>
    <w:p w14:paraId="59A89A61" w14:textId="77777777" w:rsidR="006469D3" w:rsidRDefault="006469D3" w:rsidP="002D5E8D">
      <w:pPr>
        <w:pStyle w:val="Kommentartext"/>
      </w:pPr>
      <w:r>
        <w:t>Empfehlung:</w:t>
      </w:r>
    </w:p>
    <w:p w14:paraId="34375C46" w14:textId="77777777" w:rsidR="006469D3" w:rsidRDefault="006469D3" w:rsidP="002D5E8D">
      <w:pPr>
        <w:pStyle w:val="Kommentartext"/>
      </w:pPr>
      <w:r>
        <w:rPr>
          <w:color w:val="7F7F7F" w:themeColor="text1" w:themeTint="80"/>
        </w:rPr>
        <w:t>Ja, um die Fachperson zu unterstützen und um alle SuS im Auge zu behalten</w:t>
      </w:r>
    </w:p>
    <w:p w14:paraId="4ADBB3E8" w14:textId="77777777" w:rsidR="006469D3" w:rsidRDefault="006469D3" w:rsidP="002D5E8D">
      <w:pPr>
        <w:pStyle w:val="Kommentartext"/>
      </w:pPr>
      <w:r>
        <w:t>Frage:</w:t>
      </w:r>
    </w:p>
    <w:p w14:paraId="6991BA3F" w14:textId="77777777" w:rsidR="006469D3" w:rsidRDefault="006469D3" w:rsidP="002D5E8D">
      <w:pPr>
        <w:pStyle w:val="Kommentartext"/>
      </w:pPr>
      <w:r>
        <w:rPr>
          <w:color w:val="7F7F7F" w:themeColor="text1" w:themeTint="80"/>
        </w:rPr>
        <w:t>Was ist während der eigentlichen Aktivität wichtig?</w:t>
      </w:r>
    </w:p>
    <w:p w14:paraId="16A30377" w14:textId="77777777" w:rsidR="006469D3" w:rsidRDefault="006469D3" w:rsidP="002D5E8D">
      <w:pPr>
        <w:pStyle w:val="Kommentartext"/>
      </w:pPr>
      <w:r>
        <w:t>Empfehlung:</w:t>
      </w:r>
    </w:p>
    <w:p w14:paraId="06C8BA62" w14:textId="77777777" w:rsidR="006469D3" w:rsidRDefault="006469D3" w:rsidP="002D5E8D">
      <w:pPr>
        <w:pStyle w:val="Kommentartext"/>
      </w:pPr>
      <w:r>
        <w:rPr>
          <w:color w:val="7F7F7F" w:themeColor="text1" w:themeTint="80"/>
        </w:rPr>
        <w:t>Durchsetzen der Regeln</w:t>
      </w:r>
    </w:p>
  </w:comment>
  <w:comment w:id="184" w:author="Autor" w:initials="A">
    <w:p w14:paraId="5DA30662" w14:textId="77777777" w:rsidR="006469D3" w:rsidRDefault="006469D3" w:rsidP="002D5E8D">
      <w:pPr>
        <w:pStyle w:val="Kommentartext"/>
      </w:pPr>
      <w:r>
        <w:rPr>
          <w:rStyle w:val="Kommentarzeichen"/>
        </w:rPr>
        <w:annotationRef/>
      </w:r>
      <w:r>
        <w:rPr>
          <w:rStyle w:val="Kommentarzeichen"/>
        </w:rPr>
        <w:annotationRef/>
      </w:r>
    </w:p>
    <w:p w14:paraId="5238D410" w14:textId="77777777" w:rsidR="006469D3" w:rsidRDefault="006469D3" w:rsidP="002D5E8D">
      <w:pPr>
        <w:pStyle w:val="Kommentartext"/>
      </w:pPr>
      <w:r>
        <w:t>Frage:</w:t>
      </w:r>
    </w:p>
    <w:p w14:paraId="692C4A51" w14:textId="77777777" w:rsidR="006469D3" w:rsidRDefault="006469D3" w:rsidP="002D5E8D">
      <w:pPr>
        <w:pStyle w:val="Kommentartext"/>
      </w:pPr>
      <w:r>
        <w:rPr>
          <w:color w:val="7F7F7F" w:themeColor="text1" w:themeTint="80"/>
        </w:rPr>
        <w:t>Wo gibt es Informationen?</w:t>
      </w:r>
    </w:p>
    <w:p w14:paraId="632C03D4" w14:textId="77777777" w:rsidR="006469D3" w:rsidRDefault="006469D3" w:rsidP="002D5E8D">
      <w:pPr>
        <w:pStyle w:val="Kommentartext"/>
      </w:pPr>
      <w:r>
        <w:t>Empfehlung:</w:t>
      </w:r>
    </w:p>
    <w:p w14:paraId="2A9BC644" w14:textId="77777777" w:rsidR="006469D3" w:rsidRDefault="006469D3" w:rsidP="002D5E8D">
      <w:pPr>
        <w:pStyle w:val="Kommentartext"/>
      </w:pPr>
      <w:r w:rsidRPr="004A4C3D">
        <w:rPr>
          <w:color w:val="7F7F7F" w:themeColor="text1" w:themeTint="80"/>
        </w:rPr>
        <w:t>Bei</w:t>
      </w:r>
      <w:r>
        <w:rPr>
          <w:color w:val="7F7F7F" w:themeColor="text1" w:themeTint="80"/>
        </w:rPr>
        <w:t xml:space="preserve"> J+S und den Kampfsportverbänden  </w:t>
      </w:r>
    </w:p>
    <w:p w14:paraId="3511E7E9" w14:textId="77777777" w:rsidR="006469D3" w:rsidRDefault="006469D3" w:rsidP="002D5E8D">
      <w:pPr>
        <w:pStyle w:val="Kommentartext"/>
      </w:pPr>
      <w:r>
        <w:t>Frage:</w:t>
      </w:r>
    </w:p>
    <w:p w14:paraId="0AFA9AE2" w14:textId="77777777" w:rsidR="006469D3" w:rsidRDefault="006469D3" w:rsidP="002D5E8D">
      <w:pPr>
        <w:pStyle w:val="Kommentartext"/>
      </w:pPr>
      <w:r>
        <w:rPr>
          <w:color w:val="7F7F7F" w:themeColor="text1" w:themeTint="80"/>
        </w:rPr>
        <w:t>Welches Material ist erforderlich?</w:t>
      </w:r>
    </w:p>
    <w:p w14:paraId="4B147D48" w14:textId="77777777" w:rsidR="006469D3" w:rsidRDefault="006469D3" w:rsidP="002D5E8D">
      <w:pPr>
        <w:pStyle w:val="Kommentartext"/>
      </w:pPr>
      <w:r>
        <w:t>Empfehlung:</w:t>
      </w:r>
    </w:p>
    <w:p w14:paraId="6C17214C" w14:textId="77777777" w:rsidR="006469D3" w:rsidRDefault="006469D3" w:rsidP="002D5E8D">
      <w:pPr>
        <w:pStyle w:val="Kommentartext"/>
      </w:pPr>
      <w:r>
        <w:rPr>
          <w:color w:val="7F7F7F" w:themeColor="text1" w:themeTint="80"/>
        </w:rPr>
        <w:t>Hängt von der gewählten Disziplin ab (z. B. geeigneter Anzug für Judo, Hosen fürs Schwingen, spezielle Ausrüstung fürs Fechten etc.)</w:t>
      </w:r>
    </w:p>
    <w:p w14:paraId="4E656143" w14:textId="77777777" w:rsidR="006469D3" w:rsidRDefault="006469D3" w:rsidP="002D5E8D">
      <w:pPr>
        <w:pStyle w:val="Kommentartext"/>
      </w:pPr>
      <w:r>
        <w:t>Frage:</w:t>
      </w:r>
    </w:p>
    <w:p w14:paraId="22511C89" w14:textId="77777777" w:rsidR="006469D3" w:rsidRDefault="006469D3" w:rsidP="002D5E8D">
      <w:pPr>
        <w:pStyle w:val="Kommentartext"/>
      </w:pPr>
      <w:r>
        <w:rPr>
          <w:color w:val="7F7F7F" w:themeColor="text1" w:themeTint="80"/>
        </w:rPr>
        <w:t>Wie schützen sich die Sportausübenden?</w:t>
      </w:r>
    </w:p>
    <w:p w14:paraId="1CC07B67" w14:textId="77777777" w:rsidR="006469D3" w:rsidRDefault="006469D3" w:rsidP="002D5E8D">
      <w:pPr>
        <w:pStyle w:val="Kommentartext"/>
      </w:pPr>
      <w:r>
        <w:t>Empfehlung:</w:t>
      </w:r>
    </w:p>
    <w:p w14:paraId="1F4AEAC6" w14:textId="77777777" w:rsidR="006469D3" w:rsidRDefault="006469D3" w:rsidP="002D5E8D">
      <w:pPr>
        <w:pStyle w:val="Kommentartext"/>
      </w:pPr>
      <w:r>
        <w:rPr>
          <w:color w:val="7F7F7F" w:themeColor="text1" w:themeTint="80"/>
        </w:rPr>
        <w:t>Schutzausrüstung im Fechten, Spezialbrillen</w:t>
      </w:r>
    </w:p>
  </w:comment>
  <w:comment w:id="190" w:author="Autor" w:initials="A">
    <w:p w14:paraId="181D64EE" w14:textId="77777777" w:rsidR="006469D3" w:rsidRDefault="006469D3" w:rsidP="002D5E8D">
      <w:pPr>
        <w:pStyle w:val="Kommentartext"/>
      </w:pPr>
      <w:r>
        <w:rPr>
          <w:rStyle w:val="Kommentarzeichen"/>
        </w:rPr>
        <w:annotationRef/>
      </w:r>
    </w:p>
    <w:p w14:paraId="3AB5BE60" w14:textId="77777777" w:rsidR="006469D3" w:rsidRPr="00BB3321" w:rsidRDefault="006469D3" w:rsidP="002D5E8D">
      <w:pPr>
        <w:pStyle w:val="Kommentartext"/>
        <w:rPr>
          <w:color w:val="7F7F7F" w:themeColor="text1" w:themeTint="80"/>
        </w:rPr>
      </w:pPr>
      <w:r w:rsidRPr="00CF58F8">
        <w:rPr>
          <w:rStyle w:val="Kommentarzeichen"/>
        </w:rPr>
        <w:annotationRef/>
      </w:r>
      <w:r w:rsidRPr="00CF58F8">
        <w:t>Frage:</w:t>
      </w:r>
    </w:p>
    <w:p w14:paraId="69554064" w14:textId="77777777" w:rsidR="006469D3" w:rsidRPr="00CF58F8" w:rsidRDefault="006469D3" w:rsidP="002D5E8D">
      <w:pPr>
        <w:pStyle w:val="Kommentartext"/>
        <w:rPr>
          <w:color w:val="7F7F7F" w:themeColor="text1" w:themeTint="80"/>
        </w:rPr>
      </w:pPr>
      <w:r w:rsidRPr="00CF58F8">
        <w:rPr>
          <w:color w:val="7F7F7F" w:themeColor="text1" w:themeTint="80"/>
        </w:rPr>
        <w:t>Was gilt es zu beachten?</w:t>
      </w:r>
    </w:p>
    <w:p w14:paraId="06941C2A" w14:textId="77777777" w:rsidR="006469D3" w:rsidRPr="00CF58F8" w:rsidRDefault="006469D3" w:rsidP="002D5E8D">
      <w:pPr>
        <w:pStyle w:val="Kommentartext"/>
      </w:pPr>
      <w:r w:rsidRPr="00CF58F8">
        <w:t>Empfehlung:</w:t>
      </w:r>
    </w:p>
    <w:p w14:paraId="7B0936F2" w14:textId="77777777" w:rsidR="006469D3" w:rsidRPr="00CF58F8" w:rsidRDefault="006469D3" w:rsidP="002D5E8D">
      <w:pPr>
        <w:pStyle w:val="Kommentartext"/>
        <w:rPr>
          <w:color w:val="7F7F7F" w:themeColor="text1" w:themeTint="80"/>
        </w:rPr>
      </w:pPr>
      <w:r>
        <w:rPr>
          <w:color w:val="7F7F7F" w:themeColor="text1" w:themeTint="80"/>
        </w:rPr>
        <w:t xml:space="preserve">Werden SuS während dem Unterricht von den Eltern in Personenwagen </w:t>
      </w:r>
      <w:r w:rsidRPr="00CF58F8">
        <w:rPr>
          <w:color w:val="7F7F7F" w:themeColor="text1" w:themeTint="80"/>
        </w:rPr>
        <w:t>transportiert, muss die Schule für Kinder bis 12 Jahre oder 150 cm Körpergrösse (was zuerst eintrifft) die geeigneten Kinderrückhalte</w:t>
      </w:r>
      <w:r>
        <w:rPr>
          <w:color w:val="7F7F7F" w:themeColor="text1" w:themeTint="80"/>
        </w:rPr>
        <w:t>-</w:t>
      </w:r>
      <w:r w:rsidRPr="00CF58F8">
        <w:rPr>
          <w:color w:val="7F7F7F" w:themeColor="text1" w:themeTint="80"/>
        </w:rPr>
        <w:t>vorrichtungen zur Verfügung stellen.</w:t>
      </w:r>
    </w:p>
    <w:p w14:paraId="2B8DCAE4" w14:textId="77777777" w:rsidR="006469D3" w:rsidRPr="00CF58F8" w:rsidRDefault="006469D3" w:rsidP="002D5E8D">
      <w:pPr>
        <w:pStyle w:val="Kommentartext"/>
      </w:pPr>
      <w:r w:rsidRPr="00CF58F8">
        <w:t>Frage:</w:t>
      </w:r>
    </w:p>
    <w:p w14:paraId="79AD52BC" w14:textId="77777777" w:rsidR="006469D3" w:rsidRPr="00CF58F8" w:rsidRDefault="006469D3" w:rsidP="002D5E8D">
      <w:pPr>
        <w:pStyle w:val="Kommentartext"/>
        <w:rPr>
          <w:color w:val="7F7F7F" w:themeColor="text1" w:themeTint="80"/>
        </w:rPr>
      </w:pPr>
      <w:r w:rsidRPr="00CF58F8">
        <w:rPr>
          <w:color w:val="7F7F7F" w:themeColor="text1" w:themeTint="80"/>
        </w:rPr>
        <w:t>Wer haftet?</w:t>
      </w:r>
    </w:p>
    <w:p w14:paraId="094BE233" w14:textId="77777777" w:rsidR="006469D3" w:rsidRPr="00CF58F8" w:rsidRDefault="006469D3" w:rsidP="002D5E8D">
      <w:pPr>
        <w:pStyle w:val="Kommentartext"/>
      </w:pPr>
      <w:r w:rsidRPr="00CF58F8">
        <w:t>Empfehlung:</w:t>
      </w:r>
    </w:p>
    <w:p w14:paraId="3F316138" w14:textId="77777777" w:rsidR="006469D3" w:rsidRPr="00CF58F8" w:rsidRDefault="006469D3" w:rsidP="002D5E8D">
      <w:pPr>
        <w:pStyle w:val="Kommentartext"/>
        <w:rPr>
          <w:color w:val="7F7F7F" w:themeColor="text1" w:themeTint="80"/>
        </w:rPr>
      </w:pPr>
      <w:r w:rsidRPr="00CF58F8">
        <w:rPr>
          <w:color w:val="7F7F7F" w:themeColor="text1" w:themeTint="80"/>
        </w:rPr>
        <w:t>Lenkende (Eltern) sind aus rechtlicher Sicht «Hilfspersonal» der verantwortlichen Lehrperson und die Schule wird im Schadensfall haftbar.</w:t>
      </w:r>
    </w:p>
    <w:p w14:paraId="646B7F01" w14:textId="77777777" w:rsidR="006469D3" w:rsidRPr="00CF58F8" w:rsidRDefault="006469D3" w:rsidP="002D5E8D">
      <w:pPr>
        <w:pStyle w:val="Kommentartext"/>
      </w:pPr>
      <w:r w:rsidRPr="00CF58F8">
        <w:t>Frage:</w:t>
      </w:r>
    </w:p>
    <w:p w14:paraId="0AF42527" w14:textId="77777777" w:rsidR="006469D3" w:rsidRPr="00CF58F8" w:rsidRDefault="006469D3" w:rsidP="002D5E8D">
      <w:pPr>
        <w:pStyle w:val="Kommentartext"/>
        <w:rPr>
          <w:color w:val="7F7F7F" w:themeColor="text1" w:themeTint="80"/>
        </w:rPr>
      </w:pPr>
      <w:r w:rsidRPr="00CF58F8">
        <w:rPr>
          <w:color w:val="7F7F7F" w:themeColor="text1" w:themeTint="80"/>
        </w:rPr>
        <w:t>Wer darf Kleinbusse fahren?</w:t>
      </w:r>
    </w:p>
    <w:p w14:paraId="53421033" w14:textId="77777777" w:rsidR="006469D3" w:rsidRPr="00CF58F8" w:rsidRDefault="006469D3" w:rsidP="002D5E8D">
      <w:pPr>
        <w:pStyle w:val="Kommentartext"/>
      </w:pPr>
      <w:r w:rsidRPr="00CF58F8">
        <w:t>Empfehlung:</w:t>
      </w:r>
    </w:p>
    <w:p w14:paraId="287455DC" w14:textId="77777777" w:rsidR="006469D3" w:rsidRPr="00CF58F8" w:rsidRDefault="006469D3" w:rsidP="002D5E8D">
      <w:pPr>
        <w:pStyle w:val="Kommentartext"/>
        <w:rPr>
          <w:color w:val="7F7F7F" w:themeColor="text1" w:themeTint="80"/>
        </w:rPr>
      </w:pPr>
      <w:r w:rsidRPr="00CF58F8">
        <w:rPr>
          <w:color w:val="7F7F7F" w:themeColor="text1" w:themeTint="80"/>
        </w:rPr>
        <w:t xml:space="preserve">Kleinbusse mit mehr als 8 Passagierplätzen müssen über einen Führerausweis der Kategorie D oder D1 verfügen. </w:t>
      </w:r>
    </w:p>
    <w:p w14:paraId="120EB0E4" w14:textId="77777777" w:rsidR="006469D3" w:rsidRPr="00CF58F8" w:rsidRDefault="006469D3" w:rsidP="002D5E8D">
      <w:pPr>
        <w:pStyle w:val="Kommentartext"/>
      </w:pPr>
      <w:r w:rsidRPr="00CF58F8">
        <w:t>Frage:</w:t>
      </w:r>
    </w:p>
    <w:p w14:paraId="58A4D7BE" w14:textId="77777777" w:rsidR="006469D3" w:rsidRPr="00CF58F8" w:rsidRDefault="006469D3" w:rsidP="002D5E8D">
      <w:pPr>
        <w:pStyle w:val="Kommentartext"/>
        <w:rPr>
          <w:color w:val="7F7F7F" w:themeColor="text1" w:themeTint="80"/>
        </w:rPr>
      </w:pPr>
      <w:r w:rsidRPr="00CF58F8">
        <w:rPr>
          <w:color w:val="7F7F7F" w:themeColor="text1" w:themeTint="80"/>
        </w:rPr>
        <w:t>Braucht es Rückhaltesysteme in Kleinbussen?</w:t>
      </w:r>
    </w:p>
    <w:p w14:paraId="46F587B6" w14:textId="77777777" w:rsidR="006469D3" w:rsidRPr="00CF58F8" w:rsidRDefault="006469D3" w:rsidP="002D5E8D">
      <w:pPr>
        <w:pStyle w:val="Kommentartext"/>
      </w:pPr>
      <w:r w:rsidRPr="00CF58F8">
        <w:t>Empfehlung:</w:t>
      </w:r>
    </w:p>
    <w:p w14:paraId="54643C57" w14:textId="77777777" w:rsidR="006469D3" w:rsidRPr="00CF58F8" w:rsidRDefault="006469D3" w:rsidP="002D5E8D">
      <w:pPr>
        <w:pStyle w:val="Kommentartext"/>
        <w:rPr>
          <w:color w:val="7F7F7F" w:themeColor="text1" w:themeTint="80"/>
        </w:rPr>
      </w:pPr>
      <w:r w:rsidRPr="00CF58F8">
        <w:rPr>
          <w:color w:val="7F7F7F" w:themeColor="text1" w:themeTint="80"/>
        </w:rPr>
        <w:t>Jeder Sitz benötigt einen Sicherheitsgurt. Wo erforderlich (bis 12 jährig oder 150 cm Körpergrösse) müssen zusätzlich geeignete Kinderrückhaltesysteme verwendet werden.</w:t>
      </w:r>
    </w:p>
    <w:p w14:paraId="246BACAD" w14:textId="77777777" w:rsidR="006469D3" w:rsidRPr="00CF58F8" w:rsidRDefault="006469D3" w:rsidP="002D5E8D">
      <w:pPr>
        <w:pStyle w:val="Kommentartext"/>
      </w:pPr>
      <w:r w:rsidRPr="00CF58F8">
        <w:t>Frage:</w:t>
      </w:r>
    </w:p>
    <w:p w14:paraId="51CC1EDF" w14:textId="77777777" w:rsidR="006469D3" w:rsidRPr="00CF58F8" w:rsidRDefault="006469D3" w:rsidP="002D5E8D">
      <w:pPr>
        <w:pStyle w:val="Kommentartext"/>
        <w:rPr>
          <w:color w:val="7F7F7F" w:themeColor="text1" w:themeTint="80"/>
        </w:rPr>
      </w:pPr>
      <w:r w:rsidRPr="00CF58F8">
        <w:rPr>
          <w:color w:val="7F7F7F" w:themeColor="text1" w:themeTint="80"/>
        </w:rPr>
        <w:t>Ist das Lenken eines Kleinbusses schwieriger?</w:t>
      </w:r>
    </w:p>
    <w:p w14:paraId="1EC9296E" w14:textId="77777777" w:rsidR="006469D3" w:rsidRPr="00CF58F8" w:rsidRDefault="006469D3" w:rsidP="002D5E8D">
      <w:pPr>
        <w:pStyle w:val="Kommentartext"/>
      </w:pPr>
      <w:r w:rsidRPr="00CF58F8">
        <w:t>Empfehlung:</w:t>
      </w:r>
    </w:p>
    <w:p w14:paraId="26472154" w14:textId="77777777" w:rsidR="006469D3" w:rsidRPr="00CF58F8" w:rsidRDefault="006469D3" w:rsidP="002D5E8D">
      <w:pPr>
        <w:pStyle w:val="Kommentartext"/>
        <w:rPr>
          <w:color w:val="7F7F7F" w:themeColor="text1" w:themeTint="80"/>
        </w:rPr>
      </w:pPr>
      <w:r w:rsidRPr="00CF58F8">
        <w:rPr>
          <w:color w:val="7F7F7F" w:themeColor="text1" w:themeTint="80"/>
        </w:rPr>
        <w:t>Das richtige Beladen, Fahren und Manövrieren von Kleinbussen stellt erhöhte Anforderungen, deshalb ist der Besuch eines entsprechenden Kurses empfohlen.</w:t>
      </w:r>
    </w:p>
    <w:p w14:paraId="11D6481E" w14:textId="77777777" w:rsidR="006469D3" w:rsidRPr="00CF58F8" w:rsidRDefault="006469D3" w:rsidP="002D5E8D">
      <w:pPr>
        <w:pStyle w:val="Kommentartext"/>
      </w:pPr>
      <w:r w:rsidRPr="00CF58F8">
        <w:t>Frage:</w:t>
      </w:r>
    </w:p>
    <w:p w14:paraId="64996E01" w14:textId="77777777" w:rsidR="006469D3" w:rsidRPr="00CF58F8" w:rsidRDefault="006469D3" w:rsidP="002D5E8D">
      <w:pPr>
        <w:pStyle w:val="Kommentartext"/>
        <w:rPr>
          <w:color w:val="7F7F7F" w:themeColor="text1" w:themeTint="80"/>
        </w:rPr>
      </w:pPr>
      <w:r w:rsidRPr="00CF58F8">
        <w:rPr>
          <w:color w:val="7F7F7F" w:themeColor="text1" w:themeTint="80"/>
        </w:rPr>
        <w:t>Was gibt es bei Reisebussen zu beachten?</w:t>
      </w:r>
    </w:p>
    <w:p w14:paraId="6D1E04A9" w14:textId="77777777" w:rsidR="006469D3" w:rsidRPr="00CF58F8" w:rsidRDefault="006469D3" w:rsidP="002D5E8D">
      <w:pPr>
        <w:pStyle w:val="Kommentartext"/>
      </w:pPr>
      <w:r w:rsidRPr="00CF58F8">
        <w:t>Empfehlung:</w:t>
      </w:r>
    </w:p>
    <w:p w14:paraId="33A5C19B" w14:textId="77777777" w:rsidR="006469D3" w:rsidRPr="00283E82" w:rsidRDefault="006469D3" w:rsidP="002D5E8D">
      <w:pPr>
        <w:pStyle w:val="Kommentartext"/>
        <w:rPr>
          <w:color w:val="7F7F7F" w:themeColor="text1" w:themeTint="80"/>
        </w:rPr>
      </w:pPr>
      <w:r w:rsidRPr="00CF58F8">
        <w:rPr>
          <w:color w:val="7F7F7F" w:themeColor="text1" w:themeTint="80"/>
        </w:rPr>
        <w:t>Bei Reisebussen ist die Ausrüstung der Sitzplätze mit Rückhaltesystemen Standard – wichtig ist, dass das Tragen durchgesetzt wird. Bei einer Reservation ist anzugeben, wie viele Kinderrückhaltesysteme (siehe ob</w:t>
      </w:r>
      <w:r>
        <w:rPr>
          <w:color w:val="7F7F7F" w:themeColor="text1" w:themeTint="80"/>
        </w:rPr>
        <w:t>en) allenfalls benötigt werden.</w:t>
      </w:r>
    </w:p>
  </w:comment>
  <w:comment w:id="193" w:author="Autor" w:initials="A">
    <w:p w14:paraId="790114AC" w14:textId="77777777" w:rsidR="006469D3" w:rsidRPr="00CF58F8" w:rsidRDefault="006469D3" w:rsidP="002D5E8D">
      <w:pPr>
        <w:pStyle w:val="Kommentartext"/>
      </w:pPr>
      <w:r w:rsidRPr="00CF58F8">
        <w:rPr>
          <w:rStyle w:val="Kommentarzeichen"/>
        </w:rPr>
        <w:annotationRef/>
      </w:r>
      <w:r w:rsidRPr="00CF58F8">
        <w:t>Frage:</w:t>
      </w:r>
    </w:p>
    <w:p w14:paraId="3983019F" w14:textId="77777777" w:rsidR="006469D3" w:rsidRPr="00CF58F8" w:rsidRDefault="006469D3" w:rsidP="002D5E8D">
      <w:pPr>
        <w:pStyle w:val="Kommentartext"/>
        <w:rPr>
          <w:color w:val="7F7F7F" w:themeColor="text1" w:themeTint="80"/>
        </w:rPr>
      </w:pPr>
      <w:r>
        <w:rPr>
          <w:color w:val="7F7F7F" w:themeColor="text1" w:themeTint="80"/>
        </w:rPr>
        <w:t>Was ist zu beachten?</w:t>
      </w:r>
    </w:p>
    <w:p w14:paraId="71E20368" w14:textId="77777777" w:rsidR="006469D3" w:rsidRPr="00CF58F8" w:rsidRDefault="006469D3" w:rsidP="002D5E8D">
      <w:pPr>
        <w:pStyle w:val="Kommentartext"/>
      </w:pPr>
      <w:r w:rsidRPr="00CF58F8">
        <w:t>Empfehlung:</w:t>
      </w:r>
    </w:p>
    <w:p w14:paraId="06A99409" w14:textId="77777777" w:rsidR="006469D3" w:rsidRDefault="006469D3" w:rsidP="002D5E8D">
      <w:pPr>
        <w:pStyle w:val="Kommentartext"/>
        <w:rPr>
          <w:color w:val="7F7F7F" w:themeColor="text1" w:themeTint="80"/>
        </w:rPr>
      </w:pPr>
      <w:r>
        <w:rPr>
          <w:color w:val="7F7F7F" w:themeColor="text1" w:themeTint="80"/>
        </w:rPr>
        <w:t>Klare Verantwortlichkeit für die Anlagen und regelmässige Überprüfung.</w:t>
      </w:r>
    </w:p>
    <w:p w14:paraId="32A0DC6F" w14:textId="77777777" w:rsidR="006469D3" w:rsidRPr="00CF58F8" w:rsidRDefault="006469D3" w:rsidP="002D5E8D">
      <w:pPr>
        <w:pStyle w:val="Kommentartext"/>
        <w:rPr>
          <w:color w:val="7F7F7F" w:themeColor="text1" w:themeTint="80"/>
        </w:rPr>
      </w:pPr>
    </w:p>
  </w:comment>
  <w:comment w:id="196" w:author="Autor" w:initials="A">
    <w:p w14:paraId="60356CE2" w14:textId="77777777" w:rsidR="006469D3" w:rsidRPr="00CF58F8" w:rsidRDefault="006469D3" w:rsidP="002D5E8D">
      <w:pPr>
        <w:pStyle w:val="Kommentartext"/>
      </w:pPr>
      <w:r w:rsidRPr="00CF58F8">
        <w:rPr>
          <w:rStyle w:val="Kommentarzeichen"/>
        </w:rPr>
        <w:annotationRef/>
      </w:r>
      <w:r w:rsidRPr="00CF58F8">
        <w:t>Frage:</w:t>
      </w:r>
    </w:p>
    <w:p w14:paraId="7C9EFCC7" w14:textId="77777777" w:rsidR="006469D3" w:rsidRPr="00CF58F8" w:rsidRDefault="006469D3" w:rsidP="002D5E8D">
      <w:pPr>
        <w:pStyle w:val="Kommentartext"/>
        <w:rPr>
          <w:color w:val="7F7F7F" w:themeColor="text1" w:themeTint="80"/>
        </w:rPr>
      </w:pPr>
      <w:r w:rsidRPr="00CF58F8">
        <w:rPr>
          <w:color w:val="7F7F7F" w:themeColor="text1" w:themeTint="80"/>
        </w:rPr>
        <w:t>Wie müssen Turngeräte gewartet werden?</w:t>
      </w:r>
    </w:p>
    <w:p w14:paraId="7A5466F5" w14:textId="77777777" w:rsidR="006469D3" w:rsidRPr="00996B49" w:rsidRDefault="006469D3" w:rsidP="002D5E8D">
      <w:pPr>
        <w:pStyle w:val="Kommentartext"/>
      </w:pPr>
      <w:r w:rsidRPr="00996B49">
        <w:t>Empfehlung:</w:t>
      </w:r>
    </w:p>
    <w:p w14:paraId="12FED133" w14:textId="7A7B1883" w:rsidR="006469D3" w:rsidRPr="00CF58F8" w:rsidRDefault="006469D3" w:rsidP="002D5E8D">
      <w:pPr>
        <w:pStyle w:val="Kommentartext"/>
        <w:rPr>
          <w:color w:val="7F7F7F" w:themeColor="text1" w:themeTint="80"/>
        </w:rPr>
      </w:pPr>
      <w:r w:rsidRPr="00CF58F8">
        <w:rPr>
          <w:color w:val="7F7F7F" w:themeColor="text1" w:themeTint="80"/>
        </w:rPr>
        <w:t xml:space="preserve">Die </w:t>
      </w:r>
      <w:r>
        <w:rPr>
          <w:color w:val="7F7F7F" w:themeColor="text1" w:themeTint="80"/>
        </w:rPr>
        <w:t>BFU</w:t>
      </w:r>
      <w:r w:rsidRPr="00CF58F8">
        <w:rPr>
          <w:color w:val="7F7F7F" w:themeColor="text1" w:themeTint="80"/>
        </w:rPr>
        <w:t xml:space="preserve"> empfiehlt mit </w:t>
      </w:r>
      <w:r>
        <w:rPr>
          <w:color w:val="7F7F7F" w:themeColor="text1" w:themeTint="80"/>
        </w:rPr>
        <w:t>Herstellern/</w:t>
      </w:r>
      <w:r w:rsidRPr="00CF58F8">
        <w:rPr>
          <w:color w:val="7F7F7F" w:themeColor="text1" w:themeTint="80"/>
        </w:rPr>
        <w:t>Lieferanten einen Wartungsvertrag abzuschliessen.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7C5DE6" w15:done="0"/>
  <w15:commentEx w15:paraId="6A406D32" w15:done="0"/>
  <w15:commentEx w15:paraId="0C8D8637" w15:done="0"/>
  <w15:commentEx w15:paraId="55149688" w15:done="0"/>
  <w15:commentEx w15:paraId="5435427A" w15:done="0"/>
  <w15:commentEx w15:paraId="353597CA" w15:done="0"/>
  <w15:commentEx w15:paraId="1CD1A640" w15:done="0"/>
  <w15:commentEx w15:paraId="07E288D5" w15:done="0"/>
  <w15:commentEx w15:paraId="56674B48" w15:done="0"/>
  <w15:commentEx w15:paraId="5CCD2C1B" w15:done="0"/>
  <w15:commentEx w15:paraId="2640311A" w15:done="0"/>
  <w15:commentEx w15:paraId="2CE9A6E1" w15:done="0"/>
  <w15:commentEx w15:paraId="59AF5B7B" w15:done="0"/>
  <w15:commentEx w15:paraId="6B42721D" w15:done="0"/>
  <w15:commentEx w15:paraId="579861CA" w15:done="0"/>
  <w15:commentEx w15:paraId="375F9130" w15:done="0"/>
  <w15:commentEx w15:paraId="64D6D581" w15:done="0"/>
  <w15:commentEx w15:paraId="6A58012E" w15:done="0"/>
  <w15:commentEx w15:paraId="65E5FD38" w15:done="0"/>
  <w15:commentEx w15:paraId="205EAA7B" w15:done="0"/>
  <w15:commentEx w15:paraId="4C900338" w15:done="0"/>
  <w15:commentEx w15:paraId="0FCF16B5" w15:done="0"/>
  <w15:commentEx w15:paraId="69620356" w15:done="0"/>
  <w15:commentEx w15:paraId="002D10AA" w15:done="0"/>
  <w15:commentEx w15:paraId="21A9EB8C" w15:done="0"/>
  <w15:commentEx w15:paraId="5DEACC83" w15:done="0"/>
  <w15:commentEx w15:paraId="13EBF56C" w15:done="0"/>
  <w15:commentEx w15:paraId="1CFB04AF" w15:done="0"/>
  <w15:commentEx w15:paraId="238B2C0A" w15:done="0"/>
  <w15:commentEx w15:paraId="4E94A2C1" w15:done="0"/>
  <w15:commentEx w15:paraId="0FD4AFF6" w15:done="0"/>
  <w15:commentEx w15:paraId="2C8C6BA0" w15:done="0"/>
  <w15:commentEx w15:paraId="4C1BBDE9" w15:done="0"/>
  <w15:commentEx w15:paraId="00EDA8FB" w15:done="0"/>
  <w15:commentEx w15:paraId="4374CBEF" w15:done="0"/>
  <w15:commentEx w15:paraId="57233DEF" w15:done="0"/>
  <w15:commentEx w15:paraId="46061879" w15:done="0"/>
  <w15:commentEx w15:paraId="48A6B79B" w15:done="0"/>
  <w15:commentEx w15:paraId="2DA38F31" w15:done="0"/>
  <w15:commentEx w15:paraId="5896E85B" w15:done="0"/>
  <w15:commentEx w15:paraId="408B6396" w15:done="0"/>
  <w15:commentEx w15:paraId="647FAD0C" w15:done="0"/>
  <w15:commentEx w15:paraId="703402A7" w15:done="0"/>
  <w15:commentEx w15:paraId="6D394240" w15:done="0"/>
  <w15:commentEx w15:paraId="08D3BE7C" w15:done="0"/>
  <w15:commentEx w15:paraId="03EFEA5C" w15:done="0"/>
  <w15:commentEx w15:paraId="4316D300" w15:done="0"/>
  <w15:commentEx w15:paraId="148FC6D5" w15:done="0"/>
  <w15:commentEx w15:paraId="4C31E4CE" w15:done="0"/>
  <w15:commentEx w15:paraId="0D891692" w15:done="0"/>
  <w15:commentEx w15:paraId="27193D03" w15:done="0"/>
  <w15:commentEx w15:paraId="70C4F4A6" w15:done="0"/>
  <w15:commentEx w15:paraId="7827930C" w15:done="0"/>
  <w15:commentEx w15:paraId="00985C63" w15:done="0"/>
  <w15:commentEx w15:paraId="44F9AC1E" w15:done="0"/>
  <w15:commentEx w15:paraId="0E942242" w15:done="0"/>
  <w15:commentEx w15:paraId="2B9AF0E0" w15:done="0"/>
  <w15:commentEx w15:paraId="235FFC42" w15:done="0"/>
  <w15:commentEx w15:paraId="5450230B" w15:done="0"/>
  <w15:commentEx w15:paraId="38C8052B" w15:done="0"/>
  <w15:commentEx w15:paraId="69C9E5CA" w15:done="0"/>
  <w15:commentEx w15:paraId="2B7BC7EC" w15:done="0"/>
  <w15:commentEx w15:paraId="5BE06D16" w15:done="0"/>
  <w15:commentEx w15:paraId="25945FBB" w15:done="0"/>
  <w15:commentEx w15:paraId="63FB8FE9" w15:done="0"/>
  <w15:commentEx w15:paraId="2050B1A6" w15:done="0"/>
  <w15:commentEx w15:paraId="40C5FA3B" w15:done="0"/>
  <w15:commentEx w15:paraId="5E9EDC74" w15:done="0"/>
  <w15:commentEx w15:paraId="1E92BEC3" w15:done="0"/>
  <w15:commentEx w15:paraId="5148A341" w15:done="0"/>
  <w15:commentEx w15:paraId="3579D189" w15:done="0"/>
  <w15:commentEx w15:paraId="3E322095" w15:done="0"/>
  <w15:commentEx w15:paraId="427F19BD" w15:done="0"/>
  <w15:commentEx w15:paraId="73FECA6F" w15:done="0"/>
  <w15:commentEx w15:paraId="75407285" w15:done="0"/>
  <w15:commentEx w15:paraId="6DC07AE9" w15:done="0"/>
  <w15:commentEx w15:paraId="52C9DCBC" w15:done="0"/>
  <w15:commentEx w15:paraId="6B3A0910" w15:done="0"/>
  <w15:commentEx w15:paraId="12678858" w15:done="0"/>
  <w15:commentEx w15:paraId="11B8F028" w15:done="0"/>
  <w15:commentEx w15:paraId="518AA53A" w15:done="0"/>
  <w15:commentEx w15:paraId="638B4203" w15:done="0"/>
  <w15:commentEx w15:paraId="63666A8E" w15:done="0"/>
  <w15:commentEx w15:paraId="365032F7" w15:done="0"/>
  <w15:commentEx w15:paraId="06C8BA62" w15:done="0"/>
  <w15:commentEx w15:paraId="1F4AEAC6" w15:done="0"/>
  <w15:commentEx w15:paraId="33A5C19B" w15:done="0"/>
  <w15:commentEx w15:paraId="32A0DC6F" w15:done="0"/>
  <w15:commentEx w15:paraId="12FED13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99BDF" w14:textId="77777777" w:rsidR="006469D3" w:rsidRDefault="006469D3" w:rsidP="00F91D37">
      <w:pPr>
        <w:spacing w:line="240" w:lineRule="auto"/>
      </w:pPr>
      <w:r>
        <w:separator/>
      </w:r>
    </w:p>
  </w:endnote>
  <w:endnote w:type="continuationSeparator" w:id="0">
    <w:p w14:paraId="02EC5E2E" w14:textId="77777777" w:rsidR="006469D3" w:rsidRDefault="006469D3"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Corbel">
    <w:panose1 w:val="020B0503020204020204"/>
    <w:charset w:val="00"/>
    <w:family w:val="swiss"/>
    <w:pitch w:val="variable"/>
    <w:sig w:usb0="A00002EF" w:usb1="4000A44B" w:usb2="00000000" w:usb3="00000000" w:csb0="0000019F" w:csb1="00000000"/>
  </w:font>
  <w:font w:name="BFU Suisse">
    <w:altName w:val="Arial"/>
    <w:panose1 w:val="020B0504000000000000"/>
    <w:charset w:val="00"/>
    <w:family w:val="swiss"/>
    <w:pitch w:val="variable"/>
    <w:sig w:usb0="A000227F" w:usb1="D000203B" w:usb2="00000008" w:usb3="00000000" w:csb0="000000D7" w:csb1="00000000"/>
  </w:font>
  <w:font w:name="Frutiger LT Com 45 Light">
    <w:panose1 w:val="020B0303030504020204"/>
    <w:charset w:val="00"/>
    <w:family w:val="swiss"/>
    <w:pitch w:val="variable"/>
    <w:sig w:usb0="800000AF" w:usb1="5000204A" w:usb2="00000000" w:usb3="00000000" w:csb0="0000009B" w:csb1="00000000"/>
  </w:font>
  <w:font w:name="BFU Suisse Medium">
    <w:panose1 w:val="020B0604000000000000"/>
    <w:charset w:val="00"/>
    <w:family w:val="swiss"/>
    <w:pitch w:val="variable"/>
    <w:sig w:usb0="A000227F" w:usb1="D000203B" w:usb2="00000008"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LT Com 47 Light Cn">
    <w:panose1 w:val="020B0306030504020204"/>
    <w:charset w:val="00"/>
    <w:family w:val="swiss"/>
    <w:pitch w:val="variable"/>
    <w:sig w:usb0="800000AF" w:usb1="5000204A" w:usb2="00000000" w:usb3="00000000" w:csb0="0000009B" w:csb1="00000000"/>
  </w:font>
  <w:font w:name="Frutiger LT Com 67 Bold Cn">
    <w:panose1 w:val="020B0806030504020204"/>
    <w:charset w:val="00"/>
    <w:family w:val="swiss"/>
    <w:pitch w:val="variable"/>
    <w:sig w:usb0="800000AF" w:usb1="5000204A" w:usb2="00000000" w:usb3="00000000" w:csb0="0000009B" w:csb1="00000000"/>
  </w:font>
  <w:font w:name="Frutiger LT Com 65 Bold">
    <w:panose1 w:val="020B0803030504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Frutiger LT Com 57 Condensed">
    <w:panose1 w:val="020B0506030504020204"/>
    <w:charset w:val="00"/>
    <w:family w:val="swiss"/>
    <w:pitch w:val="variable"/>
    <w:sig w:usb0="800000AF" w:usb1="5000204A" w:usb2="00000000" w:usb3="00000000" w:csb0="0000009B" w:csb1="00000000"/>
  </w:font>
  <w:font w:name="Frutiger LT Com 55 Roman">
    <w:panose1 w:val="020B0503030504020204"/>
    <w:charset w:val="00"/>
    <w:family w:val="swiss"/>
    <w:pitch w:val="variable"/>
    <w:sig w:usb0="800000AF" w:usb1="5000204A" w:usb2="00000000" w:usb3="00000000" w:csb0="0000009B" w:csb1="00000000"/>
  </w:font>
  <w:font w:name="Frutiger LT Com">
    <w:altName w:val="Frutiger LT Com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A019A" w14:textId="651FA67A" w:rsidR="006469D3" w:rsidRPr="00644AE4" w:rsidRDefault="006469D3" w:rsidP="006503A9">
    <w:pPr>
      <w:pStyle w:val="Fuzeile"/>
      <w:rPr>
        <w:szCs w:val="13"/>
      </w:rPr>
    </w:pPr>
    <w:r w:rsidRPr="00644AE4">
      <w:rPr>
        <w:szCs w:val="13"/>
      </w:rPr>
      <w:fldChar w:fldCharType="begin"/>
    </w:r>
    <w:r w:rsidRPr="00644AE4">
      <w:rPr>
        <w:szCs w:val="13"/>
      </w:rPr>
      <w:instrText>PAGE   \* MERGEFORMAT</w:instrText>
    </w:r>
    <w:r w:rsidRPr="00644AE4">
      <w:rPr>
        <w:szCs w:val="13"/>
      </w:rPr>
      <w:fldChar w:fldCharType="separate"/>
    </w:r>
    <w:r w:rsidR="00644DB0" w:rsidRPr="00644DB0">
      <w:rPr>
        <w:noProof/>
        <w:szCs w:val="13"/>
        <w:lang w:val="de-DE"/>
      </w:rPr>
      <w:t>10</w:t>
    </w:r>
    <w:r w:rsidRPr="00644AE4">
      <w:rPr>
        <w:szCs w:val="13"/>
      </w:rPr>
      <w:fldChar w:fldCharType="end"/>
    </w:r>
    <w:r w:rsidRPr="00644AE4">
      <w:rPr>
        <w:szCs w:val="13"/>
      </w:rPr>
      <w:tab/>
    </w:r>
    <w:r w:rsidR="00D205D4" w:rsidRPr="00644AE4">
      <w:rPr>
        <w:noProof/>
        <w:szCs w:val="13"/>
      </w:rPr>
      <w:fldChar w:fldCharType="begin"/>
    </w:r>
    <w:r w:rsidR="00D205D4" w:rsidRPr="00644AE4">
      <w:rPr>
        <w:noProof/>
        <w:szCs w:val="13"/>
      </w:rPr>
      <w:instrText xml:space="preserve"> STYLEREF  "Überschrift 1 nummeriert"  \* MERGEFORMAT </w:instrText>
    </w:r>
    <w:r w:rsidR="00D205D4" w:rsidRPr="00644AE4">
      <w:rPr>
        <w:noProof/>
        <w:szCs w:val="13"/>
      </w:rPr>
      <w:fldChar w:fldCharType="separate"/>
    </w:r>
    <w:r w:rsidR="00644DB0">
      <w:rPr>
        <w:noProof/>
        <w:szCs w:val="13"/>
      </w:rPr>
      <w:t>Kompetenzbereiche des Lehrplans 21</w:t>
    </w:r>
    <w:r w:rsidR="00D205D4" w:rsidRPr="00644AE4">
      <w:rPr>
        <w:noProof/>
        <w:szCs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8F6E7" w14:textId="43E53769" w:rsidR="006469D3" w:rsidRPr="00644AE4" w:rsidRDefault="006469D3" w:rsidP="006503A9">
    <w:pPr>
      <w:pStyle w:val="Fuzeile"/>
      <w:rPr>
        <w:szCs w:val="13"/>
      </w:rPr>
    </w:pPr>
    <w:r w:rsidRPr="00644AE4">
      <w:rPr>
        <w:szCs w:val="13"/>
      </w:rPr>
      <w:fldChar w:fldCharType="begin"/>
    </w:r>
    <w:r w:rsidRPr="00644AE4">
      <w:rPr>
        <w:szCs w:val="13"/>
      </w:rPr>
      <w:instrText xml:space="preserve"> STYLEREF  Titel  \* MERGEFORMAT </w:instrText>
    </w:r>
    <w:r w:rsidRPr="00644AE4">
      <w:rPr>
        <w:szCs w:val="13"/>
      </w:rPr>
      <w:fldChar w:fldCharType="separate"/>
    </w:r>
    <w:r w:rsidR="00644DB0">
      <w:rPr>
        <w:noProof/>
        <w:szCs w:val="13"/>
      </w:rPr>
      <w:t>Konzeptvorlage</w:t>
    </w:r>
    <w:r w:rsidRPr="00644AE4">
      <w:rPr>
        <w:noProof/>
        <w:szCs w:val="13"/>
      </w:rPr>
      <w:fldChar w:fldCharType="end"/>
    </w:r>
    <w:r w:rsidRPr="00644AE4">
      <w:rPr>
        <w:szCs w:val="13"/>
      </w:rPr>
      <w:tab/>
    </w:r>
    <w:r w:rsidRPr="00644AE4">
      <w:rPr>
        <w:noProof/>
        <w:szCs w:val="13"/>
      </w:rPr>
      <w:fldChar w:fldCharType="begin"/>
    </w:r>
    <w:r w:rsidRPr="00644AE4">
      <w:rPr>
        <w:noProof/>
        <w:szCs w:val="13"/>
      </w:rPr>
      <w:instrText xml:space="preserve"> STYLEREF  "Überschrift 1 nummeriert"  \* MERGEFORMAT </w:instrText>
    </w:r>
    <w:r w:rsidRPr="00644AE4">
      <w:rPr>
        <w:noProof/>
        <w:szCs w:val="13"/>
      </w:rPr>
      <w:fldChar w:fldCharType="separate"/>
    </w:r>
    <w:r w:rsidR="00644DB0">
      <w:rPr>
        <w:noProof/>
        <w:szCs w:val="13"/>
      </w:rPr>
      <w:t>Kompetenzbereiche des Lehrplans 21</w:t>
    </w:r>
    <w:r w:rsidRPr="00644AE4">
      <w:rPr>
        <w:noProof/>
        <w:szCs w:val="13"/>
      </w:rPr>
      <w:fldChar w:fldCharType="end"/>
    </w:r>
    <w:r w:rsidRPr="00644AE4">
      <w:rPr>
        <w:szCs w:val="13"/>
      </w:rPr>
      <w:tab/>
    </w:r>
    <w:r w:rsidRPr="00644AE4">
      <w:rPr>
        <w:szCs w:val="13"/>
      </w:rPr>
      <w:fldChar w:fldCharType="begin"/>
    </w:r>
    <w:r w:rsidRPr="00644AE4">
      <w:rPr>
        <w:szCs w:val="13"/>
      </w:rPr>
      <w:instrText>PAGE   \* MERGEFORMAT</w:instrText>
    </w:r>
    <w:r w:rsidRPr="00644AE4">
      <w:rPr>
        <w:szCs w:val="13"/>
      </w:rPr>
      <w:fldChar w:fldCharType="separate"/>
    </w:r>
    <w:r w:rsidR="00644DB0" w:rsidRPr="00644DB0">
      <w:rPr>
        <w:noProof/>
        <w:szCs w:val="13"/>
        <w:lang w:val="de-DE"/>
      </w:rPr>
      <w:t>9</w:t>
    </w:r>
    <w:r w:rsidRPr="00644AE4">
      <w:rPr>
        <w:szCs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7AA1" w14:textId="77777777" w:rsidR="006469D3" w:rsidRDefault="006469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6AD3D" w14:textId="77777777" w:rsidR="006469D3" w:rsidRDefault="006469D3" w:rsidP="005F5FF1">
      <w:pPr>
        <w:pStyle w:val="Fussnotentrennlinie"/>
      </w:pPr>
    </w:p>
  </w:footnote>
  <w:footnote w:type="continuationSeparator" w:id="0">
    <w:p w14:paraId="58902170" w14:textId="77777777" w:rsidR="006469D3" w:rsidRDefault="006469D3"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3AA31" w14:textId="77777777" w:rsidR="006469D3" w:rsidRDefault="006469D3" w:rsidP="00D627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7912F" w14:textId="77777777" w:rsidR="006469D3" w:rsidRDefault="006469D3" w:rsidP="00D6270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B00C0" w14:textId="77777777" w:rsidR="006469D3" w:rsidRPr="009C7403" w:rsidRDefault="006469D3" w:rsidP="00D62703">
    <w:pPr>
      <w:pStyle w:val="KopfzeileTitelseite"/>
    </w:pPr>
    <w:r w:rsidRPr="009C7403">
      <w:drawing>
        <wp:anchor distT="0" distB="0" distL="114300" distR="114300" simplePos="0" relativeHeight="251659264" behindDoc="0" locked="1" layoutInCell="1" allowOverlap="1" wp14:anchorId="0CA2884B" wp14:editId="5253568C">
          <wp:simplePos x="0" y="0"/>
          <wp:positionH relativeFrom="page">
            <wp:posOffset>813435</wp:posOffset>
          </wp:positionH>
          <wp:positionV relativeFrom="page">
            <wp:posOffset>396240</wp:posOffset>
          </wp:positionV>
          <wp:extent cx="752400" cy="734400"/>
          <wp:effectExtent l="0" t="0" r="0" b="889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fu black.emf"/>
                  <pic:cNvPicPr/>
                </pic:nvPicPr>
                <pic:blipFill>
                  <a:blip r:embed="rId1"/>
                  <a:stretch>
                    <a:fillRect/>
                  </a:stretch>
                </pic:blipFill>
                <pic:spPr>
                  <a:xfrm>
                    <a:off x="0" y="0"/>
                    <a:ext cx="752400" cy="734400"/>
                  </a:xfrm>
                  <a:prstGeom prst="rect">
                    <a:avLst/>
                  </a:prstGeom>
                </pic:spPr>
              </pic:pic>
            </a:graphicData>
          </a:graphic>
          <wp14:sizeRelH relativeFrom="margin">
            <wp14:pctWidth>0</wp14:pctWidth>
          </wp14:sizeRelH>
          <wp14:sizeRelV relativeFrom="margin">
            <wp14:pctHeight>0</wp14:pctHeight>
          </wp14:sizeRelV>
        </wp:anchor>
      </w:drawing>
    </w:r>
    <w:r w:rsidRPr="009C7403">
      <w:t>Beratungsstelle für</w:t>
    </w:r>
    <w:r w:rsidRPr="009C7403">
      <w:tab/>
    </w:r>
    <w:r>
      <w:t>Postfach, 3001 Bern</w:t>
    </w:r>
  </w:p>
  <w:p w14:paraId="0298AC7B" w14:textId="4AF2F102" w:rsidR="006469D3" w:rsidRPr="00D62703" w:rsidRDefault="006469D3" w:rsidP="00D62703">
    <w:pPr>
      <w:pStyle w:val="Kopfzeile"/>
    </w:pPr>
    <w:r w:rsidRPr="00D62703">
      <w:t>Unfallverhütung</w:t>
    </w:r>
    <w:r w:rsidRPr="00D62703">
      <w:tab/>
      <w:t>info@</w:t>
    </w:r>
    <w:r>
      <w:t>BFU</w:t>
    </w:r>
    <w:r w:rsidRPr="00D62703">
      <w:t xml:space="preserve">.ch    </w:t>
    </w:r>
    <w:r>
      <w:t>BFU</w:t>
    </w:r>
    <w:r w:rsidRPr="00D62703">
      <w:t>.ch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33440F3"/>
    <w:multiLevelType w:val="hybridMultilevel"/>
    <w:tmpl w:val="3A28A1E4"/>
    <w:lvl w:ilvl="0" w:tplc="13DE8BCC">
      <w:start w:val="1"/>
      <w:numFmt w:val="lowerLetter"/>
      <w:pStyle w:val="Aufzhlungabcbfu"/>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24690289"/>
    <w:multiLevelType w:val="hybridMultilevel"/>
    <w:tmpl w:val="CB2A8CAE"/>
    <w:lvl w:ilvl="0" w:tplc="8F8C6526">
      <w:start w:val="1"/>
      <w:numFmt w:val="lowerLetter"/>
      <w:pStyle w:val="Nummerierungabc"/>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8F74746"/>
    <w:multiLevelType w:val="hybridMultilevel"/>
    <w:tmpl w:val="575E35C6"/>
    <w:lvl w:ilvl="0" w:tplc="08949868">
      <w:start w:val="1"/>
      <w:numFmt w:val="bullet"/>
      <w:pStyle w:val="AufzhlungKstlibfu"/>
      <w:lvlText w:val=""/>
      <w:lvlJc w:val="left"/>
      <w:pPr>
        <w:ind w:left="360" w:hanging="360"/>
      </w:pPr>
      <w:rPr>
        <w:rFonts w:ascii="Wingdings" w:hAnsi="Wingdings" w:hint="default"/>
        <w:sz w:val="16"/>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33CF4FBF"/>
    <w:multiLevelType w:val="hybridMultilevel"/>
    <w:tmpl w:val="EAECE5D0"/>
    <w:lvl w:ilvl="0" w:tplc="0C4E849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45564EE"/>
    <w:multiLevelType w:val="hybridMultilevel"/>
    <w:tmpl w:val="39BC6550"/>
    <w:lvl w:ilvl="0" w:tplc="205A8ED4">
      <w:start w:val="1"/>
      <w:numFmt w:val="decimal"/>
      <w:pStyle w:val="AufzhlungNummerierungbfu"/>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4C0D46FD"/>
    <w:multiLevelType w:val="multilevel"/>
    <w:tmpl w:val="7140205A"/>
    <w:lvl w:ilvl="0">
      <w:start w:val="1"/>
      <w:numFmt w:val="upperRoman"/>
      <w:pStyle w:val="berschrift1nummeriert"/>
      <w:lvlText w:val="%1."/>
      <w:lvlJc w:val="left"/>
      <w:pPr>
        <w:ind w:left="425" w:hanging="425"/>
      </w:pPr>
      <w:rPr>
        <w:rFonts w:hint="default"/>
      </w:rPr>
    </w:lvl>
    <w:lvl w:ilvl="1">
      <w:start w:val="1"/>
      <w:numFmt w:val="decimal"/>
      <w:pStyle w:val="berschrift2nummeriert"/>
      <w:lvlText w:val="%2."/>
      <w:lvlJc w:val="left"/>
      <w:pPr>
        <w:ind w:left="425" w:hanging="425"/>
      </w:pPr>
      <w:rPr>
        <w:rFonts w:hint="default"/>
      </w:rPr>
    </w:lvl>
    <w:lvl w:ilvl="2">
      <w:start w:val="1"/>
      <w:numFmt w:val="decimal"/>
      <w:pStyle w:val="berschrift3nummeriert"/>
      <w:lvlText w:val="%2.%3"/>
      <w:lvlJc w:val="left"/>
      <w:pPr>
        <w:ind w:left="567" w:hanging="567"/>
      </w:pPr>
      <w:rPr>
        <w:rFonts w:hint="default"/>
      </w:rPr>
    </w:lvl>
    <w:lvl w:ilvl="3">
      <w:start w:val="1"/>
      <w:numFmt w:val="decimal"/>
      <w:pStyle w:val="berschrift4nummeriert"/>
      <w:lvlText w:val="%2.%3.%4"/>
      <w:lvlJc w:val="left"/>
      <w:pPr>
        <w:ind w:left="851" w:hanging="851"/>
      </w:pPr>
      <w:rPr>
        <w:rFonts w:hint="default"/>
      </w:rPr>
    </w:lvl>
    <w:lvl w:ilvl="4">
      <w:start w:val="1"/>
      <w:numFmt w:val="decimal"/>
      <w:lvlText w:val="%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686" w:hanging="686"/>
      </w:pPr>
      <w:rPr>
        <w:rFonts w:hint="default"/>
      </w:rPr>
    </w:lvl>
    <w:lvl w:ilvl="7">
      <w:start w:val="1"/>
      <w:numFmt w:val="decimal"/>
      <w:pStyle w:val="Nummerierung3"/>
      <w:lvlText w:val="%6.%7.%8"/>
      <w:lvlJc w:val="left"/>
      <w:pPr>
        <w:ind w:left="947" w:hanging="947"/>
      </w:pPr>
      <w:rPr>
        <w:rFonts w:hint="default"/>
      </w:rPr>
    </w:lvl>
    <w:lvl w:ilvl="8">
      <w:start w:val="1"/>
      <w:numFmt w:val="lowerLetter"/>
      <w:lvlText w:val="%9)"/>
      <w:lvlJc w:val="left"/>
      <w:pPr>
        <w:ind w:left="425" w:hanging="425"/>
      </w:pPr>
      <w:rPr>
        <w:rFonts w:hint="default"/>
      </w:rPr>
    </w:lvl>
  </w:abstractNum>
  <w:abstractNum w:abstractNumId="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AE55388"/>
    <w:multiLevelType w:val="hybridMultilevel"/>
    <w:tmpl w:val="D630AB48"/>
    <w:lvl w:ilvl="0" w:tplc="5EC407B6">
      <w:start w:val="1"/>
      <w:numFmt w:val="bullet"/>
      <w:pStyle w:val="AufzhlungPunktbfu"/>
      <w:lvlText w:val=""/>
      <w:lvlJc w:val="left"/>
      <w:pPr>
        <w:ind w:left="360" w:hanging="360"/>
      </w:pPr>
      <w:rPr>
        <w:rFonts w:ascii="Symbol" w:hAnsi="Symbol" w:hint="default"/>
        <w:sz w:val="16"/>
        <w:szCs w:val="16"/>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5E47142F"/>
    <w:multiLevelType w:val="hybridMultilevel"/>
    <w:tmpl w:val="84D42C66"/>
    <w:lvl w:ilvl="0" w:tplc="36886270">
      <w:start w:val="1"/>
      <w:numFmt w:val="bullet"/>
      <w:pStyle w:val="P-unktAbsatz"/>
      <w:lvlText w:val=""/>
      <w:lvlJc w:val="left"/>
      <w:pPr>
        <w:tabs>
          <w:tab w:val="num" w:pos="425"/>
        </w:tabs>
        <w:ind w:left="425" w:hanging="425"/>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E54E9A"/>
    <w:multiLevelType w:val="hybridMultilevel"/>
    <w:tmpl w:val="FD80CC44"/>
    <w:lvl w:ilvl="0" w:tplc="BB08B492">
      <w:start w:val="1"/>
      <w:numFmt w:val="decimal"/>
      <w:pStyle w:val="Z-ahlAbsatz"/>
      <w:lvlText w:val="%1."/>
      <w:lvlJc w:val="left"/>
      <w:pPr>
        <w:tabs>
          <w:tab w:val="num" w:pos="425"/>
        </w:tabs>
        <w:ind w:left="425" w:hanging="425"/>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67B00787"/>
    <w:multiLevelType w:val="multilevel"/>
    <w:tmpl w:val="8716D980"/>
    <w:styleLink w:val="FormatvorlageAufgezhlt"/>
    <w:lvl w:ilvl="0">
      <w:start w:val="1"/>
      <w:numFmt w:val="bullet"/>
      <w:lvlText w:val="–"/>
      <w:lvlJc w:val="left"/>
      <w:pPr>
        <w:tabs>
          <w:tab w:val="num" w:pos="720"/>
        </w:tabs>
        <w:ind w:left="720" w:hanging="360"/>
      </w:pPr>
      <w:rPr>
        <w:rFonts w:ascii="Corbel" w:hAnsi="Corbe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656CCA"/>
    <w:multiLevelType w:val="hybridMultilevel"/>
    <w:tmpl w:val="A16C1ACA"/>
    <w:lvl w:ilvl="0" w:tplc="559E2626">
      <w:start w:val="1"/>
      <w:numFmt w:val="bullet"/>
      <w:pStyle w:val="AufzhlungStrichbfu"/>
      <w:lvlText w:val=""/>
      <w:lvlJc w:val="left"/>
      <w:pPr>
        <w:ind w:left="360" w:hanging="360"/>
      </w:pPr>
      <w:rPr>
        <w:rFonts w:ascii="Symbol" w:hAnsi="Symbol" w:hint="default"/>
        <w:sz w:val="20"/>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75936CE4"/>
    <w:multiLevelType w:val="multilevel"/>
    <w:tmpl w:val="85B022B6"/>
    <w:lvl w:ilvl="0">
      <w:start w:val="1"/>
      <w:numFmt w:val="bullet"/>
      <w:pStyle w:val="Aufzhlung1"/>
      <w:lvlText w:val="•"/>
      <w:lvlJc w:val="left"/>
      <w:pPr>
        <w:ind w:left="284" w:hanging="284"/>
      </w:pPr>
      <w:rPr>
        <w:rFonts w:ascii="BFU Suisse" w:hAnsi="BFU Suisse" w:hint="default"/>
        <w:color w:val="00B2AA" w:themeColor="accent1"/>
      </w:rPr>
    </w:lvl>
    <w:lvl w:ilvl="1">
      <w:start w:val="1"/>
      <w:numFmt w:val="bullet"/>
      <w:pStyle w:val="Aufzhlung2"/>
      <w:lvlText w:val="•"/>
      <w:lvlJc w:val="left"/>
      <w:pPr>
        <w:ind w:left="567" w:hanging="283"/>
      </w:pPr>
      <w:rPr>
        <w:rFonts w:ascii="BFU Suisse" w:hAnsi="BFU Suisse" w:hint="default"/>
        <w:color w:val="00B2AA" w:themeColor="accent1"/>
      </w:rPr>
    </w:lvl>
    <w:lvl w:ilvl="2">
      <w:start w:val="1"/>
      <w:numFmt w:val="bullet"/>
      <w:pStyle w:val="Aufzhlung3"/>
      <w:lvlText w:val="•"/>
      <w:lvlJc w:val="left"/>
      <w:pPr>
        <w:ind w:left="851" w:hanging="284"/>
      </w:pPr>
      <w:rPr>
        <w:b w:val="0"/>
        <w:bCs w:val="0"/>
        <w:i w:val="0"/>
        <w:iCs w:val="0"/>
        <w:caps w:val="0"/>
        <w:smallCaps w:val="0"/>
        <w:strike w:val="0"/>
        <w:dstrike w:val="0"/>
        <w:outline w:val="0"/>
        <w:shadow w:val="0"/>
        <w:emboss w:val="0"/>
        <w:imprint w:val="0"/>
        <w:noProof w:val="0"/>
        <w:vanish w:val="0"/>
        <w:color w:val="00B2AA" w:themeColor="accent1"/>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stylisticSets/>
        <w14:cntxtAlts w14:val="0"/>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7D63200A"/>
    <w:multiLevelType w:val="hybridMultilevel"/>
    <w:tmpl w:val="D662FAD6"/>
    <w:lvl w:ilvl="0" w:tplc="8A80EA90">
      <w:numFmt w:val="bullet"/>
      <w:lvlText w:val="-"/>
      <w:lvlJc w:val="left"/>
      <w:pPr>
        <w:ind w:left="360" w:hanging="360"/>
      </w:pPr>
      <w:rPr>
        <w:rFonts w:ascii="Frutiger LT Com 45 Light" w:eastAsiaTheme="minorHAnsi" w:hAnsi="Frutiger LT Com 45 Light" w:cstheme="minorBidi" w:hint="default"/>
      </w:rPr>
    </w:lvl>
    <w:lvl w:ilvl="1" w:tplc="08070003">
      <w:start w:val="1"/>
      <w:numFmt w:val="bullet"/>
      <w:lvlText w:val="o"/>
      <w:lvlJc w:val="left"/>
      <w:pPr>
        <w:ind w:left="-2387" w:hanging="360"/>
      </w:pPr>
      <w:rPr>
        <w:rFonts w:ascii="Courier New" w:hAnsi="Courier New" w:cs="Courier New" w:hint="default"/>
      </w:rPr>
    </w:lvl>
    <w:lvl w:ilvl="2" w:tplc="08070005" w:tentative="1">
      <w:start w:val="1"/>
      <w:numFmt w:val="bullet"/>
      <w:lvlText w:val=""/>
      <w:lvlJc w:val="left"/>
      <w:pPr>
        <w:ind w:left="-1667" w:hanging="360"/>
      </w:pPr>
      <w:rPr>
        <w:rFonts w:ascii="Wingdings" w:hAnsi="Wingdings" w:hint="default"/>
      </w:rPr>
    </w:lvl>
    <w:lvl w:ilvl="3" w:tplc="08070001" w:tentative="1">
      <w:start w:val="1"/>
      <w:numFmt w:val="bullet"/>
      <w:lvlText w:val=""/>
      <w:lvlJc w:val="left"/>
      <w:pPr>
        <w:ind w:left="-947" w:hanging="360"/>
      </w:pPr>
      <w:rPr>
        <w:rFonts w:ascii="Symbol" w:hAnsi="Symbol" w:hint="default"/>
      </w:rPr>
    </w:lvl>
    <w:lvl w:ilvl="4" w:tplc="08070003" w:tentative="1">
      <w:start w:val="1"/>
      <w:numFmt w:val="bullet"/>
      <w:lvlText w:val="o"/>
      <w:lvlJc w:val="left"/>
      <w:pPr>
        <w:ind w:left="-227" w:hanging="360"/>
      </w:pPr>
      <w:rPr>
        <w:rFonts w:ascii="Courier New" w:hAnsi="Courier New" w:cs="Courier New" w:hint="default"/>
      </w:rPr>
    </w:lvl>
    <w:lvl w:ilvl="5" w:tplc="08070005" w:tentative="1">
      <w:start w:val="1"/>
      <w:numFmt w:val="bullet"/>
      <w:lvlText w:val=""/>
      <w:lvlJc w:val="left"/>
      <w:pPr>
        <w:ind w:left="493" w:hanging="360"/>
      </w:pPr>
      <w:rPr>
        <w:rFonts w:ascii="Wingdings" w:hAnsi="Wingdings" w:hint="default"/>
      </w:rPr>
    </w:lvl>
    <w:lvl w:ilvl="6" w:tplc="08070001" w:tentative="1">
      <w:start w:val="1"/>
      <w:numFmt w:val="bullet"/>
      <w:lvlText w:val=""/>
      <w:lvlJc w:val="left"/>
      <w:pPr>
        <w:ind w:left="1213" w:hanging="360"/>
      </w:pPr>
      <w:rPr>
        <w:rFonts w:ascii="Symbol" w:hAnsi="Symbol" w:hint="default"/>
      </w:rPr>
    </w:lvl>
    <w:lvl w:ilvl="7" w:tplc="08070003" w:tentative="1">
      <w:start w:val="1"/>
      <w:numFmt w:val="bullet"/>
      <w:lvlText w:val="o"/>
      <w:lvlJc w:val="left"/>
      <w:pPr>
        <w:ind w:left="1933" w:hanging="360"/>
      </w:pPr>
      <w:rPr>
        <w:rFonts w:ascii="Courier New" w:hAnsi="Courier New" w:cs="Courier New" w:hint="default"/>
      </w:rPr>
    </w:lvl>
    <w:lvl w:ilvl="8" w:tplc="08070005" w:tentative="1">
      <w:start w:val="1"/>
      <w:numFmt w:val="bullet"/>
      <w:lvlText w:val=""/>
      <w:lvlJc w:val="left"/>
      <w:pPr>
        <w:ind w:left="2653" w:hanging="360"/>
      </w:pPr>
      <w:rPr>
        <w:rFonts w:ascii="Wingdings" w:hAnsi="Wingdings" w:hint="default"/>
      </w:rPr>
    </w:lvl>
  </w:abstractNum>
  <w:num w:numId="1">
    <w:abstractNumId w:val="7"/>
  </w:num>
  <w:num w:numId="2">
    <w:abstractNumId w:val="0"/>
  </w:num>
  <w:num w:numId="3">
    <w:abstractNumId w:val="6"/>
  </w:num>
  <w:num w:numId="4">
    <w:abstractNumId w:val="13"/>
  </w:num>
  <w:num w:numId="5">
    <w:abstractNumId w:val="2"/>
  </w:num>
  <w:num w:numId="6">
    <w:abstractNumId w:val="8"/>
  </w:num>
  <w:num w:numId="7">
    <w:abstractNumId w:val="11"/>
  </w:num>
  <w:num w:numId="8">
    <w:abstractNumId w:val="3"/>
  </w:num>
  <w:num w:numId="9">
    <w:abstractNumId w:val="5"/>
  </w:num>
  <w:num w:numId="10">
    <w:abstractNumId w:val="12"/>
  </w:num>
  <w:num w:numId="11">
    <w:abstractNumId w:val="1"/>
  </w:num>
  <w:num w:numId="12">
    <w:abstractNumId w:val="10"/>
  </w:num>
  <w:num w:numId="13">
    <w:abstractNumId w:val="9"/>
  </w:num>
  <w:num w:numId="14">
    <w:abstractNumId w:val="14"/>
  </w:num>
  <w:num w:numId="15">
    <w:abstractNumId w:val="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udia Wittmer">
    <w15:presenceInfo w15:providerId="None" w15:userId="Claudia Witt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0"/>
  <w:activeWritingStyle w:appName="MSWord" w:lang="de-DE" w:vendorID="64" w:dllVersion="6" w:nlCheck="1" w:checkStyle="0"/>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de-CH"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activeWritingStyle w:appName="MSWord" w:lang="it-IT" w:vendorID="64" w:dllVersion="131078" w:nlCheck="1" w:checkStyle="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08"/>
  <w:autoHyphenation/>
  <w:hyphenationZone w:val="425"/>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4E"/>
    <w:rsid w:val="00002978"/>
    <w:rsid w:val="0001010F"/>
    <w:rsid w:val="00013849"/>
    <w:rsid w:val="0001444B"/>
    <w:rsid w:val="000266B7"/>
    <w:rsid w:val="00032B92"/>
    <w:rsid w:val="000409C8"/>
    <w:rsid w:val="00041700"/>
    <w:rsid w:val="000515BF"/>
    <w:rsid w:val="0005164E"/>
    <w:rsid w:val="0005555F"/>
    <w:rsid w:val="000559AC"/>
    <w:rsid w:val="000624D3"/>
    <w:rsid w:val="00063BC2"/>
    <w:rsid w:val="00064E2F"/>
    <w:rsid w:val="00065803"/>
    <w:rsid w:val="000701F1"/>
    <w:rsid w:val="00071780"/>
    <w:rsid w:val="000743A0"/>
    <w:rsid w:val="00096E8E"/>
    <w:rsid w:val="000B2EFC"/>
    <w:rsid w:val="000B3D9B"/>
    <w:rsid w:val="000B4440"/>
    <w:rsid w:val="000B4BBA"/>
    <w:rsid w:val="000B595D"/>
    <w:rsid w:val="000C49C1"/>
    <w:rsid w:val="000D067A"/>
    <w:rsid w:val="000D1743"/>
    <w:rsid w:val="000D6FF0"/>
    <w:rsid w:val="000E183C"/>
    <w:rsid w:val="000E756F"/>
    <w:rsid w:val="000F3BF3"/>
    <w:rsid w:val="0010021F"/>
    <w:rsid w:val="00102345"/>
    <w:rsid w:val="00106688"/>
    <w:rsid w:val="00106D70"/>
    <w:rsid w:val="00107F09"/>
    <w:rsid w:val="001134C7"/>
    <w:rsid w:val="00113CB8"/>
    <w:rsid w:val="0012151C"/>
    <w:rsid w:val="001375AB"/>
    <w:rsid w:val="00144122"/>
    <w:rsid w:val="00145F47"/>
    <w:rsid w:val="001535A2"/>
    <w:rsid w:val="00154677"/>
    <w:rsid w:val="001636BF"/>
    <w:rsid w:val="00167916"/>
    <w:rsid w:val="0018058D"/>
    <w:rsid w:val="00184ACA"/>
    <w:rsid w:val="00185D68"/>
    <w:rsid w:val="001945AB"/>
    <w:rsid w:val="00196443"/>
    <w:rsid w:val="001B1755"/>
    <w:rsid w:val="001B1F25"/>
    <w:rsid w:val="001C08EE"/>
    <w:rsid w:val="001C24DC"/>
    <w:rsid w:val="001E6C77"/>
    <w:rsid w:val="001F4A7E"/>
    <w:rsid w:val="001F4B8C"/>
    <w:rsid w:val="001F7A0B"/>
    <w:rsid w:val="00202E18"/>
    <w:rsid w:val="00215EBB"/>
    <w:rsid w:val="0022685B"/>
    <w:rsid w:val="00231F28"/>
    <w:rsid w:val="0023205B"/>
    <w:rsid w:val="002327DC"/>
    <w:rsid w:val="0023423D"/>
    <w:rsid w:val="0024401C"/>
    <w:rsid w:val="00254E5D"/>
    <w:rsid w:val="0025644A"/>
    <w:rsid w:val="00267F71"/>
    <w:rsid w:val="0027651B"/>
    <w:rsid w:val="00281877"/>
    <w:rsid w:val="0028523A"/>
    <w:rsid w:val="00290E37"/>
    <w:rsid w:val="00295F1E"/>
    <w:rsid w:val="002B1148"/>
    <w:rsid w:val="002B3A78"/>
    <w:rsid w:val="002C2AD3"/>
    <w:rsid w:val="002C3981"/>
    <w:rsid w:val="002C7F61"/>
    <w:rsid w:val="002D0854"/>
    <w:rsid w:val="002D38AE"/>
    <w:rsid w:val="002D5E8D"/>
    <w:rsid w:val="002F06AA"/>
    <w:rsid w:val="002F217D"/>
    <w:rsid w:val="002F31CE"/>
    <w:rsid w:val="002F68A2"/>
    <w:rsid w:val="0030245A"/>
    <w:rsid w:val="003045BC"/>
    <w:rsid w:val="00306148"/>
    <w:rsid w:val="00306236"/>
    <w:rsid w:val="003175B5"/>
    <w:rsid w:val="0032330D"/>
    <w:rsid w:val="00333A1B"/>
    <w:rsid w:val="0034491C"/>
    <w:rsid w:val="00345F34"/>
    <w:rsid w:val="003514EE"/>
    <w:rsid w:val="00357225"/>
    <w:rsid w:val="00363671"/>
    <w:rsid w:val="00364D6D"/>
    <w:rsid w:val="00364EE3"/>
    <w:rsid w:val="00370A19"/>
    <w:rsid w:val="003757E4"/>
    <w:rsid w:val="00375834"/>
    <w:rsid w:val="003917AD"/>
    <w:rsid w:val="003A4FC2"/>
    <w:rsid w:val="003B36DC"/>
    <w:rsid w:val="003B3DD8"/>
    <w:rsid w:val="003B59FD"/>
    <w:rsid w:val="003C07BC"/>
    <w:rsid w:val="003C59F2"/>
    <w:rsid w:val="003D0FAA"/>
    <w:rsid w:val="003D36CF"/>
    <w:rsid w:val="003F065E"/>
    <w:rsid w:val="003F1A56"/>
    <w:rsid w:val="00405035"/>
    <w:rsid w:val="004217CE"/>
    <w:rsid w:val="00423A76"/>
    <w:rsid w:val="0043470C"/>
    <w:rsid w:val="00436654"/>
    <w:rsid w:val="00445495"/>
    <w:rsid w:val="00452D49"/>
    <w:rsid w:val="00472136"/>
    <w:rsid w:val="00486DBB"/>
    <w:rsid w:val="004947CD"/>
    <w:rsid w:val="00494FD7"/>
    <w:rsid w:val="00495ED8"/>
    <w:rsid w:val="004A039B"/>
    <w:rsid w:val="004A1748"/>
    <w:rsid w:val="004A58DF"/>
    <w:rsid w:val="004B058D"/>
    <w:rsid w:val="004B0FDB"/>
    <w:rsid w:val="004B30FA"/>
    <w:rsid w:val="004C0EC6"/>
    <w:rsid w:val="004C1249"/>
    <w:rsid w:val="004C1329"/>
    <w:rsid w:val="004C3880"/>
    <w:rsid w:val="004C6AF8"/>
    <w:rsid w:val="004C7302"/>
    <w:rsid w:val="004C7D22"/>
    <w:rsid w:val="004D0F2F"/>
    <w:rsid w:val="004D179F"/>
    <w:rsid w:val="004D5B31"/>
    <w:rsid w:val="004D673D"/>
    <w:rsid w:val="004E3B10"/>
    <w:rsid w:val="004E5F3E"/>
    <w:rsid w:val="004E7FFA"/>
    <w:rsid w:val="00500294"/>
    <w:rsid w:val="00515BBB"/>
    <w:rsid w:val="00516982"/>
    <w:rsid w:val="0052208F"/>
    <w:rsid w:val="00523AB2"/>
    <w:rsid w:val="00526C93"/>
    <w:rsid w:val="00535EA2"/>
    <w:rsid w:val="00537410"/>
    <w:rsid w:val="00544731"/>
    <w:rsid w:val="00550787"/>
    <w:rsid w:val="005634B1"/>
    <w:rsid w:val="005674E4"/>
    <w:rsid w:val="00573D45"/>
    <w:rsid w:val="00576036"/>
    <w:rsid w:val="00577BF3"/>
    <w:rsid w:val="00585821"/>
    <w:rsid w:val="00585C8B"/>
    <w:rsid w:val="00591832"/>
    <w:rsid w:val="00592841"/>
    <w:rsid w:val="005A7927"/>
    <w:rsid w:val="005B3E87"/>
    <w:rsid w:val="005B4DEC"/>
    <w:rsid w:val="005B6FD0"/>
    <w:rsid w:val="005C6148"/>
    <w:rsid w:val="005E066A"/>
    <w:rsid w:val="005E1643"/>
    <w:rsid w:val="005F0F57"/>
    <w:rsid w:val="005F4FCE"/>
    <w:rsid w:val="005F5FF1"/>
    <w:rsid w:val="006044D5"/>
    <w:rsid w:val="00612172"/>
    <w:rsid w:val="00612633"/>
    <w:rsid w:val="0061576C"/>
    <w:rsid w:val="00622FDC"/>
    <w:rsid w:val="00625020"/>
    <w:rsid w:val="00636F7A"/>
    <w:rsid w:val="00640E4E"/>
    <w:rsid w:val="00642F26"/>
    <w:rsid w:val="006431A8"/>
    <w:rsid w:val="00644AE4"/>
    <w:rsid w:val="00644DB0"/>
    <w:rsid w:val="006469D3"/>
    <w:rsid w:val="006503A9"/>
    <w:rsid w:val="0065274C"/>
    <w:rsid w:val="0065441B"/>
    <w:rsid w:val="006716A8"/>
    <w:rsid w:val="00677901"/>
    <w:rsid w:val="00685474"/>
    <w:rsid w:val="00686D14"/>
    <w:rsid w:val="00687ED7"/>
    <w:rsid w:val="00692FE7"/>
    <w:rsid w:val="006932B7"/>
    <w:rsid w:val="00694690"/>
    <w:rsid w:val="00696BC0"/>
    <w:rsid w:val="00697BA6"/>
    <w:rsid w:val="006A57ED"/>
    <w:rsid w:val="006B3553"/>
    <w:rsid w:val="006B62D0"/>
    <w:rsid w:val="006C144C"/>
    <w:rsid w:val="006E0F4E"/>
    <w:rsid w:val="006E3856"/>
    <w:rsid w:val="006E44CC"/>
    <w:rsid w:val="006F0345"/>
    <w:rsid w:val="006F0469"/>
    <w:rsid w:val="006F4428"/>
    <w:rsid w:val="007040B6"/>
    <w:rsid w:val="007049AF"/>
    <w:rsid w:val="00705076"/>
    <w:rsid w:val="00711147"/>
    <w:rsid w:val="00725A7C"/>
    <w:rsid w:val="007267C2"/>
    <w:rsid w:val="00727206"/>
    <w:rsid w:val="007277E3"/>
    <w:rsid w:val="00731A17"/>
    <w:rsid w:val="00734458"/>
    <w:rsid w:val="007375E2"/>
    <w:rsid w:val="00741064"/>
    <w:rsid w:val="007419CF"/>
    <w:rsid w:val="0074487E"/>
    <w:rsid w:val="00746273"/>
    <w:rsid w:val="00746B88"/>
    <w:rsid w:val="00747A4F"/>
    <w:rsid w:val="00757E20"/>
    <w:rsid w:val="007739B9"/>
    <w:rsid w:val="00773F36"/>
    <w:rsid w:val="00774E70"/>
    <w:rsid w:val="00776CF3"/>
    <w:rsid w:val="007851C9"/>
    <w:rsid w:val="00787D6D"/>
    <w:rsid w:val="00794386"/>
    <w:rsid w:val="0079445A"/>
    <w:rsid w:val="00796CEE"/>
    <w:rsid w:val="007A1238"/>
    <w:rsid w:val="007A1323"/>
    <w:rsid w:val="007B4551"/>
    <w:rsid w:val="007C0B2A"/>
    <w:rsid w:val="007C7500"/>
    <w:rsid w:val="007E0460"/>
    <w:rsid w:val="007F186C"/>
    <w:rsid w:val="007F2BC1"/>
    <w:rsid w:val="00800181"/>
    <w:rsid w:val="008220E1"/>
    <w:rsid w:val="00826509"/>
    <w:rsid w:val="00831B3F"/>
    <w:rsid w:val="00833261"/>
    <w:rsid w:val="00834213"/>
    <w:rsid w:val="008378F3"/>
    <w:rsid w:val="00841B44"/>
    <w:rsid w:val="00843E6B"/>
    <w:rsid w:val="00857D8A"/>
    <w:rsid w:val="008610FA"/>
    <w:rsid w:val="00870017"/>
    <w:rsid w:val="00877CF7"/>
    <w:rsid w:val="00883CC4"/>
    <w:rsid w:val="008848B7"/>
    <w:rsid w:val="00890E56"/>
    <w:rsid w:val="00893DE3"/>
    <w:rsid w:val="008A31BE"/>
    <w:rsid w:val="008A331B"/>
    <w:rsid w:val="008B4002"/>
    <w:rsid w:val="008C44B4"/>
    <w:rsid w:val="008D1035"/>
    <w:rsid w:val="008E3D54"/>
    <w:rsid w:val="00902786"/>
    <w:rsid w:val="00903E80"/>
    <w:rsid w:val="0090548C"/>
    <w:rsid w:val="00915CF7"/>
    <w:rsid w:val="00923CE3"/>
    <w:rsid w:val="00924410"/>
    <w:rsid w:val="0092569D"/>
    <w:rsid w:val="00926132"/>
    <w:rsid w:val="0093090F"/>
    <w:rsid w:val="0093619F"/>
    <w:rsid w:val="0093645F"/>
    <w:rsid w:val="009427E5"/>
    <w:rsid w:val="009454B7"/>
    <w:rsid w:val="009477AF"/>
    <w:rsid w:val="00952794"/>
    <w:rsid w:val="009578FE"/>
    <w:rsid w:val="009613D8"/>
    <w:rsid w:val="009719E7"/>
    <w:rsid w:val="00974275"/>
    <w:rsid w:val="00977400"/>
    <w:rsid w:val="009804FC"/>
    <w:rsid w:val="0098096F"/>
    <w:rsid w:val="00981C08"/>
    <w:rsid w:val="009842BC"/>
    <w:rsid w:val="009912BF"/>
    <w:rsid w:val="009915A0"/>
    <w:rsid w:val="00995CBA"/>
    <w:rsid w:val="0099678C"/>
    <w:rsid w:val="009A4175"/>
    <w:rsid w:val="009B0C96"/>
    <w:rsid w:val="009B1B34"/>
    <w:rsid w:val="009B1F35"/>
    <w:rsid w:val="009B7064"/>
    <w:rsid w:val="009C222B"/>
    <w:rsid w:val="009C67A8"/>
    <w:rsid w:val="009C6DAA"/>
    <w:rsid w:val="009C7403"/>
    <w:rsid w:val="009D0DAB"/>
    <w:rsid w:val="009D201B"/>
    <w:rsid w:val="009D5D9C"/>
    <w:rsid w:val="009E0C20"/>
    <w:rsid w:val="009E2171"/>
    <w:rsid w:val="009E225F"/>
    <w:rsid w:val="009F20A1"/>
    <w:rsid w:val="009F695C"/>
    <w:rsid w:val="00A020D4"/>
    <w:rsid w:val="00A06F53"/>
    <w:rsid w:val="00A12264"/>
    <w:rsid w:val="00A1530C"/>
    <w:rsid w:val="00A17EC5"/>
    <w:rsid w:val="00A27C02"/>
    <w:rsid w:val="00A31980"/>
    <w:rsid w:val="00A512CE"/>
    <w:rsid w:val="00A513D7"/>
    <w:rsid w:val="00A5451D"/>
    <w:rsid w:val="00A57815"/>
    <w:rsid w:val="00A62F82"/>
    <w:rsid w:val="00A64C1E"/>
    <w:rsid w:val="00A70CDC"/>
    <w:rsid w:val="00A7133D"/>
    <w:rsid w:val="00A8120F"/>
    <w:rsid w:val="00A84D3F"/>
    <w:rsid w:val="00A9188F"/>
    <w:rsid w:val="00A93C22"/>
    <w:rsid w:val="00A957B6"/>
    <w:rsid w:val="00A971E8"/>
    <w:rsid w:val="00AA3435"/>
    <w:rsid w:val="00AC2D5B"/>
    <w:rsid w:val="00AD05A7"/>
    <w:rsid w:val="00AD2A01"/>
    <w:rsid w:val="00AD36B2"/>
    <w:rsid w:val="00AD7EA5"/>
    <w:rsid w:val="00AE2688"/>
    <w:rsid w:val="00AF47AE"/>
    <w:rsid w:val="00AF7CA8"/>
    <w:rsid w:val="00B05264"/>
    <w:rsid w:val="00B11A9B"/>
    <w:rsid w:val="00B20CDA"/>
    <w:rsid w:val="00B32ABB"/>
    <w:rsid w:val="00B37255"/>
    <w:rsid w:val="00B40C8F"/>
    <w:rsid w:val="00B41FD3"/>
    <w:rsid w:val="00B426D3"/>
    <w:rsid w:val="00B431DE"/>
    <w:rsid w:val="00B43499"/>
    <w:rsid w:val="00B4439B"/>
    <w:rsid w:val="00B45F2B"/>
    <w:rsid w:val="00B5515E"/>
    <w:rsid w:val="00B70D03"/>
    <w:rsid w:val="00B7571E"/>
    <w:rsid w:val="00B803E7"/>
    <w:rsid w:val="00B82E14"/>
    <w:rsid w:val="00B86593"/>
    <w:rsid w:val="00B93C75"/>
    <w:rsid w:val="00B96240"/>
    <w:rsid w:val="00BA1213"/>
    <w:rsid w:val="00BA4C4E"/>
    <w:rsid w:val="00BA4DDE"/>
    <w:rsid w:val="00BA76C8"/>
    <w:rsid w:val="00BB426E"/>
    <w:rsid w:val="00BC655F"/>
    <w:rsid w:val="00BD4680"/>
    <w:rsid w:val="00BE1E62"/>
    <w:rsid w:val="00BE4A63"/>
    <w:rsid w:val="00BF35DB"/>
    <w:rsid w:val="00BF7052"/>
    <w:rsid w:val="00C05FAB"/>
    <w:rsid w:val="00C17A6B"/>
    <w:rsid w:val="00C21EED"/>
    <w:rsid w:val="00C26A43"/>
    <w:rsid w:val="00C32A2F"/>
    <w:rsid w:val="00C3674D"/>
    <w:rsid w:val="00C51810"/>
    <w:rsid w:val="00C51D2F"/>
    <w:rsid w:val="00C81161"/>
    <w:rsid w:val="00C92BF4"/>
    <w:rsid w:val="00C92FCA"/>
    <w:rsid w:val="00C959A9"/>
    <w:rsid w:val="00CA087A"/>
    <w:rsid w:val="00CA30FC"/>
    <w:rsid w:val="00CA348A"/>
    <w:rsid w:val="00CB282D"/>
    <w:rsid w:val="00CB2CE6"/>
    <w:rsid w:val="00CB332B"/>
    <w:rsid w:val="00CB4374"/>
    <w:rsid w:val="00CC2FA4"/>
    <w:rsid w:val="00CC3CB5"/>
    <w:rsid w:val="00CE14D7"/>
    <w:rsid w:val="00CE15EC"/>
    <w:rsid w:val="00CE1ACB"/>
    <w:rsid w:val="00CF08BB"/>
    <w:rsid w:val="00CF1B0C"/>
    <w:rsid w:val="00CF574E"/>
    <w:rsid w:val="00D04774"/>
    <w:rsid w:val="00D109F0"/>
    <w:rsid w:val="00D11706"/>
    <w:rsid w:val="00D205D4"/>
    <w:rsid w:val="00D252B8"/>
    <w:rsid w:val="00D30E68"/>
    <w:rsid w:val="00D341DE"/>
    <w:rsid w:val="00D36131"/>
    <w:rsid w:val="00D43F21"/>
    <w:rsid w:val="00D44676"/>
    <w:rsid w:val="00D5096F"/>
    <w:rsid w:val="00D5770E"/>
    <w:rsid w:val="00D607E9"/>
    <w:rsid w:val="00D6097C"/>
    <w:rsid w:val="00D61996"/>
    <w:rsid w:val="00D62703"/>
    <w:rsid w:val="00D84C76"/>
    <w:rsid w:val="00D902BC"/>
    <w:rsid w:val="00D92CF5"/>
    <w:rsid w:val="00D93B32"/>
    <w:rsid w:val="00D9415C"/>
    <w:rsid w:val="00DA18C9"/>
    <w:rsid w:val="00DA469E"/>
    <w:rsid w:val="00DB7675"/>
    <w:rsid w:val="00DB7BA5"/>
    <w:rsid w:val="00DC25FB"/>
    <w:rsid w:val="00DC28C5"/>
    <w:rsid w:val="00DD7414"/>
    <w:rsid w:val="00DE09D2"/>
    <w:rsid w:val="00DF5EB4"/>
    <w:rsid w:val="00E027A2"/>
    <w:rsid w:val="00E07289"/>
    <w:rsid w:val="00E14FE2"/>
    <w:rsid w:val="00E25DCD"/>
    <w:rsid w:val="00E269E1"/>
    <w:rsid w:val="00E30942"/>
    <w:rsid w:val="00E414F0"/>
    <w:rsid w:val="00E45F13"/>
    <w:rsid w:val="00E510BC"/>
    <w:rsid w:val="00E52BA4"/>
    <w:rsid w:val="00E52C65"/>
    <w:rsid w:val="00E575D8"/>
    <w:rsid w:val="00E61256"/>
    <w:rsid w:val="00E73CB2"/>
    <w:rsid w:val="00E80E9C"/>
    <w:rsid w:val="00E839BA"/>
    <w:rsid w:val="00E8428A"/>
    <w:rsid w:val="00E84912"/>
    <w:rsid w:val="00E9070D"/>
    <w:rsid w:val="00E91C8D"/>
    <w:rsid w:val="00EA59B8"/>
    <w:rsid w:val="00EA7DD2"/>
    <w:rsid w:val="00EB0236"/>
    <w:rsid w:val="00EB14C5"/>
    <w:rsid w:val="00EB27A3"/>
    <w:rsid w:val="00EB683A"/>
    <w:rsid w:val="00EB7F69"/>
    <w:rsid w:val="00EC2DF9"/>
    <w:rsid w:val="00EC72B1"/>
    <w:rsid w:val="00ED171D"/>
    <w:rsid w:val="00ED3A6F"/>
    <w:rsid w:val="00ED77B9"/>
    <w:rsid w:val="00EE2843"/>
    <w:rsid w:val="00EE6A66"/>
    <w:rsid w:val="00EE6E36"/>
    <w:rsid w:val="00EE6EAC"/>
    <w:rsid w:val="00EE75E8"/>
    <w:rsid w:val="00EF1C77"/>
    <w:rsid w:val="00F016BC"/>
    <w:rsid w:val="00F0660B"/>
    <w:rsid w:val="00F10D5E"/>
    <w:rsid w:val="00F123AE"/>
    <w:rsid w:val="00F16C91"/>
    <w:rsid w:val="00F32B93"/>
    <w:rsid w:val="00F37286"/>
    <w:rsid w:val="00F3793A"/>
    <w:rsid w:val="00F37B13"/>
    <w:rsid w:val="00F42E33"/>
    <w:rsid w:val="00F54B3A"/>
    <w:rsid w:val="00F5551A"/>
    <w:rsid w:val="00F5615B"/>
    <w:rsid w:val="00F57CBD"/>
    <w:rsid w:val="00F62CE1"/>
    <w:rsid w:val="00F721F3"/>
    <w:rsid w:val="00F73331"/>
    <w:rsid w:val="00F82B87"/>
    <w:rsid w:val="00F87174"/>
    <w:rsid w:val="00F905CC"/>
    <w:rsid w:val="00F919A8"/>
    <w:rsid w:val="00F91D37"/>
    <w:rsid w:val="00F93AC2"/>
    <w:rsid w:val="00F9610D"/>
    <w:rsid w:val="00F96D50"/>
    <w:rsid w:val="00FB2822"/>
    <w:rsid w:val="00FB657F"/>
    <w:rsid w:val="00FB79AE"/>
    <w:rsid w:val="00FD2BEE"/>
    <w:rsid w:val="00FE7D09"/>
    <w:rsid w:val="00FF1EA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99A46AA"/>
  <w15:docId w15:val="{7A6268BB-09E4-418A-AEEB-019F987D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9"/>
        <w:szCs w:val="22"/>
        <w:lang w:val="de-CH" w:eastAsia="en-US" w:bidi="ar-SA"/>
      </w:rPr>
    </w:rPrDefault>
    <w:pPrDefault>
      <w:pPr>
        <w:spacing w:line="252"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1B0C"/>
  </w:style>
  <w:style w:type="paragraph" w:styleId="berschrift1">
    <w:name w:val="heading 1"/>
    <w:basedOn w:val="Standard"/>
    <w:next w:val="Standard"/>
    <w:link w:val="berschrift1Zchn"/>
    <w:uiPriority w:val="9"/>
    <w:qFormat/>
    <w:rsid w:val="00644AE4"/>
    <w:pPr>
      <w:keepNext/>
      <w:keepLines/>
      <w:pageBreakBefore/>
      <w:framePr w:w="8562" w:wrap="around" w:vAnchor="page" w:hAnchor="text" w:y="681"/>
      <w:spacing w:line="454" w:lineRule="exact"/>
      <w:outlineLvl w:val="0"/>
    </w:pPr>
    <w:rPr>
      <w:rFonts w:asciiTheme="majorHAnsi" w:eastAsiaTheme="majorEastAsia" w:hAnsiTheme="majorHAnsi" w:cstheme="majorBidi"/>
      <w:bCs/>
      <w:sz w:val="40"/>
      <w:szCs w:val="28"/>
    </w:rPr>
  </w:style>
  <w:style w:type="paragraph" w:styleId="berschrift2">
    <w:name w:val="heading 2"/>
    <w:basedOn w:val="Standard"/>
    <w:next w:val="Standard"/>
    <w:link w:val="berschrift2Zchn"/>
    <w:uiPriority w:val="9"/>
    <w:unhideWhenUsed/>
    <w:qFormat/>
    <w:rsid w:val="002D5E8D"/>
    <w:pPr>
      <w:keepNext/>
      <w:keepLines/>
      <w:spacing w:before="120" w:after="40"/>
      <w:outlineLvl w:val="1"/>
    </w:pPr>
    <w:rPr>
      <w:rFonts w:eastAsiaTheme="majorEastAsia" w:cstheme="majorBidi"/>
      <w:b/>
      <w:bCs/>
      <w:color w:val="00B2AA" w:themeColor="accent1"/>
      <w:szCs w:val="26"/>
    </w:rPr>
  </w:style>
  <w:style w:type="paragraph" w:styleId="berschrift3">
    <w:name w:val="heading 3"/>
    <w:basedOn w:val="Standard"/>
    <w:next w:val="Standard"/>
    <w:link w:val="berschrift3Zchn"/>
    <w:uiPriority w:val="9"/>
    <w:unhideWhenUsed/>
    <w:qFormat/>
    <w:rsid w:val="00EA7DD2"/>
    <w:pPr>
      <w:keepNext/>
      <w:keepLines/>
      <w:spacing w:before="380" w:after="120"/>
      <w:outlineLvl w:val="2"/>
    </w:pPr>
    <w:rPr>
      <w:rFonts w:eastAsiaTheme="majorEastAsia" w:cstheme="minorHAnsi"/>
      <w:bCs/>
      <w:color w:val="00B2AA" w:themeColor="accent1"/>
      <w:szCs w:val="24"/>
    </w:rPr>
  </w:style>
  <w:style w:type="paragraph" w:styleId="berschrift4">
    <w:name w:val="heading 4"/>
    <w:basedOn w:val="Standard"/>
    <w:next w:val="Standard"/>
    <w:link w:val="berschrift4Zchn"/>
    <w:uiPriority w:val="9"/>
    <w:qFormat/>
    <w:rsid w:val="00D11706"/>
    <w:pPr>
      <w:keepNext/>
      <w:keepLines/>
      <w:spacing w:before="120"/>
      <w:outlineLvl w:val="3"/>
    </w:pPr>
    <w:rPr>
      <w:rFonts w:eastAsiaTheme="majorEastAsia" w:cstheme="majorBidi"/>
      <w:iCs/>
      <w:color w:val="7F7F7F" w:themeColor="text2"/>
    </w:rPr>
  </w:style>
  <w:style w:type="paragraph" w:styleId="berschrift5">
    <w:name w:val="heading 5"/>
    <w:aliases w:val="Überschrift 5 (Tabelle)"/>
    <w:basedOn w:val="Standard"/>
    <w:next w:val="Standard"/>
    <w:link w:val="berschrift5Zchn"/>
    <w:uiPriority w:val="9"/>
    <w:rsid w:val="00A513D7"/>
    <w:pPr>
      <w:keepNext/>
      <w:keepLines/>
      <w:spacing w:before="270" w:after="140"/>
      <w:outlineLvl w:val="4"/>
    </w:pPr>
    <w:rPr>
      <w:rFonts w:eastAsiaTheme="majorEastAsia" w:cstheme="majorBidi"/>
      <w:b/>
      <w:sz w:val="16"/>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90548C"/>
    <w:rPr>
      <w:color w:val="auto"/>
      <w:u w:val="single" w:color="7F7F7F" w:themeColor="text2"/>
    </w:rPr>
  </w:style>
  <w:style w:type="paragraph" w:styleId="Kopfzeile">
    <w:name w:val="header"/>
    <w:basedOn w:val="Standard"/>
    <w:link w:val="KopfzeileZchn"/>
    <w:uiPriority w:val="99"/>
    <w:rsid w:val="00D62703"/>
    <w:pPr>
      <w:tabs>
        <w:tab w:val="left" w:pos="5893"/>
      </w:tabs>
      <w:spacing w:line="227" w:lineRule="exact"/>
      <w:ind w:left="2954"/>
    </w:pPr>
    <w:rPr>
      <w:noProof/>
      <w:spacing w:val="6"/>
      <w:sz w:val="17"/>
      <w:szCs w:val="17"/>
      <w:lang w:eastAsia="de-CH"/>
    </w:rPr>
  </w:style>
  <w:style w:type="character" w:customStyle="1" w:styleId="KopfzeileZchn">
    <w:name w:val="Kopfzeile Zchn"/>
    <w:basedOn w:val="Absatz-Standardschriftart"/>
    <w:link w:val="Kopfzeile"/>
    <w:uiPriority w:val="99"/>
    <w:rsid w:val="00D62703"/>
    <w:rPr>
      <w:noProof/>
      <w:spacing w:val="6"/>
      <w:sz w:val="17"/>
      <w:szCs w:val="17"/>
      <w:lang w:eastAsia="de-CH"/>
    </w:rPr>
  </w:style>
  <w:style w:type="paragraph" w:styleId="Fuzeile">
    <w:name w:val="footer"/>
    <w:basedOn w:val="Standard"/>
    <w:link w:val="FuzeileZchn"/>
    <w:uiPriority w:val="99"/>
    <w:semiHidden/>
    <w:rsid w:val="006503A9"/>
    <w:pPr>
      <w:tabs>
        <w:tab w:val="left" w:pos="4395"/>
        <w:tab w:val="right" w:pos="8505"/>
      </w:tabs>
      <w:spacing w:line="190" w:lineRule="atLeast"/>
      <w:ind w:left="709"/>
    </w:pPr>
    <w:rPr>
      <w:spacing w:val="4"/>
      <w:sz w:val="13"/>
    </w:rPr>
  </w:style>
  <w:style w:type="character" w:customStyle="1" w:styleId="FuzeileZchn">
    <w:name w:val="Fußzeile Zchn"/>
    <w:basedOn w:val="Absatz-Standardschriftart"/>
    <w:link w:val="Fuzeile"/>
    <w:uiPriority w:val="99"/>
    <w:semiHidden/>
    <w:rsid w:val="0098096F"/>
    <w:rPr>
      <w:spacing w:val="4"/>
      <w:sz w:val="13"/>
      <w14:numSpacing w14:val="tabular"/>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link w:val="ListenabsatzZchn"/>
    <w:uiPriority w:val="34"/>
    <w:qFormat/>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44AE4"/>
    <w:rPr>
      <w:rFonts w:asciiTheme="majorHAnsi" w:eastAsiaTheme="majorEastAsia" w:hAnsiTheme="majorHAnsi" w:cstheme="majorBidi"/>
      <w:bCs/>
      <w:sz w:val="40"/>
      <w:szCs w:val="28"/>
      <w14:numSpacing w14:val="tabular"/>
    </w:rPr>
  </w:style>
  <w:style w:type="character" w:customStyle="1" w:styleId="berschrift2Zchn">
    <w:name w:val="Überschrift 2 Zchn"/>
    <w:basedOn w:val="Absatz-Standardschriftart"/>
    <w:link w:val="berschrift2"/>
    <w:uiPriority w:val="9"/>
    <w:rsid w:val="002D5E8D"/>
    <w:rPr>
      <w:rFonts w:eastAsiaTheme="majorEastAsia" w:cstheme="majorBidi"/>
      <w:b/>
      <w:bCs/>
      <w:color w:val="00B2AA" w:themeColor="accent1"/>
      <w:szCs w:val="26"/>
    </w:rPr>
  </w:style>
  <w:style w:type="paragraph" w:styleId="Titel">
    <w:name w:val="Title"/>
    <w:aliases w:val="Tabellen_Projektstammblatt"/>
    <w:basedOn w:val="Standard"/>
    <w:next w:val="Standard"/>
    <w:link w:val="TitelZchn"/>
    <w:uiPriority w:val="10"/>
    <w:qFormat/>
    <w:rsid w:val="00423A76"/>
    <w:pPr>
      <w:spacing w:before="2840" w:line="228" w:lineRule="auto"/>
      <w:contextualSpacing/>
    </w:pPr>
    <w:rPr>
      <w:rFonts w:asciiTheme="majorHAnsi" w:eastAsiaTheme="majorEastAsia" w:hAnsiTheme="majorHAnsi" w:cstheme="majorBidi"/>
      <w:bCs/>
      <w:kern w:val="28"/>
      <w:sz w:val="64"/>
      <w:szCs w:val="64"/>
    </w:rPr>
  </w:style>
  <w:style w:type="character" w:customStyle="1" w:styleId="TitelZchn">
    <w:name w:val="Titel Zchn"/>
    <w:aliases w:val="Tabellen_Projektstammblatt Zchn"/>
    <w:basedOn w:val="Absatz-Standardschriftart"/>
    <w:link w:val="Titel"/>
    <w:uiPriority w:val="10"/>
    <w:rsid w:val="00423A76"/>
    <w:rPr>
      <w:rFonts w:asciiTheme="majorHAnsi" w:eastAsiaTheme="majorEastAsia" w:hAnsiTheme="majorHAnsi" w:cstheme="majorBidi"/>
      <w:bCs/>
      <w:kern w:val="28"/>
      <w:sz w:val="64"/>
      <w:szCs w:val="64"/>
      <w14:numSpacing w14:val="tabular"/>
    </w:rPr>
  </w:style>
  <w:style w:type="paragraph" w:customStyle="1" w:styleId="Betreff">
    <w:name w:val="Betreff"/>
    <w:basedOn w:val="Standard"/>
    <w:link w:val="BetreffZchn"/>
    <w:uiPriority w:val="14"/>
    <w:semiHidden/>
    <w:rsid w:val="00C21EED"/>
    <w:pPr>
      <w:spacing w:before="460" w:after="500"/>
    </w:pPr>
    <w:rPr>
      <w:b/>
      <w:noProof/>
    </w:rPr>
  </w:style>
  <w:style w:type="character" w:customStyle="1" w:styleId="BetreffZchn">
    <w:name w:val="Betreff Zchn"/>
    <w:basedOn w:val="Absatz-Standardschriftart"/>
    <w:link w:val="Betreff"/>
    <w:uiPriority w:val="14"/>
    <w:semiHidden/>
    <w:rsid w:val="0098096F"/>
    <w:rPr>
      <w:b/>
      <w:noProof/>
      <w:spacing w:val="2"/>
      <w:sz w:val="19"/>
      <w14:numSpacing w14:val="tabular"/>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EA7DD2"/>
    <w:rPr>
      <w:rFonts w:eastAsiaTheme="majorEastAsia" w:cstheme="minorHAnsi"/>
      <w:bCs/>
      <w:color w:val="00B2AA" w:themeColor="accent1"/>
      <w:spacing w:val="2"/>
      <w:sz w:val="19"/>
      <w:szCs w:val="24"/>
      <w14:numSpacing w14:val="tabular"/>
    </w:rPr>
  </w:style>
  <w:style w:type="character" w:customStyle="1" w:styleId="berschrift4Zchn">
    <w:name w:val="Überschrift 4 Zchn"/>
    <w:basedOn w:val="Absatz-Standardschriftart"/>
    <w:link w:val="berschrift4"/>
    <w:uiPriority w:val="9"/>
    <w:rsid w:val="000E183C"/>
    <w:rPr>
      <w:rFonts w:eastAsiaTheme="majorEastAsia" w:cstheme="majorBidi"/>
      <w:iCs/>
      <w:color w:val="7F7F7F" w:themeColor="text2"/>
      <w:spacing w:val="2"/>
      <w:sz w:val="19"/>
      <w14:numSpacing w14:val="tabular"/>
    </w:rPr>
  </w:style>
  <w:style w:type="character" w:customStyle="1" w:styleId="berschrift5Zchn">
    <w:name w:val="Überschrift 5 Zchn"/>
    <w:aliases w:val="Überschrift 5 (Tabelle) Zchn"/>
    <w:basedOn w:val="Absatz-Standardschriftart"/>
    <w:link w:val="berschrift5"/>
    <w:uiPriority w:val="9"/>
    <w:rsid w:val="00A513D7"/>
    <w:rPr>
      <w:rFonts w:eastAsiaTheme="majorEastAsia" w:cstheme="majorBidi"/>
      <w:b/>
      <w:sz w:val="16"/>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184ACA"/>
    <w:pPr>
      <w:numPr>
        <w:numId w:val="4"/>
      </w:numPr>
      <w:spacing w:after="120"/>
      <w:ind w:left="227" w:hanging="22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rsid w:val="0090548C"/>
    <w:rPr>
      <w:color w:val="auto"/>
      <w:u w:val="single" w:color="7F7F7F" w:themeColor="text2"/>
    </w:rPr>
  </w:style>
  <w:style w:type="paragraph" w:styleId="Untertitel">
    <w:name w:val="Subtitle"/>
    <w:basedOn w:val="Titel"/>
    <w:next w:val="Standard"/>
    <w:link w:val="UntertitelZchn"/>
    <w:uiPriority w:val="12"/>
    <w:rsid w:val="009C7403"/>
    <w:pPr>
      <w:spacing w:before="0"/>
    </w:pPr>
    <w:rPr>
      <w:color w:val="7F7F7F" w:themeColor="text2"/>
    </w:rPr>
  </w:style>
  <w:style w:type="character" w:customStyle="1" w:styleId="UntertitelZchn">
    <w:name w:val="Untertitel Zchn"/>
    <w:basedOn w:val="Absatz-Standardschriftart"/>
    <w:link w:val="Untertitel"/>
    <w:uiPriority w:val="12"/>
    <w:rsid w:val="009C7403"/>
    <w:rPr>
      <w:rFonts w:asciiTheme="majorHAnsi" w:eastAsiaTheme="majorEastAsia" w:hAnsiTheme="majorHAnsi" w:cstheme="majorBidi"/>
      <w:bCs/>
      <w:color w:val="7F7F7F" w:themeColor="text2"/>
      <w:kern w:val="28"/>
      <w:sz w:val="64"/>
      <w:szCs w:val="64"/>
      <w14:numSpacing w14:val="tabular"/>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6F4428"/>
    <w:rPr>
      <w:spacing w:val="2"/>
      <w:sz w:val="19"/>
      <w14:numSpacing w14:val="tabular"/>
    </w:rPr>
  </w:style>
  <w:style w:type="paragraph" w:styleId="Funotentext">
    <w:name w:val="footnote text"/>
    <w:basedOn w:val="Standard"/>
    <w:link w:val="FunotentextZchn"/>
    <w:rsid w:val="00CF1B0C"/>
    <w:pPr>
      <w:spacing w:line="240" w:lineRule="auto"/>
      <w:ind w:left="284" w:hanging="284"/>
    </w:pPr>
    <w:rPr>
      <w:color w:val="000000" w:themeColor="text1"/>
      <w:sz w:val="13"/>
      <w:szCs w:val="20"/>
    </w:rPr>
  </w:style>
  <w:style w:type="character" w:customStyle="1" w:styleId="FunotentextZchn">
    <w:name w:val="Fußnotentext Zchn"/>
    <w:basedOn w:val="Absatz-Standardschriftart"/>
    <w:link w:val="Funotentext"/>
    <w:rsid w:val="00CF1B0C"/>
    <w:rPr>
      <w:color w:val="000000" w:themeColor="text1"/>
      <w:sz w:val="13"/>
      <w:szCs w:val="20"/>
    </w:rPr>
  </w:style>
  <w:style w:type="character" w:styleId="Funotenzeichen">
    <w:name w:val="footnote reference"/>
    <w:basedOn w:val="Absatz-Standardschriftart"/>
    <w:unhideWhenUsed/>
    <w:rsid w:val="00642F26"/>
    <w:rPr>
      <w:vertAlign w:val="superscript"/>
    </w:rPr>
  </w:style>
  <w:style w:type="table" w:customStyle="1" w:styleId="TabelleohneRahmen">
    <w:name w:val="Tabelle ohne Rahmen"/>
    <w:basedOn w:val="NormaleTabelle"/>
    <w:uiPriority w:val="99"/>
    <w:rsid w:val="00642F26"/>
    <w:pPr>
      <w:spacing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2D5E8D"/>
    <w:pPr>
      <w:numPr>
        <w:ilvl w:val="1"/>
      </w:numPr>
      <w:spacing w:after="40"/>
      <w:ind w:left="454" w:hanging="227"/>
    </w:pPr>
  </w:style>
  <w:style w:type="paragraph" w:customStyle="1" w:styleId="Aufzhlung3">
    <w:name w:val="Aufzählung 3"/>
    <w:basedOn w:val="Aufzhlung1"/>
    <w:uiPriority w:val="2"/>
    <w:rsid w:val="00BD4680"/>
    <w:pPr>
      <w:numPr>
        <w:ilvl w:val="2"/>
      </w:numPr>
      <w:ind w:left="672" w:hanging="224"/>
    </w:pPr>
    <w:rPr>
      <w:rFonts w:ascii="BFU Suisse" w:hAnsi="BFU Suisse"/>
      <w:color w:val="000000" w:themeColor="text1"/>
    </w:rPr>
  </w:style>
  <w:style w:type="paragraph" w:styleId="Beschriftung">
    <w:name w:val="caption"/>
    <w:basedOn w:val="Standard"/>
    <w:next w:val="Standard"/>
    <w:link w:val="BeschriftungZchn"/>
    <w:uiPriority w:val="35"/>
    <w:qFormat/>
    <w:rsid w:val="00644AE4"/>
    <w:pPr>
      <w:spacing w:before="240" w:after="380" w:line="240" w:lineRule="auto"/>
      <w:contextualSpacing/>
    </w:pPr>
    <w:rPr>
      <w:iCs/>
      <w:sz w:val="14"/>
      <w:szCs w:val="18"/>
    </w:rPr>
  </w:style>
  <w:style w:type="paragraph" w:styleId="Inhaltsverzeichnisberschrift">
    <w:name w:val="TOC Heading"/>
    <w:basedOn w:val="berschrift1"/>
    <w:next w:val="Standard"/>
    <w:uiPriority w:val="39"/>
    <w:semiHidden/>
    <w:qFormat/>
    <w:rsid w:val="00C81161"/>
    <w:pPr>
      <w:framePr w:wrap="around"/>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qFormat/>
    <w:rsid w:val="00E8428A"/>
    <w:pPr>
      <w:jc w:val="right"/>
    </w:pPr>
  </w:style>
  <w:style w:type="paragraph" w:customStyle="1" w:styleId="berschrift1nummeriert">
    <w:name w:val="Überschrift 1 nummeriert"/>
    <w:basedOn w:val="berschrift1"/>
    <w:next w:val="Standard"/>
    <w:uiPriority w:val="10"/>
    <w:qFormat/>
    <w:rsid w:val="004217CE"/>
    <w:pPr>
      <w:framePr w:wrap="around"/>
      <w:numPr>
        <w:numId w:val="3"/>
      </w:numPr>
      <w:ind w:left="1470" w:hanging="1470"/>
    </w:pPr>
  </w:style>
  <w:style w:type="paragraph" w:customStyle="1" w:styleId="berschrift2nummeriert">
    <w:name w:val="Überschrift 2 nummeriert"/>
    <w:basedOn w:val="berschrift2"/>
    <w:next w:val="Standard"/>
    <w:uiPriority w:val="10"/>
    <w:qFormat/>
    <w:rsid w:val="002F31CE"/>
    <w:pPr>
      <w:numPr>
        <w:ilvl w:val="1"/>
        <w:numId w:val="3"/>
      </w:numPr>
      <w:tabs>
        <w:tab w:val="left" w:pos="567"/>
      </w:tabs>
    </w:pPr>
  </w:style>
  <w:style w:type="paragraph" w:customStyle="1" w:styleId="berschrift3nummeriert">
    <w:name w:val="Überschrift 3 nummeriert"/>
    <w:basedOn w:val="berschrift3"/>
    <w:next w:val="Standard"/>
    <w:uiPriority w:val="10"/>
    <w:qFormat/>
    <w:rsid w:val="00EA7DD2"/>
    <w:pPr>
      <w:numPr>
        <w:ilvl w:val="2"/>
        <w:numId w:val="3"/>
      </w:numPr>
      <w:tabs>
        <w:tab w:val="left" w:pos="709"/>
      </w:tabs>
    </w:pPr>
  </w:style>
  <w:style w:type="paragraph" w:customStyle="1" w:styleId="berschrift4nummeriert">
    <w:name w:val="Überschrift 4 nummeriert"/>
    <w:basedOn w:val="berschrift4"/>
    <w:next w:val="Standard"/>
    <w:uiPriority w:val="10"/>
    <w:qFormat/>
    <w:rsid w:val="00902786"/>
    <w:pPr>
      <w:numPr>
        <w:ilvl w:val="3"/>
        <w:numId w:val="3"/>
      </w:numPr>
      <w:tabs>
        <w:tab w:val="left" w:pos="851"/>
      </w:tabs>
    </w:pPr>
  </w:style>
  <w:style w:type="paragraph" w:styleId="Verzeichnis1">
    <w:name w:val="toc 1"/>
    <w:basedOn w:val="Standard"/>
    <w:next w:val="Standard"/>
    <w:autoRedefine/>
    <w:uiPriority w:val="39"/>
    <w:qFormat/>
    <w:rsid w:val="0034491C"/>
    <w:pPr>
      <w:tabs>
        <w:tab w:val="right" w:pos="8505"/>
      </w:tabs>
      <w:spacing w:before="252" w:after="126"/>
      <w:ind w:left="425" w:hanging="425"/>
    </w:pPr>
    <w:rPr>
      <w:b/>
      <w:bCs/>
      <w:noProof/>
      <w:color w:val="00B2AA" w:themeColor="accent1"/>
      <w:lang w:val="en-US"/>
    </w:rPr>
  </w:style>
  <w:style w:type="paragraph" w:styleId="Verzeichnis2">
    <w:name w:val="toc 2"/>
    <w:basedOn w:val="Standard"/>
    <w:next w:val="Standard"/>
    <w:autoRedefine/>
    <w:uiPriority w:val="39"/>
    <w:qFormat/>
    <w:rsid w:val="0034491C"/>
    <w:pPr>
      <w:tabs>
        <w:tab w:val="right" w:pos="8505"/>
      </w:tabs>
      <w:ind w:left="426" w:hanging="426"/>
    </w:pPr>
    <w:rPr>
      <w:b/>
      <w:bCs/>
      <w:noProof/>
      <w:color w:val="000000" w:themeColor="text1"/>
      <w:lang w:val="en-US"/>
    </w:rPr>
  </w:style>
  <w:style w:type="paragraph" w:styleId="Verzeichnis3">
    <w:name w:val="toc 3"/>
    <w:basedOn w:val="Standard"/>
    <w:next w:val="Standard"/>
    <w:autoRedefine/>
    <w:uiPriority w:val="39"/>
    <w:qFormat/>
    <w:rsid w:val="00C81161"/>
    <w:pPr>
      <w:tabs>
        <w:tab w:val="right" w:pos="8493"/>
      </w:tabs>
      <w:ind w:left="709" w:hanging="709"/>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84"/>
    <w:semiHidden/>
    <w:qFormat/>
    <w:rsid w:val="00E52BA4"/>
    <w:pPr>
      <w:pBdr>
        <w:bottom w:val="single" w:sz="2" w:space="1" w:color="auto"/>
      </w:pBdr>
    </w:pPr>
    <w:rPr>
      <w:sz w:val="12"/>
    </w:rPr>
  </w:style>
  <w:style w:type="paragraph" w:customStyle="1" w:styleId="Nummerierung1">
    <w:name w:val="Nummerierung 1"/>
    <w:basedOn w:val="Standard"/>
    <w:uiPriority w:val="3"/>
    <w:qFormat/>
    <w:rsid w:val="0090548C"/>
    <w:pPr>
      <w:numPr>
        <w:ilvl w:val="5"/>
        <w:numId w:val="3"/>
      </w:numPr>
      <w:spacing w:after="120"/>
    </w:pPr>
  </w:style>
  <w:style w:type="paragraph" w:customStyle="1" w:styleId="Nummerierung2">
    <w:name w:val="Nummerierung 2"/>
    <w:basedOn w:val="Nummerierung1"/>
    <w:uiPriority w:val="3"/>
    <w:qFormat/>
    <w:rsid w:val="0090548C"/>
    <w:pPr>
      <w:numPr>
        <w:ilvl w:val="6"/>
      </w:numPr>
    </w:pPr>
  </w:style>
  <w:style w:type="character" w:styleId="Seitenzahl">
    <w:name w:val="page number"/>
    <w:basedOn w:val="Absatz-Standardschriftart"/>
    <w:uiPriority w:val="99"/>
    <w:semiHidden/>
    <w:rsid w:val="00E8428A"/>
  </w:style>
  <w:style w:type="paragraph" w:customStyle="1" w:styleId="StandardmitAbstand">
    <w:name w:val="Standard mit Abstand"/>
    <w:basedOn w:val="Standard"/>
    <w:qFormat/>
    <w:rsid w:val="0090548C"/>
    <w:pPr>
      <w:spacing w:after="120"/>
    </w:pPr>
  </w:style>
  <w:style w:type="character" w:customStyle="1" w:styleId="NichtaufgelsteErwhnung1">
    <w:name w:val="Nicht aufgelöste Erwähnung1"/>
    <w:basedOn w:val="Absatz-Standardschriftart"/>
    <w:uiPriority w:val="99"/>
    <w:semiHidden/>
    <w:unhideWhenUsed/>
    <w:rsid w:val="00F37B13"/>
    <w:rPr>
      <w:color w:val="605E5C"/>
      <w:shd w:val="clear" w:color="auto" w:fill="E1DFDD"/>
    </w:rPr>
  </w:style>
  <w:style w:type="paragraph" w:customStyle="1" w:styleId="Dokument-Titel">
    <w:name w:val="Dokument-Titel"/>
    <w:basedOn w:val="Standard"/>
    <w:next w:val="Standard"/>
    <w:uiPriority w:val="13"/>
    <w:semiHidden/>
    <w:rsid w:val="00345F34"/>
    <w:pPr>
      <w:keepNext/>
      <w:keepLines/>
      <w:spacing w:after="680"/>
      <w:ind w:right="3741"/>
    </w:pPr>
    <w:rPr>
      <w:rFonts w:asciiTheme="majorHAnsi" w:hAnsiTheme="majorHAnsi"/>
      <w:bCs/>
      <w:sz w:val="24"/>
      <w:szCs w:val="24"/>
    </w:rPr>
  </w:style>
  <w:style w:type="paragraph" w:customStyle="1" w:styleId="Absenderangaben">
    <w:name w:val="Absenderangaben"/>
    <w:basedOn w:val="Kopfzeile"/>
    <w:uiPriority w:val="79"/>
    <w:semiHidden/>
    <w:qFormat/>
    <w:rsid w:val="00370A19"/>
  </w:style>
  <w:style w:type="character" w:styleId="Fett">
    <w:name w:val="Strong"/>
    <w:basedOn w:val="Absatz-Standardschriftart"/>
    <w:uiPriority w:val="22"/>
    <w:qFormat/>
    <w:rsid w:val="00345F34"/>
    <w:rPr>
      <w:rFonts w:asciiTheme="minorHAnsi" w:hAnsiTheme="minorHAnsi"/>
      <w:b/>
      <w:bCs/>
    </w:rPr>
  </w:style>
  <w:style w:type="paragraph" w:customStyle="1" w:styleId="Tabellentext">
    <w:name w:val="Tabellentext"/>
    <w:basedOn w:val="Standard"/>
    <w:semiHidden/>
    <w:qFormat/>
    <w:rsid w:val="00BA4C4E"/>
    <w:pPr>
      <w:spacing w:line="240" w:lineRule="auto"/>
    </w:pPr>
    <w:rPr>
      <w:sz w:val="17"/>
    </w:rPr>
  </w:style>
  <w:style w:type="table" w:customStyle="1" w:styleId="bfuTabelle1">
    <w:name w:val="bfu: Tabelle 1"/>
    <w:basedOn w:val="NormaleTabelle"/>
    <w:uiPriority w:val="99"/>
    <w:rsid w:val="006932B7"/>
    <w:pPr>
      <w:spacing w:line="214" w:lineRule="auto"/>
    </w:pPr>
    <w:rPr>
      <w:sz w:val="16"/>
    </w:rPr>
    <w:tblPr>
      <w:tblBorders>
        <w:bottom w:val="single" w:sz="2" w:space="0" w:color="auto"/>
        <w:insideH w:val="single" w:sz="2" w:space="0" w:color="auto"/>
      </w:tblBorders>
      <w:tblCellMar>
        <w:top w:w="28" w:type="dxa"/>
        <w:left w:w="0" w:type="dxa"/>
        <w:bottom w:w="17" w:type="dxa"/>
        <w:right w:w="28" w:type="dxa"/>
      </w:tblCellMar>
    </w:tblPr>
    <w:tblStylePr w:type="firstRow">
      <w:rPr>
        <w:b/>
        <w:color w:val="00B2AA" w:themeColor="accent1"/>
      </w:rPr>
    </w:tblStylePr>
    <w:tblStylePr w:type="lastRow">
      <w:rPr>
        <w:b/>
      </w:rPr>
      <w:tblPr/>
      <w:tcPr>
        <w:tcBorders>
          <w:top w:val="single" w:sz="4" w:space="0" w:color="auto"/>
          <w:left w:val="nil"/>
          <w:bottom w:val="nil"/>
          <w:right w:val="nil"/>
          <w:insideH w:val="nil"/>
          <w:insideV w:val="nil"/>
          <w:tl2br w:val="nil"/>
          <w:tr2bl w:val="nil"/>
        </w:tcBorders>
      </w:tcPr>
    </w:tblStylePr>
  </w:style>
  <w:style w:type="paragraph" w:customStyle="1" w:styleId="Text7Pt">
    <w:name w:val="Text 7 Pt"/>
    <w:basedOn w:val="Standard"/>
    <w:uiPriority w:val="1"/>
    <w:qFormat/>
    <w:rsid w:val="00E84912"/>
    <w:pPr>
      <w:spacing w:line="190" w:lineRule="atLeast"/>
    </w:pPr>
    <w:rPr>
      <w:spacing w:val="4"/>
      <w:sz w:val="14"/>
      <w:szCs w:val="14"/>
    </w:rPr>
  </w:style>
  <w:style w:type="paragraph" w:customStyle="1" w:styleId="Abbinder">
    <w:name w:val="Abbinder"/>
    <w:basedOn w:val="Text7Pt"/>
    <w:uiPriority w:val="99"/>
    <w:semiHidden/>
    <w:qFormat/>
    <w:rsid w:val="003917AD"/>
    <w:pPr>
      <w:spacing w:before="200" w:after="500"/>
      <w:contextualSpacing/>
    </w:pPr>
  </w:style>
  <w:style w:type="paragraph" w:customStyle="1" w:styleId="ITLogomittente">
    <w:name w:val="IT: Logo + mittente"/>
    <w:uiPriority w:val="99"/>
    <w:semiHidden/>
    <w:rsid w:val="002F217D"/>
    <w:pPr>
      <w:tabs>
        <w:tab w:val="left" w:pos="5460"/>
      </w:tabs>
      <w:spacing w:line="190" w:lineRule="exact"/>
      <w:ind w:left="2492"/>
    </w:pPr>
    <w:rPr>
      <w:spacing w:val="6"/>
      <w:sz w:val="14"/>
      <w14:numSpacing w14:val="tabular"/>
    </w:rPr>
  </w:style>
  <w:style w:type="paragraph" w:customStyle="1" w:styleId="Nummerierung3">
    <w:name w:val="Nummerierung 3"/>
    <w:basedOn w:val="Nummerierung2"/>
    <w:uiPriority w:val="3"/>
    <w:qFormat/>
    <w:rsid w:val="007C7500"/>
    <w:pPr>
      <w:numPr>
        <w:ilvl w:val="7"/>
      </w:numPr>
    </w:pPr>
  </w:style>
  <w:style w:type="paragraph" w:customStyle="1" w:styleId="Tabellen-Spaltentitel">
    <w:name w:val="Tabellen-Spaltentitel"/>
    <w:basedOn w:val="Standard"/>
    <w:uiPriority w:val="14"/>
    <w:qFormat/>
    <w:rsid w:val="00E14FE2"/>
    <w:pPr>
      <w:spacing w:line="214" w:lineRule="auto"/>
    </w:pPr>
    <w:rPr>
      <w:color w:val="00B2AA" w:themeColor="accent1"/>
      <w:sz w:val="16"/>
      <w:szCs w:val="14"/>
    </w:rPr>
  </w:style>
  <w:style w:type="paragraph" w:customStyle="1" w:styleId="Tabellen-Text">
    <w:name w:val="Tabellen-Text"/>
    <w:basedOn w:val="Standard"/>
    <w:uiPriority w:val="14"/>
    <w:qFormat/>
    <w:rsid w:val="00E14FE2"/>
    <w:pPr>
      <w:spacing w:line="214" w:lineRule="auto"/>
    </w:pPr>
    <w:rPr>
      <w:sz w:val="16"/>
      <w:szCs w:val="17"/>
    </w:rPr>
  </w:style>
  <w:style w:type="character" w:styleId="Platzhaltertext">
    <w:name w:val="Placeholder Text"/>
    <w:basedOn w:val="Absatz-Standardschriftart"/>
    <w:uiPriority w:val="99"/>
    <w:semiHidden/>
    <w:rsid w:val="00184ACA"/>
    <w:rPr>
      <w:color w:val="808080"/>
    </w:rPr>
  </w:style>
  <w:style w:type="paragraph" w:customStyle="1" w:styleId="KopfzeileTitelseite">
    <w:name w:val="Kopfzeile Titelseite"/>
    <w:basedOn w:val="Kopfzeile"/>
    <w:uiPriority w:val="80"/>
    <w:semiHidden/>
    <w:qFormat/>
    <w:rsid w:val="009C7403"/>
  </w:style>
  <w:style w:type="paragraph" w:customStyle="1" w:styleId="Lead">
    <w:name w:val="Lead"/>
    <w:basedOn w:val="StandardmitAbstand"/>
    <w:uiPriority w:val="6"/>
    <w:qFormat/>
    <w:rsid w:val="00800181"/>
    <w:rPr>
      <w:b/>
      <w:bCs/>
    </w:rPr>
  </w:style>
  <w:style w:type="paragraph" w:customStyle="1" w:styleId="Text85Pt">
    <w:name w:val="Text 8.5 Pt"/>
    <w:basedOn w:val="Standard"/>
    <w:uiPriority w:val="1"/>
    <w:qFormat/>
    <w:rsid w:val="00F919A8"/>
    <w:pPr>
      <w:spacing w:line="226" w:lineRule="atLeast"/>
    </w:pPr>
    <w:rPr>
      <w:sz w:val="17"/>
      <w:szCs w:val="17"/>
    </w:rPr>
  </w:style>
  <w:style w:type="paragraph" w:styleId="Literaturverzeichnis">
    <w:name w:val="Bibliography"/>
    <w:basedOn w:val="Standard"/>
    <w:next w:val="Standard"/>
    <w:uiPriority w:val="37"/>
    <w:semiHidden/>
    <w:rsid w:val="007F186C"/>
  </w:style>
  <w:style w:type="paragraph" w:customStyle="1" w:styleId="Blocksatz">
    <w:name w:val="Blocksatz"/>
    <w:basedOn w:val="Standard"/>
    <w:uiPriority w:val="1"/>
    <w:qFormat/>
    <w:rsid w:val="00C17A6B"/>
    <w:pPr>
      <w:spacing w:line="226" w:lineRule="atLeast"/>
      <w:jc w:val="both"/>
    </w:pPr>
    <w:rPr>
      <w:spacing w:val="5"/>
      <w:sz w:val="17"/>
    </w:rPr>
  </w:style>
  <w:style w:type="paragraph" w:customStyle="1" w:styleId="Nummerierungabc">
    <w:name w:val="Nummerierung abc"/>
    <w:basedOn w:val="Listenabsatz"/>
    <w:uiPriority w:val="4"/>
    <w:qFormat/>
    <w:rsid w:val="003A4FC2"/>
    <w:pPr>
      <w:numPr>
        <w:numId w:val="5"/>
      </w:numPr>
      <w:ind w:left="425" w:hanging="425"/>
    </w:pPr>
  </w:style>
  <w:style w:type="paragraph" w:customStyle="1" w:styleId="Tabellen-Zwischentitel">
    <w:name w:val="Tabellen-Zwischentitel"/>
    <w:basedOn w:val="Tabellen-Text"/>
    <w:uiPriority w:val="14"/>
    <w:qFormat/>
    <w:rsid w:val="006932B7"/>
    <w:rPr>
      <w:rFonts w:asciiTheme="majorHAnsi" w:hAnsiTheme="majorHAnsi" w:cstheme="majorHAnsi"/>
    </w:rPr>
  </w:style>
  <w:style w:type="paragraph" w:customStyle="1" w:styleId="Fussnotentrennlinie">
    <w:name w:val="Fussnotentrennlinie"/>
    <w:basedOn w:val="Standard"/>
    <w:uiPriority w:val="99"/>
    <w:semiHidden/>
    <w:qFormat/>
    <w:rsid w:val="005F5FF1"/>
    <w:pPr>
      <w:pBdr>
        <w:bottom w:val="single" w:sz="4" w:space="0" w:color="auto"/>
      </w:pBdr>
      <w:spacing w:after="120" w:line="240" w:lineRule="auto"/>
      <w:ind w:right="7938"/>
    </w:pPr>
  </w:style>
  <w:style w:type="paragraph" w:customStyle="1" w:styleId="BFUMachenMenschensicher">
    <w:name w:val="BFU Machen Menschen sicher."/>
    <w:basedOn w:val="Standard"/>
    <w:uiPriority w:val="99"/>
    <w:qFormat/>
    <w:rsid w:val="00B93C75"/>
    <w:pPr>
      <w:framePr w:w="8562" w:wrap="around" w:vAnchor="page" w:hAnchor="text" w:y="681"/>
      <w:spacing w:line="454" w:lineRule="exact"/>
      <w:ind w:left="142"/>
    </w:pPr>
    <w:rPr>
      <w:rFonts w:asciiTheme="majorHAnsi" w:hAnsiTheme="majorHAnsi"/>
      <w:sz w:val="40"/>
      <w:szCs w:val="40"/>
    </w:rPr>
  </w:style>
  <w:style w:type="paragraph" w:customStyle="1" w:styleId="FachdokumentationenFettThemenbereich">
    <w:name w:val="Fachdokumentationen_Fett_Themenbereich"/>
    <w:basedOn w:val="Standard"/>
    <w:next w:val="Standard"/>
    <w:uiPriority w:val="96"/>
    <w:qFormat/>
    <w:rsid w:val="00577BF3"/>
    <w:pPr>
      <w:spacing w:before="180" w:after="60" w:line="226" w:lineRule="atLeast"/>
    </w:pPr>
    <w:rPr>
      <w:b/>
      <w:color w:val="00B2AA" w:themeColor="accent1"/>
      <w:sz w:val="17"/>
      <w:szCs w:val="17"/>
    </w:rPr>
  </w:style>
  <w:style w:type="paragraph" w:customStyle="1" w:styleId="FachdokumentationenNr00000">
    <w:name w:val="Fachdokumentationen_Nr.0.0000"/>
    <w:basedOn w:val="Standard"/>
    <w:next w:val="Standard"/>
    <w:uiPriority w:val="97"/>
    <w:qFormat/>
    <w:rsid w:val="00577BF3"/>
    <w:pPr>
      <w:spacing w:before="180" w:after="60" w:line="226" w:lineRule="atLeast"/>
    </w:pPr>
    <w:rPr>
      <w:color w:val="00B2AA" w:themeColor="accent1"/>
      <w:sz w:val="17"/>
      <w:szCs w:val="17"/>
    </w:rPr>
  </w:style>
  <w:style w:type="paragraph" w:customStyle="1" w:styleId="TITELInnenseiten">
    <w:name w:val="TITEL_Innenseiten"/>
    <w:basedOn w:val="Standard"/>
    <w:link w:val="TITELInnenseitenZchn"/>
    <w:qFormat/>
    <w:rsid w:val="002D5E8D"/>
    <w:pPr>
      <w:spacing w:after="908" w:line="454" w:lineRule="exact"/>
      <w:jc w:val="both"/>
    </w:pPr>
    <w:rPr>
      <w:rFonts w:ascii="Arial" w:hAnsi="Arial"/>
      <w:b/>
      <w:sz w:val="38"/>
    </w:rPr>
  </w:style>
  <w:style w:type="character" w:customStyle="1" w:styleId="TITELInnenseitenZchn">
    <w:name w:val="TITEL_Innenseiten Zchn"/>
    <w:basedOn w:val="Absatz-Standardschriftart"/>
    <w:link w:val="TITELInnenseiten"/>
    <w:rsid w:val="002D5E8D"/>
    <w:rPr>
      <w:rFonts w:ascii="Arial" w:hAnsi="Arial"/>
      <w:b/>
      <w:sz w:val="38"/>
    </w:rPr>
  </w:style>
  <w:style w:type="paragraph" w:customStyle="1" w:styleId="AufzhlungPunktbfu">
    <w:name w:val="Aufzählung_Punkt_bfu"/>
    <w:basedOn w:val="Standard"/>
    <w:link w:val="AufzhlungPunktbfuZchn"/>
    <w:qFormat/>
    <w:rsid w:val="002D5E8D"/>
    <w:pPr>
      <w:numPr>
        <w:numId w:val="6"/>
      </w:numPr>
      <w:spacing w:line="240" w:lineRule="exact"/>
    </w:pPr>
    <w:rPr>
      <w:rFonts w:ascii="Arial" w:eastAsia="Calibri" w:hAnsi="Arial" w:cs="Times New Roman"/>
      <w:sz w:val="20"/>
      <w:lang w:eastAsia="de-CH"/>
    </w:rPr>
  </w:style>
  <w:style w:type="character" w:customStyle="1" w:styleId="AufzhlungPunktbfuZchn">
    <w:name w:val="Aufzählung_Punkt_bfu Zchn"/>
    <w:basedOn w:val="Absatz-Standardschriftart"/>
    <w:link w:val="AufzhlungPunktbfu"/>
    <w:rsid w:val="002D5E8D"/>
    <w:rPr>
      <w:rFonts w:ascii="Arial" w:eastAsia="Calibri" w:hAnsi="Arial" w:cs="Times New Roman"/>
      <w:sz w:val="20"/>
      <w:lang w:eastAsia="de-CH"/>
    </w:rPr>
  </w:style>
  <w:style w:type="character" w:styleId="Kommentarzeichen">
    <w:name w:val="annotation reference"/>
    <w:basedOn w:val="Absatz-Standardschriftart"/>
    <w:uiPriority w:val="99"/>
    <w:semiHidden/>
    <w:unhideWhenUsed/>
    <w:rsid w:val="002D5E8D"/>
    <w:rPr>
      <w:sz w:val="16"/>
      <w:szCs w:val="16"/>
    </w:rPr>
  </w:style>
  <w:style w:type="paragraph" w:styleId="Kommentartext">
    <w:name w:val="annotation text"/>
    <w:basedOn w:val="Standard"/>
    <w:link w:val="KommentartextZchn"/>
    <w:uiPriority w:val="99"/>
    <w:unhideWhenUsed/>
    <w:rsid w:val="002D5E8D"/>
    <w:pPr>
      <w:spacing w:after="340" w:line="240" w:lineRule="auto"/>
      <w:jc w:val="both"/>
    </w:pPr>
    <w:rPr>
      <w:rFonts w:ascii="Arial" w:hAnsi="Arial"/>
      <w:sz w:val="20"/>
      <w:szCs w:val="20"/>
    </w:rPr>
  </w:style>
  <w:style w:type="character" w:customStyle="1" w:styleId="KommentartextZchn">
    <w:name w:val="Kommentartext Zchn"/>
    <w:basedOn w:val="Absatz-Standardschriftart"/>
    <w:link w:val="Kommentartext"/>
    <w:uiPriority w:val="99"/>
    <w:rsid w:val="002D5E8D"/>
    <w:rPr>
      <w:rFonts w:ascii="Arial" w:hAnsi="Arial"/>
      <w:sz w:val="20"/>
      <w:szCs w:val="20"/>
    </w:rPr>
  </w:style>
  <w:style w:type="numbering" w:customStyle="1" w:styleId="FormatvorlageAufgezhlt">
    <w:name w:val="Formatvorlage Aufgezählt"/>
    <w:basedOn w:val="KeineListe"/>
    <w:rsid w:val="002D5E8D"/>
    <w:pPr>
      <w:numPr>
        <w:numId w:val="7"/>
      </w:numPr>
    </w:pPr>
  </w:style>
  <w:style w:type="paragraph" w:customStyle="1" w:styleId="Fuzeile1">
    <w:name w:val="Fußzeile1"/>
    <w:basedOn w:val="Standard"/>
    <w:qFormat/>
    <w:rsid w:val="002D5E8D"/>
    <w:pPr>
      <w:tabs>
        <w:tab w:val="left" w:pos="567"/>
        <w:tab w:val="right" w:pos="8505"/>
        <w:tab w:val="right" w:pos="9072"/>
      </w:tabs>
      <w:spacing w:line="240" w:lineRule="auto"/>
      <w:jc w:val="both"/>
    </w:pPr>
    <w:rPr>
      <w:rFonts w:ascii="Arial" w:hAnsi="Arial"/>
      <w:sz w:val="16"/>
      <w:szCs w:val="16"/>
    </w:rPr>
  </w:style>
  <w:style w:type="table" w:styleId="HelleListe-Akzent3">
    <w:name w:val="Light List Accent 3"/>
    <w:basedOn w:val="NormaleTabelle"/>
    <w:uiPriority w:val="61"/>
    <w:rsid w:val="002D5E8D"/>
    <w:pPr>
      <w:spacing w:line="240" w:lineRule="auto"/>
    </w:pPr>
    <w:rPr>
      <w:rFonts w:eastAsiaTheme="minorEastAsia"/>
      <w:sz w:val="22"/>
      <w:lang w:val="de-DE"/>
    </w:rPr>
    <w:tblPr>
      <w:tblStyleRowBandSize w:val="1"/>
      <w:tblStyleColBandSize w:val="1"/>
      <w:tblBorders>
        <w:top w:val="single" w:sz="8" w:space="0" w:color="F86852" w:themeColor="accent3"/>
        <w:left w:val="single" w:sz="8" w:space="0" w:color="F86852" w:themeColor="accent3"/>
        <w:bottom w:val="single" w:sz="8" w:space="0" w:color="F86852" w:themeColor="accent3"/>
        <w:right w:val="single" w:sz="8" w:space="0" w:color="F86852" w:themeColor="accent3"/>
      </w:tblBorders>
    </w:tblPr>
    <w:tblStylePr w:type="firstRow">
      <w:pPr>
        <w:spacing w:before="0" w:after="0" w:line="240" w:lineRule="auto"/>
      </w:pPr>
      <w:rPr>
        <w:b/>
        <w:bCs/>
        <w:color w:val="FFFFFF" w:themeColor="background1"/>
      </w:rPr>
      <w:tblPr/>
      <w:tcPr>
        <w:shd w:val="clear" w:color="auto" w:fill="F86852" w:themeFill="accent3"/>
      </w:tcPr>
    </w:tblStylePr>
    <w:tblStylePr w:type="lastRow">
      <w:pPr>
        <w:spacing w:before="0" w:after="0" w:line="240" w:lineRule="auto"/>
      </w:pPr>
      <w:rPr>
        <w:b/>
        <w:bCs/>
      </w:rPr>
      <w:tblPr/>
      <w:tcPr>
        <w:tcBorders>
          <w:top w:val="double" w:sz="6" w:space="0" w:color="F86852" w:themeColor="accent3"/>
          <w:left w:val="single" w:sz="8" w:space="0" w:color="F86852" w:themeColor="accent3"/>
          <w:bottom w:val="single" w:sz="8" w:space="0" w:color="F86852" w:themeColor="accent3"/>
          <w:right w:val="single" w:sz="8" w:space="0" w:color="F86852" w:themeColor="accent3"/>
        </w:tcBorders>
      </w:tcPr>
    </w:tblStylePr>
    <w:tblStylePr w:type="firstCol">
      <w:rPr>
        <w:b/>
        <w:bCs/>
      </w:rPr>
    </w:tblStylePr>
    <w:tblStylePr w:type="lastCol">
      <w:rPr>
        <w:b/>
        <w:bCs/>
      </w:rPr>
    </w:tblStylePr>
    <w:tblStylePr w:type="band1Vert">
      <w:tblPr/>
      <w:tcPr>
        <w:tcBorders>
          <w:top w:val="single" w:sz="8" w:space="0" w:color="F86852" w:themeColor="accent3"/>
          <w:left w:val="single" w:sz="8" w:space="0" w:color="F86852" w:themeColor="accent3"/>
          <w:bottom w:val="single" w:sz="8" w:space="0" w:color="F86852" w:themeColor="accent3"/>
          <w:right w:val="single" w:sz="8" w:space="0" w:color="F86852" w:themeColor="accent3"/>
        </w:tcBorders>
      </w:tcPr>
    </w:tblStylePr>
    <w:tblStylePr w:type="band1Horz">
      <w:tblPr/>
      <w:tcPr>
        <w:tcBorders>
          <w:top w:val="single" w:sz="8" w:space="0" w:color="F86852" w:themeColor="accent3"/>
          <w:left w:val="single" w:sz="8" w:space="0" w:color="F86852" w:themeColor="accent3"/>
          <w:bottom w:val="single" w:sz="8" w:space="0" w:color="F86852" w:themeColor="accent3"/>
          <w:right w:val="single" w:sz="8" w:space="0" w:color="F86852" w:themeColor="accent3"/>
        </w:tcBorders>
      </w:tcPr>
    </w:tblStylePr>
  </w:style>
  <w:style w:type="table" w:styleId="HelleSchattierung-Akzent4">
    <w:name w:val="Light Shading Accent 4"/>
    <w:basedOn w:val="NormaleTabelle"/>
    <w:uiPriority w:val="60"/>
    <w:rsid w:val="002D5E8D"/>
    <w:pPr>
      <w:spacing w:line="240" w:lineRule="auto"/>
    </w:pPr>
    <w:rPr>
      <w:color w:val="51C9C2" w:themeColor="accent4" w:themeShade="BF"/>
      <w:sz w:val="22"/>
    </w:rPr>
    <w:tblPr>
      <w:tblStyleRowBandSize w:val="1"/>
      <w:tblStyleColBandSize w:val="1"/>
      <w:tblBorders>
        <w:top w:val="single" w:sz="8" w:space="0" w:color="9AE0DC" w:themeColor="accent4"/>
        <w:bottom w:val="single" w:sz="8" w:space="0" w:color="9AE0DC" w:themeColor="accent4"/>
      </w:tblBorders>
    </w:tblPr>
    <w:tblStylePr w:type="firstRow">
      <w:pPr>
        <w:spacing w:before="0" w:after="0" w:line="240" w:lineRule="auto"/>
      </w:pPr>
      <w:rPr>
        <w:b/>
        <w:bCs/>
      </w:rPr>
      <w:tblPr/>
      <w:tcPr>
        <w:tcBorders>
          <w:top w:val="single" w:sz="8" w:space="0" w:color="9AE0DC" w:themeColor="accent4"/>
          <w:left w:val="nil"/>
          <w:bottom w:val="single" w:sz="8" w:space="0" w:color="9AE0DC" w:themeColor="accent4"/>
          <w:right w:val="nil"/>
          <w:insideH w:val="nil"/>
          <w:insideV w:val="nil"/>
        </w:tcBorders>
      </w:tcPr>
    </w:tblStylePr>
    <w:tblStylePr w:type="lastRow">
      <w:pPr>
        <w:spacing w:before="0" w:after="0" w:line="240" w:lineRule="auto"/>
      </w:pPr>
      <w:rPr>
        <w:b/>
        <w:bCs/>
      </w:rPr>
      <w:tblPr/>
      <w:tcPr>
        <w:tcBorders>
          <w:top w:val="single" w:sz="8" w:space="0" w:color="9AE0DC" w:themeColor="accent4"/>
          <w:left w:val="nil"/>
          <w:bottom w:val="single" w:sz="8" w:space="0" w:color="9AE0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7F6" w:themeFill="accent4" w:themeFillTint="3F"/>
      </w:tcPr>
    </w:tblStylePr>
    <w:tblStylePr w:type="band1Horz">
      <w:tblPr/>
      <w:tcPr>
        <w:tcBorders>
          <w:left w:val="nil"/>
          <w:right w:val="nil"/>
          <w:insideH w:val="nil"/>
          <w:insideV w:val="nil"/>
        </w:tcBorders>
        <w:shd w:val="clear" w:color="auto" w:fill="E6F7F6" w:themeFill="accent4" w:themeFillTint="3F"/>
      </w:tcPr>
    </w:tblStylePr>
  </w:style>
  <w:style w:type="paragraph" w:customStyle="1" w:styleId="Legende">
    <w:name w:val="Legende"/>
    <w:link w:val="LegendeZchn"/>
    <w:qFormat/>
    <w:rsid w:val="002D5E8D"/>
    <w:pPr>
      <w:spacing w:line="240" w:lineRule="auto"/>
    </w:pPr>
    <w:rPr>
      <w:rFonts w:ascii="Frutiger LT Com 47 Light Cn" w:hAnsi="Frutiger LT Com 47 Light Cn"/>
      <w:sz w:val="14"/>
      <w:szCs w:val="14"/>
    </w:rPr>
  </w:style>
  <w:style w:type="paragraph" w:styleId="Verzeichnis4">
    <w:name w:val="toc 4"/>
    <w:basedOn w:val="Standard"/>
    <w:next w:val="Standard"/>
    <w:autoRedefine/>
    <w:uiPriority w:val="39"/>
    <w:rsid w:val="002D5E8D"/>
    <w:pPr>
      <w:tabs>
        <w:tab w:val="right" w:pos="9061"/>
      </w:tabs>
      <w:spacing w:after="120" w:line="240" w:lineRule="auto"/>
      <w:ind w:left="2013" w:hanging="624"/>
      <w:jc w:val="both"/>
    </w:pPr>
    <w:rPr>
      <w:rFonts w:ascii="Arial" w:hAnsi="Arial"/>
      <w:sz w:val="20"/>
    </w:rPr>
  </w:style>
  <w:style w:type="paragraph" w:styleId="Verzeichnis5">
    <w:name w:val="toc 5"/>
    <w:basedOn w:val="Standard"/>
    <w:next w:val="Standard"/>
    <w:autoRedefine/>
    <w:uiPriority w:val="39"/>
    <w:rsid w:val="002D5E8D"/>
    <w:pPr>
      <w:spacing w:after="100" w:line="340" w:lineRule="exact"/>
      <w:ind w:left="800"/>
      <w:jc w:val="both"/>
    </w:pPr>
    <w:rPr>
      <w:rFonts w:ascii="Arial" w:hAnsi="Arial"/>
      <w:sz w:val="20"/>
    </w:rPr>
  </w:style>
  <w:style w:type="paragraph" w:customStyle="1" w:styleId="TITELPublikationsnameNr">
    <w:name w:val="TITEL_Publikationsname_Nr."/>
    <w:basedOn w:val="Standard"/>
    <w:link w:val="TITELPublikationsnameNrZchn"/>
    <w:qFormat/>
    <w:rsid w:val="002D5E8D"/>
    <w:pPr>
      <w:tabs>
        <w:tab w:val="right" w:pos="9900"/>
      </w:tabs>
      <w:spacing w:before="120" w:after="340" w:line="340" w:lineRule="exact"/>
      <w:jc w:val="both"/>
    </w:pPr>
    <w:rPr>
      <w:rFonts w:ascii="Arial" w:hAnsi="Arial"/>
      <w:b/>
      <w:color w:val="FFFFFF" w:themeColor="background1"/>
      <w:sz w:val="16"/>
    </w:rPr>
  </w:style>
  <w:style w:type="character" w:customStyle="1" w:styleId="TITELPublikationsnameNrZchn">
    <w:name w:val="TITEL_Publikationsname_Nr. Zchn"/>
    <w:basedOn w:val="Absatz-Standardschriftart"/>
    <w:link w:val="TITELPublikationsnameNr"/>
    <w:rsid w:val="002D5E8D"/>
    <w:rPr>
      <w:rFonts w:ascii="Arial" w:hAnsi="Arial"/>
      <w:b/>
      <w:color w:val="FFFFFF" w:themeColor="background1"/>
      <w:sz w:val="16"/>
    </w:rPr>
  </w:style>
  <w:style w:type="character" w:customStyle="1" w:styleId="LegendeZchn">
    <w:name w:val="Legende Zchn"/>
    <w:basedOn w:val="Absatz-Standardschriftart"/>
    <w:link w:val="Legende"/>
    <w:rsid w:val="002D5E8D"/>
    <w:rPr>
      <w:rFonts w:ascii="Frutiger LT Com 47 Light Cn" w:hAnsi="Frutiger LT Com 47 Light Cn"/>
      <w:sz w:val="14"/>
      <w:szCs w:val="14"/>
    </w:rPr>
  </w:style>
  <w:style w:type="paragraph" w:customStyle="1" w:styleId="AbbTabBeschriftung">
    <w:name w:val="Abb.Tab._Beschriftung"/>
    <w:basedOn w:val="Beschriftung"/>
    <w:link w:val="BeschriftungAbbTabZchn"/>
    <w:qFormat/>
    <w:rsid w:val="002D5E8D"/>
    <w:pPr>
      <w:spacing w:before="0" w:after="0"/>
      <w:ind w:left="113"/>
      <w:contextualSpacing w:val="0"/>
    </w:pPr>
    <w:rPr>
      <w:b/>
    </w:rPr>
  </w:style>
  <w:style w:type="paragraph" w:customStyle="1" w:styleId="AbbTabTitel">
    <w:name w:val="Abb.Tab._Titel"/>
    <w:basedOn w:val="Standard"/>
    <w:link w:val="AbbTabTitelZchn"/>
    <w:qFormat/>
    <w:rsid w:val="002D5E8D"/>
    <w:pPr>
      <w:spacing w:after="240" w:line="240" w:lineRule="auto"/>
      <w:ind w:left="113"/>
    </w:pPr>
    <w:rPr>
      <w:rFonts w:ascii="Frutiger LT Com 67 Bold Cn" w:hAnsi="Frutiger LT Com 67 Bold Cn"/>
      <w:sz w:val="16"/>
      <w:szCs w:val="16"/>
    </w:rPr>
  </w:style>
  <w:style w:type="character" w:customStyle="1" w:styleId="BeschriftungZchn">
    <w:name w:val="Beschriftung Zchn"/>
    <w:basedOn w:val="Absatz-Standardschriftart"/>
    <w:link w:val="Beschriftung"/>
    <w:uiPriority w:val="35"/>
    <w:rsid w:val="002D5E8D"/>
    <w:rPr>
      <w:iCs/>
      <w:sz w:val="14"/>
      <w:szCs w:val="18"/>
    </w:rPr>
  </w:style>
  <w:style w:type="character" w:customStyle="1" w:styleId="BeschriftungAbbTabZchn">
    <w:name w:val="Beschriftung_Abb.Tab. Zchn"/>
    <w:basedOn w:val="BeschriftungZchn"/>
    <w:link w:val="AbbTabBeschriftung"/>
    <w:rsid w:val="002D5E8D"/>
    <w:rPr>
      <w:b/>
      <w:iCs/>
      <w:sz w:val="14"/>
      <w:szCs w:val="18"/>
    </w:rPr>
  </w:style>
  <w:style w:type="paragraph" w:customStyle="1" w:styleId="AutorName">
    <w:name w:val="Autor_Name"/>
    <w:basedOn w:val="Standard"/>
    <w:link w:val="AutorNameZchn"/>
    <w:qFormat/>
    <w:rsid w:val="002D5E8D"/>
    <w:pPr>
      <w:spacing w:line="300" w:lineRule="exact"/>
    </w:pPr>
    <w:rPr>
      <w:rFonts w:ascii="Frutiger LT Com 65 Bold" w:hAnsi="Frutiger LT Com 65 Bold"/>
      <w:sz w:val="20"/>
    </w:rPr>
  </w:style>
  <w:style w:type="character" w:customStyle="1" w:styleId="AbbTabTitelZchn">
    <w:name w:val="Abb.Tab._Titel Zchn"/>
    <w:basedOn w:val="Absatz-Standardschriftart"/>
    <w:link w:val="AbbTabTitel"/>
    <w:rsid w:val="002D5E8D"/>
    <w:rPr>
      <w:rFonts w:ascii="Frutiger LT Com 67 Bold Cn" w:hAnsi="Frutiger LT Com 67 Bold Cn"/>
      <w:sz w:val="16"/>
      <w:szCs w:val="16"/>
    </w:rPr>
  </w:style>
  <w:style w:type="paragraph" w:customStyle="1" w:styleId="AutorGrundtext">
    <w:name w:val="Autor_Grundtext"/>
    <w:basedOn w:val="AutorName"/>
    <w:link w:val="AutorGrundtextZchn"/>
    <w:qFormat/>
    <w:rsid w:val="002D5E8D"/>
    <w:pPr>
      <w:jc w:val="both"/>
    </w:pPr>
    <w:rPr>
      <w:rFonts w:ascii="Frutiger LT Com 45 Light" w:hAnsi="Frutiger LT Com 45 Light"/>
      <w:sz w:val="18"/>
    </w:rPr>
  </w:style>
  <w:style w:type="character" w:customStyle="1" w:styleId="AutorNameZchn">
    <w:name w:val="Autor_Name Zchn"/>
    <w:basedOn w:val="Absatz-Standardschriftart"/>
    <w:link w:val="AutorName"/>
    <w:rsid w:val="002D5E8D"/>
    <w:rPr>
      <w:rFonts w:ascii="Frutiger LT Com 65 Bold" w:hAnsi="Frutiger LT Com 65 Bold"/>
      <w:sz w:val="20"/>
    </w:rPr>
  </w:style>
  <w:style w:type="paragraph" w:customStyle="1" w:styleId="AutorFunktion">
    <w:name w:val="Autor_Funktion"/>
    <w:basedOn w:val="AutorGrundtext"/>
    <w:link w:val="AutorFunktionZchn"/>
    <w:qFormat/>
    <w:rsid w:val="002D5E8D"/>
    <w:pPr>
      <w:ind w:left="1800"/>
      <w:jc w:val="left"/>
    </w:pPr>
  </w:style>
  <w:style w:type="character" w:customStyle="1" w:styleId="AutorGrundtextZchn">
    <w:name w:val="Autor_Grundtext Zchn"/>
    <w:basedOn w:val="AutorNameZchn"/>
    <w:link w:val="AutorGrundtext"/>
    <w:rsid w:val="002D5E8D"/>
    <w:rPr>
      <w:rFonts w:ascii="Frutiger LT Com 45 Light" w:hAnsi="Frutiger LT Com 45 Light"/>
      <w:sz w:val="18"/>
    </w:rPr>
  </w:style>
  <w:style w:type="paragraph" w:customStyle="1" w:styleId="Impressum">
    <w:name w:val="Impressum"/>
    <w:basedOn w:val="Standard"/>
    <w:qFormat/>
    <w:rsid w:val="002D5E8D"/>
    <w:pPr>
      <w:keepNext/>
      <w:spacing w:line="227" w:lineRule="exact"/>
    </w:pPr>
    <w:rPr>
      <w:rFonts w:ascii="Arial" w:eastAsia="Times New Roman" w:hAnsi="Arial" w:cs="Times New Roman"/>
      <w:sz w:val="16"/>
      <w:szCs w:val="20"/>
      <w:lang w:eastAsia="de-DE"/>
    </w:rPr>
  </w:style>
  <w:style w:type="character" w:customStyle="1" w:styleId="AutorFunktionZchn">
    <w:name w:val="Autor_Funktion Zchn"/>
    <w:basedOn w:val="AutorGrundtextZchn"/>
    <w:link w:val="AutorFunktion"/>
    <w:rsid w:val="002D5E8D"/>
    <w:rPr>
      <w:rFonts w:ascii="Frutiger LT Com 45 Light" w:hAnsi="Frutiger LT Com 45 Light"/>
      <w:sz w:val="18"/>
    </w:rPr>
  </w:style>
  <w:style w:type="paragraph" w:customStyle="1" w:styleId="TitelTitelseite">
    <w:name w:val="Titel_Titelseite"/>
    <w:basedOn w:val="TITELInnenseiten"/>
    <w:link w:val="TitelTitelseiteZchn"/>
    <w:qFormat/>
    <w:rsid w:val="002D5E8D"/>
    <w:pPr>
      <w:spacing w:after="0" w:line="240" w:lineRule="auto"/>
      <w:jc w:val="left"/>
    </w:pPr>
    <w:rPr>
      <w:b w:val="0"/>
      <w:color w:val="FFFFFF" w:themeColor="background1"/>
      <w:szCs w:val="46"/>
    </w:rPr>
  </w:style>
  <w:style w:type="paragraph" w:customStyle="1" w:styleId="AufzhlungStrichbfu">
    <w:name w:val="Aufzählung_Strich_bfu"/>
    <w:basedOn w:val="Listenabsatz"/>
    <w:link w:val="AufzhlungStrichbfuZchn"/>
    <w:qFormat/>
    <w:rsid w:val="002D5E8D"/>
    <w:pPr>
      <w:numPr>
        <w:numId w:val="10"/>
      </w:numPr>
      <w:spacing w:line="240" w:lineRule="exact"/>
      <w:contextualSpacing w:val="0"/>
    </w:pPr>
    <w:rPr>
      <w:rFonts w:ascii="Frutiger LT Com 45 Light" w:hAnsi="Frutiger LT Com 45 Light"/>
    </w:rPr>
  </w:style>
  <w:style w:type="character" w:customStyle="1" w:styleId="TitelTitelseiteZchn">
    <w:name w:val="Titel_Titelseite Zchn"/>
    <w:basedOn w:val="TITELInnenseitenZchn"/>
    <w:link w:val="TitelTitelseite"/>
    <w:rsid w:val="002D5E8D"/>
    <w:rPr>
      <w:rFonts w:ascii="Arial" w:hAnsi="Arial"/>
      <w:b w:val="0"/>
      <w:color w:val="FFFFFF" w:themeColor="background1"/>
      <w:sz w:val="38"/>
      <w:szCs w:val="46"/>
    </w:rPr>
  </w:style>
  <w:style w:type="character" w:customStyle="1" w:styleId="ListenabsatzZchn">
    <w:name w:val="Listenabsatz Zchn"/>
    <w:basedOn w:val="Absatz-Standardschriftart"/>
    <w:link w:val="Listenabsatz"/>
    <w:uiPriority w:val="34"/>
    <w:rsid w:val="002D5E8D"/>
  </w:style>
  <w:style w:type="character" w:customStyle="1" w:styleId="AufzhlungStrichbfuZchn">
    <w:name w:val="Aufzählung_Strich_bfu Zchn"/>
    <w:basedOn w:val="ListenabsatzZchn"/>
    <w:link w:val="AufzhlungStrichbfu"/>
    <w:rsid w:val="002D5E8D"/>
    <w:rPr>
      <w:rFonts w:ascii="Frutiger LT Com 45 Light" w:hAnsi="Frutiger LT Com 45 Light"/>
    </w:rPr>
  </w:style>
  <w:style w:type="paragraph" w:customStyle="1" w:styleId="AufzhlungKstlibfu">
    <w:name w:val="Aufzählung_Kästli_bfu"/>
    <w:basedOn w:val="AufzhlungStrichbfu"/>
    <w:link w:val="AufzhlungKstlibfuZchn"/>
    <w:rsid w:val="002D5E8D"/>
    <w:pPr>
      <w:numPr>
        <w:numId w:val="8"/>
      </w:numPr>
    </w:pPr>
  </w:style>
  <w:style w:type="character" w:customStyle="1" w:styleId="AufzhlungKstlibfuZchn">
    <w:name w:val="Aufzählung_Kästli_bfu Zchn"/>
    <w:basedOn w:val="AufzhlungStrichbfuZchn"/>
    <w:link w:val="AufzhlungKstlibfu"/>
    <w:rsid w:val="002D5E8D"/>
    <w:rPr>
      <w:rFonts w:ascii="Frutiger LT Com 45 Light" w:hAnsi="Frutiger LT Com 45 Light"/>
    </w:rPr>
  </w:style>
  <w:style w:type="paragraph" w:customStyle="1" w:styleId="berschrift12Zeilen">
    <w:name w:val="Überschrift 1_2Zeilen"/>
    <w:basedOn w:val="berschrift1"/>
    <w:link w:val="berschrift12ZeilenZchn"/>
    <w:semiHidden/>
    <w:rsid w:val="002D5E8D"/>
    <w:pPr>
      <w:pageBreakBefore w:val="0"/>
      <w:framePr w:w="0" w:wrap="auto" w:vAnchor="margin" w:yAlign="inline"/>
      <w:tabs>
        <w:tab w:val="left" w:pos="624"/>
      </w:tabs>
      <w:spacing w:after="454"/>
    </w:pPr>
    <w:rPr>
      <w:rFonts w:ascii="Frutiger LT Com 65 Bold" w:hAnsi="Frutiger LT Com 65 Bold"/>
      <w:sz w:val="38"/>
      <w14:numSpacing w14:val="tabular"/>
    </w:rPr>
  </w:style>
  <w:style w:type="character" w:customStyle="1" w:styleId="berschrift12ZeilenZchn">
    <w:name w:val="Überschrift 1_2Zeilen Zchn"/>
    <w:basedOn w:val="berschrift1Zchn"/>
    <w:link w:val="berschrift12Zeilen"/>
    <w:semiHidden/>
    <w:rsid w:val="002D5E8D"/>
    <w:rPr>
      <w:rFonts w:ascii="Frutiger LT Com 65 Bold" w:eastAsiaTheme="majorEastAsia" w:hAnsi="Frutiger LT Com 65 Bold" w:cstheme="majorBidi"/>
      <w:bCs/>
      <w:sz w:val="38"/>
      <w:szCs w:val="28"/>
      <w14:numSpacing w14:val="tabular"/>
    </w:rPr>
  </w:style>
  <w:style w:type="paragraph" w:customStyle="1" w:styleId="TITELInnenseitenUntertitel">
    <w:name w:val="TITEL_Innenseiten_Untertitel"/>
    <w:basedOn w:val="TITELInnenseiten"/>
    <w:qFormat/>
    <w:rsid w:val="002D5E8D"/>
    <w:pPr>
      <w:spacing w:before="400"/>
      <w:jc w:val="left"/>
    </w:pPr>
    <w:rPr>
      <w:rFonts w:ascii="Frutiger LT Com 45 Light" w:hAnsi="Frutiger LT Com 45 Light"/>
    </w:rPr>
  </w:style>
  <w:style w:type="paragraph" w:customStyle="1" w:styleId="AufzhlungNummerierungbfu">
    <w:name w:val="Aufzählung_Nummerierung_bfu"/>
    <w:basedOn w:val="AufzhlungPunktbfu"/>
    <w:next w:val="Standard"/>
    <w:link w:val="AufzhlungNummerierungbfuZchn"/>
    <w:qFormat/>
    <w:rsid w:val="002D5E8D"/>
    <w:pPr>
      <w:numPr>
        <w:numId w:val="9"/>
      </w:numPr>
      <w:ind w:left="284" w:hanging="284"/>
    </w:pPr>
  </w:style>
  <w:style w:type="paragraph" w:styleId="Dokumentstruktur">
    <w:name w:val="Document Map"/>
    <w:basedOn w:val="Standard"/>
    <w:link w:val="DokumentstrukturZchn"/>
    <w:uiPriority w:val="99"/>
    <w:semiHidden/>
    <w:rsid w:val="002D5E8D"/>
    <w:pPr>
      <w:spacing w:line="240" w:lineRule="auto"/>
      <w:jc w:val="both"/>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D5E8D"/>
    <w:rPr>
      <w:rFonts w:ascii="Tahoma" w:hAnsi="Tahoma" w:cs="Tahoma"/>
      <w:sz w:val="16"/>
      <w:szCs w:val="16"/>
    </w:rPr>
  </w:style>
  <w:style w:type="paragraph" w:customStyle="1" w:styleId="AbbTabBeschriftungFoto">
    <w:name w:val="Abb.Tab._Beschriftung_Foto"/>
    <w:basedOn w:val="AbbTabBeschriftung"/>
    <w:link w:val="AbbTabBeschriftungFotoZchn"/>
    <w:qFormat/>
    <w:rsid w:val="002D5E8D"/>
    <w:pPr>
      <w:ind w:left="0"/>
    </w:pPr>
  </w:style>
  <w:style w:type="paragraph" w:customStyle="1" w:styleId="AbbTabTitelFoto">
    <w:name w:val="Abb.Tab._Titel_Foto"/>
    <w:basedOn w:val="AbbTabTitel"/>
    <w:link w:val="AbbTabTitelFotoZchn"/>
    <w:qFormat/>
    <w:rsid w:val="002D5E8D"/>
    <w:pPr>
      <w:ind w:left="0"/>
    </w:pPr>
  </w:style>
  <w:style w:type="character" w:customStyle="1" w:styleId="AbbTabBeschriftungFotoZchn">
    <w:name w:val="Abb.Tab._Beschriftung_Foto Zchn"/>
    <w:basedOn w:val="BeschriftungAbbTabZchn"/>
    <w:link w:val="AbbTabBeschriftungFoto"/>
    <w:rsid w:val="002D5E8D"/>
    <w:rPr>
      <w:b/>
      <w:iCs/>
      <w:sz w:val="14"/>
      <w:szCs w:val="18"/>
    </w:rPr>
  </w:style>
  <w:style w:type="paragraph" w:customStyle="1" w:styleId="FotoPlatzhalter">
    <w:name w:val="Foto_Platzhalter"/>
    <w:basedOn w:val="Standard"/>
    <w:link w:val="FotoPlatzhalterZchn"/>
    <w:qFormat/>
    <w:rsid w:val="002D5E8D"/>
    <w:pPr>
      <w:spacing w:line="240" w:lineRule="auto"/>
      <w:ind w:left="-57"/>
      <w:jc w:val="both"/>
    </w:pPr>
    <w:rPr>
      <w:rFonts w:asciiTheme="majorHAnsi" w:hAnsiTheme="majorHAnsi"/>
      <w:sz w:val="16"/>
      <w:szCs w:val="16"/>
    </w:rPr>
  </w:style>
  <w:style w:type="character" w:customStyle="1" w:styleId="AbbTabTitelFotoZchn">
    <w:name w:val="Abb.Tab._Titel_Foto Zchn"/>
    <w:basedOn w:val="AbbTabTitelZchn"/>
    <w:link w:val="AbbTabTitelFoto"/>
    <w:rsid w:val="002D5E8D"/>
    <w:rPr>
      <w:rFonts w:ascii="Frutiger LT Com 67 Bold Cn" w:hAnsi="Frutiger LT Com 67 Bold Cn"/>
      <w:sz w:val="16"/>
      <w:szCs w:val="16"/>
    </w:rPr>
  </w:style>
  <w:style w:type="character" w:customStyle="1" w:styleId="FotoPlatzhalterZchn">
    <w:name w:val="Foto_Platzhalter Zchn"/>
    <w:basedOn w:val="Absatz-Standardschriftart"/>
    <w:link w:val="FotoPlatzhalter"/>
    <w:rsid w:val="002D5E8D"/>
    <w:rPr>
      <w:rFonts w:asciiTheme="majorHAnsi" w:hAnsiTheme="majorHAnsi"/>
      <w:sz w:val="16"/>
      <w:szCs w:val="16"/>
    </w:rPr>
  </w:style>
  <w:style w:type="paragraph" w:customStyle="1" w:styleId="Aufzhlungabcbfu">
    <w:name w:val="Aufzählung_abc_bfu"/>
    <w:basedOn w:val="AufzhlungNummerierungbfu"/>
    <w:link w:val="AufzhlungabcbfuZchn"/>
    <w:qFormat/>
    <w:rsid w:val="002D5E8D"/>
    <w:pPr>
      <w:numPr>
        <w:numId w:val="11"/>
      </w:numPr>
      <w:ind w:left="284" w:hanging="284"/>
    </w:pPr>
  </w:style>
  <w:style w:type="character" w:customStyle="1" w:styleId="AufzhlungNummerierungbfuZchn">
    <w:name w:val="Aufzählung_Nummerierung_bfu Zchn"/>
    <w:basedOn w:val="AufzhlungPunktbfuZchn"/>
    <w:link w:val="AufzhlungNummerierungbfu"/>
    <w:rsid w:val="002D5E8D"/>
    <w:rPr>
      <w:rFonts w:ascii="Arial" w:eastAsia="Calibri" w:hAnsi="Arial" w:cs="Times New Roman"/>
      <w:sz w:val="20"/>
      <w:lang w:eastAsia="de-CH"/>
    </w:rPr>
  </w:style>
  <w:style w:type="character" w:customStyle="1" w:styleId="AufzhlungabcbfuZchn">
    <w:name w:val="Aufzählung_abc_bfu Zchn"/>
    <w:basedOn w:val="AufzhlungNummerierungbfuZchn"/>
    <w:link w:val="Aufzhlungabcbfu"/>
    <w:rsid w:val="002D5E8D"/>
    <w:rPr>
      <w:rFonts w:ascii="Arial" w:eastAsia="Calibri" w:hAnsi="Arial" w:cs="Times New Roman"/>
      <w:sz w:val="20"/>
      <w:lang w:eastAsia="de-CH"/>
    </w:rPr>
  </w:style>
  <w:style w:type="paragraph" w:customStyle="1" w:styleId="AbbTabWeisserBalken">
    <w:name w:val="Abb.Tab._WeisserBalken"/>
    <w:basedOn w:val="Standard"/>
    <w:qFormat/>
    <w:rsid w:val="002D5E8D"/>
    <w:pPr>
      <w:pBdr>
        <w:top w:val="single" w:sz="48" w:space="3" w:color="FFFFFF" w:themeColor="background1"/>
      </w:pBdr>
      <w:spacing w:before="100" w:beforeAutospacing="1" w:line="240" w:lineRule="auto"/>
    </w:pPr>
    <w:rPr>
      <w:rFonts w:ascii="Frutiger LT Com 67 Bold Cn" w:hAnsi="Frutiger LT Com 67 Bold Cn"/>
      <w:b/>
      <w:bCs/>
      <w:sz w:val="2"/>
      <w:szCs w:val="2"/>
    </w:rPr>
  </w:style>
  <w:style w:type="paragraph" w:customStyle="1" w:styleId="AbbTabinText">
    <w:name w:val="Abb.Tab._in_Text"/>
    <w:basedOn w:val="Standard"/>
    <w:qFormat/>
    <w:rsid w:val="002D5E8D"/>
    <w:pPr>
      <w:spacing w:after="340" w:line="240" w:lineRule="auto"/>
      <w:jc w:val="both"/>
    </w:pPr>
    <w:rPr>
      <w:rFonts w:ascii="Arial" w:hAnsi="Arial"/>
      <w:noProof/>
      <w:sz w:val="20"/>
      <w:lang w:eastAsia="de-CH"/>
    </w:rPr>
  </w:style>
  <w:style w:type="paragraph" w:customStyle="1" w:styleId="Quelle">
    <w:name w:val="Quelle"/>
    <w:basedOn w:val="Standard"/>
    <w:qFormat/>
    <w:rsid w:val="002D5E8D"/>
    <w:pPr>
      <w:spacing w:line="240" w:lineRule="auto"/>
      <w:ind w:left="102"/>
      <w:jc w:val="both"/>
    </w:pPr>
    <w:rPr>
      <w:rFonts w:ascii="Frutiger LT Com 57 Condensed" w:hAnsi="Frutiger LT Com 57 Condensed"/>
      <w:sz w:val="14"/>
      <w:szCs w:val="14"/>
    </w:rPr>
  </w:style>
  <w:style w:type="paragraph" w:customStyle="1" w:styleId="FussnoteinBBL">
    <w:name w:val="Fussnote_in_BBL"/>
    <w:basedOn w:val="Standard"/>
    <w:qFormat/>
    <w:rsid w:val="002D5E8D"/>
    <w:pPr>
      <w:spacing w:line="240" w:lineRule="auto"/>
      <w:ind w:left="23"/>
      <w:jc w:val="both"/>
    </w:pPr>
    <w:rPr>
      <w:rFonts w:ascii="Arial" w:hAnsi="Arial"/>
      <w:sz w:val="14"/>
      <w:szCs w:val="14"/>
    </w:rPr>
  </w:style>
  <w:style w:type="paragraph" w:customStyle="1" w:styleId="ReportsFachdokListe">
    <w:name w:val="Reports_Fachdok_Liste"/>
    <w:basedOn w:val="Standard"/>
    <w:qFormat/>
    <w:rsid w:val="002D5E8D"/>
    <w:pPr>
      <w:spacing w:after="40" w:line="240" w:lineRule="auto"/>
    </w:pPr>
    <w:rPr>
      <w:rFonts w:ascii="Arial" w:hAnsi="Arial" w:cs="Arial"/>
      <w:sz w:val="18"/>
      <w:szCs w:val="18"/>
    </w:rPr>
  </w:style>
  <w:style w:type="paragraph" w:customStyle="1" w:styleId="ArtikelNr">
    <w:name w:val="Artikel_Nr"/>
    <w:basedOn w:val="TitelTitelseite"/>
    <w:qFormat/>
    <w:rsid w:val="002D5E8D"/>
    <w:rPr>
      <w:sz w:val="20"/>
      <w:szCs w:val="20"/>
    </w:rPr>
  </w:style>
  <w:style w:type="paragraph" w:customStyle="1" w:styleId="TitelAutoren">
    <w:name w:val="Titel_Autoren"/>
    <w:basedOn w:val="TITELPublikationsnameNr"/>
    <w:qFormat/>
    <w:rsid w:val="002D5E8D"/>
    <w:pPr>
      <w:tabs>
        <w:tab w:val="clear" w:pos="9900"/>
        <w:tab w:val="right" w:pos="9489"/>
      </w:tabs>
      <w:spacing w:after="0" w:line="240" w:lineRule="auto"/>
      <w:ind w:left="284" w:hanging="284"/>
      <w:jc w:val="left"/>
    </w:pPr>
  </w:style>
  <w:style w:type="paragraph" w:customStyle="1" w:styleId="TitelAutorennamen">
    <w:name w:val="Titel_Autorennamen"/>
    <w:basedOn w:val="TITELPublikationsnameNr"/>
    <w:qFormat/>
    <w:rsid w:val="002D5E8D"/>
    <w:pPr>
      <w:tabs>
        <w:tab w:val="clear" w:pos="9900"/>
        <w:tab w:val="right" w:pos="9489"/>
      </w:tabs>
      <w:spacing w:before="0" w:after="227" w:line="227" w:lineRule="exact"/>
      <w:ind w:left="284" w:hanging="284"/>
      <w:jc w:val="left"/>
    </w:pPr>
    <w:rPr>
      <w:rFonts w:ascii="Frutiger LT Com 55 Roman" w:hAnsi="Frutiger LT Com 55 Roman"/>
    </w:rPr>
  </w:style>
  <w:style w:type="paragraph" w:customStyle="1" w:styleId="TITELInnenseitenbfu">
    <w:name w:val="TITEL_Innenseiten_bfu"/>
    <w:basedOn w:val="TITELInnenseitenUntertitel"/>
    <w:qFormat/>
    <w:rsid w:val="002D5E8D"/>
    <w:pPr>
      <w:ind w:left="-340"/>
    </w:pPr>
    <w:rPr>
      <w:rFonts w:ascii="Frutiger LT Com 55 Roman" w:hAnsi="Frutiger LT Com 55 Roman"/>
      <w:sz w:val="16"/>
      <w:szCs w:val="16"/>
    </w:rPr>
  </w:style>
  <w:style w:type="paragraph" w:customStyle="1" w:styleId="P-unktAbsatz">
    <w:name w:val="P-unkt_Absatz"/>
    <w:basedOn w:val="Standard"/>
    <w:link w:val="P-unktAbsatzZchnZchn"/>
    <w:rsid w:val="002D5E8D"/>
    <w:pPr>
      <w:numPr>
        <w:numId w:val="13"/>
      </w:numPr>
      <w:spacing w:before="40" w:line="276" w:lineRule="auto"/>
    </w:pPr>
    <w:rPr>
      <w:rFonts w:ascii="Arial" w:hAnsi="Arial" w:cs="Arial"/>
      <w:sz w:val="22"/>
    </w:rPr>
  </w:style>
  <w:style w:type="paragraph" w:customStyle="1" w:styleId="Z-ahlAbsatz">
    <w:name w:val="Z-ahl_Absatz"/>
    <w:basedOn w:val="Standard"/>
    <w:rsid w:val="002D5E8D"/>
    <w:pPr>
      <w:numPr>
        <w:numId w:val="12"/>
      </w:numPr>
      <w:spacing w:after="40" w:line="276" w:lineRule="auto"/>
    </w:pPr>
    <w:rPr>
      <w:rFonts w:ascii="Arial" w:hAnsi="Arial" w:cs="Arial"/>
      <w:sz w:val="22"/>
    </w:rPr>
  </w:style>
  <w:style w:type="character" w:customStyle="1" w:styleId="P-unktAbsatzZchnZchn">
    <w:name w:val="P-unkt_Absatz Zchn Zchn"/>
    <w:basedOn w:val="Absatz-Standardschriftart"/>
    <w:link w:val="P-unktAbsatz"/>
    <w:rsid w:val="002D5E8D"/>
    <w:rPr>
      <w:rFonts w:ascii="Arial" w:hAnsi="Arial" w:cs="Arial"/>
      <w:sz w:val="22"/>
    </w:rPr>
  </w:style>
  <w:style w:type="paragraph" w:customStyle="1" w:styleId="W-inzigAbsatz">
    <w:name w:val="W-inzig_Absatz"/>
    <w:basedOn w:val="Standard"/>
    <w:rsid w:val="002D5E8D"/>
    <w:pPr>
      <w:spacing w:line="276" w:lineRule="auto"/>
    </w:pPr>
    <w:rPr>
      <w:rFonts w:ascii="Arial" w:hAnsi="Arial" w:cs="Arial"/>
      <w:sz w:val="4"/>
    </w:rPr>
  </w:style>
  <w:style w:type="paragraph" w:customStyle="1" w:styleId="H-alb-Absatz">
    <w:name w:val="H-alb-Absatz"/>
    <w:basedOn w:val="Standard"/>
    <w:next w:val="Standard"/>
    <w:rsid w:val="002D5E8D"/>
    <w:pPr>
      <w:spacing w:line="276" w:lineRule="auto"/>
    </w:pPr>
    <w:rPr>
      <w:rFonts w:ascii="Arial" w:hAnsi="Arial" w:cs="Arial"/>
      <w:sz w:val="12"/>
    </w:rPr>
  </w:style>
  <w:style w:type="paragraph" w:customStyle="1" w:styleId="E-inzugAbsatz">
    <w:name w:val="E-inzug_Absatz"/>
    <w:basedOn w:val="Standard"/>
    <w:rsid w:val="002D5E8D"/>
    <w:pPr>
      <w:spacing w:before="40" w:line="276" w:lineRule="auto"/>
      <w:ind w:left="425" w:hanging="425"/>
    </w:pPr>
    <w:rPr>
      <w:rFonts w:ascii="Arial" w:hAnsi="Arial" w:cs="Arial"/>
      <w:sz w:val="22"/>
    </w:rPr>
  </w:style>
  <w:style w:type="character" w:customStyle="1" w:styleId="I-talicundfett">
    <w:name w:val="I-talic und fett"/>
    <w:basedOn w:val="Absatz-Standardschriftart"/>
    <w:rsid w:val="002D5E8D"/>
    <w:rPr>
      <w:b/>
      <w:i/>
    </w:rPr>
  </w:style>
  <w:style w:type="character" w:customStyle="1" w:styleId="rot">
    <w:name w:val="rot"/>
    <w:basedOn w:val="Absatz-Standardschriftart"/>
    <w:rsid w:val="002D5E8D"/>
  </w:style>
  <w:style w:type="paragraph" w:styleId="Kommentarthema">
    <w:name w:val="annotation subject"/>
    <w:basedOn w:val="Kommentartext"/>
    <w:next w:val="Kommentartext"/>
    <w:link w:val="KommentarthemaZchn"/>
    <w:uiPriority w:val="99"/>
    <w:semiHidden/>
    <w:unhideWhenUsed/>
    <w:rsid w:val="002D5E8D"/>
    <w:rPr>
      <w:b/>
      <w:bCs/>
    </w:rPr>
  </w:style>
  <w:style w:type="character" w:customStyle="1" w:styleId="KommentarthemaZchn">
    <w:name w:val="Kommentarthema Zchn"/>
    <w:basedOn w:val="KommentartextZchn"/>
    <w:link w:val="Kommentarthema"/>
    <w:uiPriority w:val="99"/>
    <w:semiHidden/>
    <w:rsid w:val="002D5E8D"/>
    <w:rPr>
      <w:rFonts w:ascii="Arial" w:hAnsi="Arial"/>
      <w:b/>
      <w:bCs/>
      <w:sz w:val="20"/>
      <w:szCs w:val="20"/>
    </w:rPr>
  </w:style>
  <w:style w:type="character" w:styleId="IntensiverVerweis">
    <w:name w:val="Intense Reference"/>
    <w:basedOn w:val="Absatz-Standardschriftart"/>
    <w:uiPriority w:val="32"/>
    <w:qFormat/>
    <w:rsid w:val="002D5E8D"/>
    <w:rPr>
      <w:b/>
      <w:bCs/>
      <w:smallCaps/>
      <w:color w:val="00B2AA" w:themeColor="accent1"/>
      <w:spacing w:val="5"/>
    </w:rPr>
  </w:style>
  <w:style w:type="paragraph" w:styleId="IntensivesZitat">
    <w:name w:val="Intense Quote"/>
    <w:basedOn w:val="Standard"/>
    <w:next w:val="Standard"/>
    <w:link w:val="IntensivesZitatZchn"/>
    <w:uiPriority w:val="30"/>
    <w:qFormat/>
    <w:rsid w:val="002D5E8D"/>
    <w:pPr>
      <w:pBdr>
        <w:top w:val="single" w:sz="4" w:space="10" w:color="00B2AA" w:themeColor="accent1"/>
        <w:bottom w:val="single" w:sz="4" w:space="10" w:color="00B2AA" w:themeColor="accent1"/>
      </w:pBdr>
      <w:spacing w:before="360" w:after="360" w:line="340" w:lineRule="exact"/>
      <w:ind w:left="864" w:right="864"/>
      <w:jc w:val="center"/>
    </w:pPr>
    <w:rPr>
      <w:rFonts w:ascii="Arial" w:hAnsi="Arial"/>
      <w:i/>
      <w:iCs/>
      <w:color w:val="00B2AA" w:themeColor="accent1"/>
      <w:sz w:val="20"/>
    </w:rPr>
  </w:style>
  <w:style w:type="character" w:customStyle="1" w:styleId="IntensivesZitatZchn">
    <w:name w:val="Intensives Zitat Zchn"/>
    <w:basedOn w:val="Absatz-Standardschriftart"/>
    <w:link w:val="IntensivesZitat"/>
    <w:uiPriority w:val="30"/>
    <w:rsid w:val="002D5E8D"/>
    <w:rPr>
      <w:rFonts w:ascii="Arial" w:hAnsi="Arial"/>
      <w:i/>
      <w:iCs/>
      <w:color w:val="00B2AA" w:themeColor="accent1"/>
      <w:sz w:val="20"/>
    </w:rPr>
  </w:style>
  <w:style w:type="paragraph" w:customStyle="1" w:styleId="Default">
    <w:name w:val="Default"/>
    <w:rsid w:val="002D5E8D"/>
    <w:pPr>
      <w:autoSpaceDE w:val="0"/>
      <w:autoSpaceDN w:val="0"/>
      <w:adjustRightInd w:val="0"/>
      <w:spacing w:line="240" w:lineRule="auto"/>
    </w:pPr>
    <w:rPr>
      <w:rFonts w:ascii="Frutiger LT Com" w:hAnsi="Frutiger LT Com" w:cs="Frutiger LT Com"/>
      <w:color w:val="000000"/>
      <w:sz w:val="24"/>
      <w:szCs w:val="24"/>
    </w:rPr>
  </w:style>
  <w:style w:type="paragraph" w:styleId="berarbeitung">
    <w:name w:val="Revision"/>
    <w:hidden/>
    <w:uiPriority w:val="99"/>
    <w:semiHidden/>
    <w:rsid w:val="002D5E8D"/>
    <w:pPr>
      <w:spacing w:line="240" w:lineRule="auto"/>
    </w:pPr>
    <w:rPr>
      <w:rFonts w:ascii="Frutiger LT Com 45 Light" w:hAnsi="Frutiger LT Com 45 Light"/>
      <w:sz w:val="20"/>
    </w:rPr>
  </w:style>
  <w:style w:type="paragraph" w:styleId="Verzeichnis6">
    <w:name w:val="toc 6"/>
    <w:basedOn w:val="Standard"/>
    <w:next w:val="Standard"/>
    <w:autoRedefine/>
    <w:uiPriority w:val="39"/>
    <w:unhideWhenUsed/>
    <w:rsid w:val="006469D3"/>
    <w:pPr>
      <w:spacing w:after="100" w:line="259" w:lineRule="auto"/>
      <w:ind w:left="1100"/>
    </w:pPr>
    <w:rPr>
      <w:rFonts w:eastAsiaTheme="minorEastAsia"/>
      <w:sz w:val="22"/>
      <w:lang w:eastAsia="de-CH"/>
    </w:rPr>
  </w:style>
  <w:style w:type="paragraph" w:styleId="Verzeichnis7">
    <w:name w:val="toc 7"/>
    <w:basedOn w:val="Standard"/>
    <w:next w:val="Standard"/>
    <w:autoRedefine/>
    <w:uiPriority w:val="39"/>
    <w:unhideWhenUsed/>
    <w:rsid w:val="006469D3"/>
    <w:pPr>
      <w:spacing w:after="100" w:line="259" w:lineRule="auto"/>
      <w:ind w:left="1320"/>
    </w:pPr>
    <w:rPr>
      <w:rFonts w:eastAsiaTheme="minorEastAsia"/>
      <w:sz w:val="22"/>
      <w:lang w:eastAsia="de-CH"/>
    </w:rPr>
  </w:style>
  <w:style w:type="paragraph" w:styleId="Verzeichnis8">
    <w:name w:val="toc 8"/>
    <w:basedOn w:val="Standard"/>
    <w:next w:val="Standard"/>
    <w:autoRedefine/>
    <w:uiPriority w:val="39"/>
    <w:unhideWhenUsed/>
    <w:rsid w:val="006469D3"/>
    <w:pPr>
      <w:spacing w:after="100" w:line="259" w:lineRule="auto"/>
      <w:ind w:left="1540"/>
    </w:pPr>
    <w:rPr>
      <w:rFonts w:eastAsiaTheme="minorEastAsia"/>
      <w:sz w:val="22"/>
      <w:lang w:eastAsia="de-CH"/>
    </w:rPr>
  </w:style>
  <w:style w:type="paragraph" w:styleId="Verzeichnis9">
    <w:name w:val="toc 9"/>
    <w:basedOn w:val="Standard"/>
    <w:next w:val="Standard"/>
    <w:autoRedefine/>
    <w:uiPriority w:val="39"/>
    <w:unhideWhenUsed/>
    <w:rsid w:val="006469D3"/>
    <w:pPr>
      <w:spacing w:after="100" w:line="259" w:lineRule="auto"/>
      <w:ind w:left="1760"/>
    </w:pPr>
    <w:rPr>
      <w:rFonts w:eastAsiaTheme="minorEastAsia"/>
      <w:sz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18411">
      <w:bodyDiv w:val="1"/>
      <w:marLeft w:val="0"/>
      <w:marRight w:val="0"/>
      <w:marTop w:val="0"/>
      <w:marBottom w:val="0"/>
      <w:divBdr>
        <w:top w:val="none" w:sz="0" w:space="0" w:color="auto"/>
        <w:left w:val="none" w:sz="0" w:space="0" w:color="auto"/>
        <w:bottom w:val="none" w:sz="0" w:space="0" w:color="auto"/>
        <w:right w:val="none" w:sz="0" w:space="0" w:color="auto"/>
      </w:divBdr>
    </w:div>
    <w:div w:id="469590055">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976186777">
      <w:bodyDiv w:val="1"/>
      <w:marLeft w:val="0"/>
      <w:marRight w:val="0"/>
      <w:marTop w:val="0"/>
      <w:marBottom w:val="0"/>
      <w:divBdr>
        <w:top w:val="none" w:sz="0" w:space="0" w:color="auto"/>
        <w:left w:val="none" w:sz="0" w:space="0" w:color="auto"/>
        <w:bottom w:val="none" w:sz="0" w:space="0" w:color="auto"/>
        <w:right w:val="none" w:sz="0" w:space="0" w:color="auto"/>
      </w:divBdr>
    </w:div>
    <w:div w:id="1079327195">
      <w:bodyDiv w:val="1"/>
      <w:marLeft w:val="0"/>
      <w:marRight w:val="0"/>
      <w:marTop w:val="0"/>
      <w:marBottom w:val="0"/>
      <w:divBdr>
        <w:top w:val="none" w:sz="0" w:space="0" w:color="auto"/>
        <w:left w:val="none" w:sz="0" w:space="0" w:color="auto"/>
        <w:bottom w:val="none" w:sz="0" w:space="0" w:color="auto"/>
        <w:right w:val="none" w:sz="0" w:space="0" w:color="auto"/>
      </w:divBdr>
    </w:div>
    <w:div w:id="1330524268">
      <w:bodyDiv w:val="1"/>
      <w:marLeft w:val="0"/>
      <w:marRight w:val="0"/>
      <w:marTop w:val="0"/>
      <w:marBottom w:val="0"/>
      <w:divBdr>
        <w:top w:val="none" w:sz="0" w:space="0" w:color="auto"/>
        <w:left w:val="none" w:sz="0" w:space="0" w:color="auto"/>
        <w:bottom w:val="none" w:sz="0" w:space="0" w:color="auto"/>
        <w:right w:val="none" w:sz="0" w:space="0" w:color="auto"/>
      </w:divBdr>
    </w:div>
    <w:div w:id="1638536210">
      <w:bodyDiv w:val="1"/>
      <w:marLeft w:val="0"/>
      <w:marRight w:val="0"/>
      <w:marTop w:val="0"/>
      <w:marBottom w:val="0"/>
      <w:divBdr>
        <w:top w:val="none" w:sz="0" w:space="0" w:color="auto"/>
        <w:left w:val="none" w:sz="0" w:space="0" w:color="auto"/>
        <w:bottom w:val="none" w:sz="0" w:space="0" w:color="auto"/>
        <w:right w:val="none" w:sz="0" w:space="0" w:color="auto"/>
      </w:divBdr>
    </w:div>
    <w:div w:id="1690254007">
      <w:bodyDiv w:val="1"/>
      <w:marLeft w:val="0"/>
      <w:marRight w:val="0"/>
      <w:marTop w:val="0"/>
      <w:marBottom w:val="0"/>
      <w:divBdr>
        <w:top w:val="none" w:sz="0" w:space="0" w:color="auto"/>
        <w:left w:val="none" w:sz="0" w:space="0" w:color="auto"/>
        <w:bottom w:val="none" w:sz="0" w:space="0" w:color="auto"/>
        <w:right w:val="none" w:sz="0" w:space="0" w:color="auto"/>
      </w:divBdr>
    </w:div>
    <w:div w:id="193589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bfu.ch/sites/assets/Shop/bfu_2.025.01_bfu-Fachdokumentation%202.025%20&#8211;%20Spielr&#228;ume.pdf" TargetMode="External"/><Relationship Id="rId21" Type="http://schemas.openxmlformats.org/officeDocument/2006/relationships/hyperlink" Target="http://www.swiss-orienteering.ch" TargetMode="External"/><Relationship Id="rId42" Type="http://schemas.openxmlformats.org/officeDocument/2006/relationships/hyperlink" Target="https://www.bfu.ch/sites/assets/Shop/bfu_2.009.01_Kletteranlagen.pdf" TargetMode="External"/><Relationship Id="rId47" Type="http://schemas.openxmlformats.org/officeDocument/2006/relationships/hyperlink" Target="https://www.bfu.ch/de/Documents/03_Fuer_Fachpersonen/13_Sportleitende/3%20Tranche/mb_d_Sportklettern.pdf" TargetMode="External"/><Relationship Id="rId63" Type="http://schemas.openxmlformats.org/officeDocument/2006/relationships/hyperlink" Target="http://www.mobilesport.ch" TargetMode="External"/><Relationship Id="rId68" Type="http://schemas.openxmlformats.org/officeDocument/2006/relationships/hyperlink" Target="http://www.bfu.ch/de/Documents/03_Fuer_Fachpersonen/13_Sportleitende/3%20Tranche/mb_d_Rollsport.pdf" TargetMode="External"/><Relationship Id="rId84" Type="http://schemas.openxmlformats.org/officeDocument/2006/relationships/hyperlink" Target="http://www.bfu.ch/de/Documents/03_Fuer_Fachpersonen/13_Sportleitende/3%20Tranche/mb_d_Curling.pdf" TargetMode="External"/><Relationship Id="rId89" Type="http://schemas.openxmlformats.org/officeDocument/2006/relationships/hyperlink" Target="http://www.sihf.ch" TargetMode="External"/><Relationship Id="rId112" Type="http://schemas.openxmlformats.org/officeDocument/2006/relationships/hyperlink" Target="http://www.dojoguide.ch" TargetMode="External"/><Relationship Id="rId16" Type="http://schemas.openxmlformats.org/officeDocument/2006/relationships/hyperlink" Target="http://www.slrg.ch" TargetMode="External"/><Relationship Id="rId107" Type="http://schemas.openxmlformats.org/officeDocument/2006/relationships/hyperlink" Target="https://www.bfu.ch/de/Documents/03_Fuer_Fachpersonen/13_Sportleitende/3%20Tranche/mb_d_Judo_Ju_Jitsu.pdf" TargetMode="External"/><Relationship Id="rId11" Type="http://schemas.openxmlformats.org/officeDocument/2006/relationships/comments" Target="comments.xml"/><Relationship Id="rId32" Type="http://schemas.openxmlformats.org/officeDocument/2006/relationships/hyperlink" Target="http://www.bfu.ch/de/Documents/03_Fuer_Fachpersonen/13_Sportleitende/3%20Tranche/mb_d_Leichtathletik.pdf" TargetMode="External"/><Relationship Id="rId37" Type="http://schemas.openxmlformats.org/officeDocument/2006/relationships/hyperlink" Target="http://www.stv-fsg.ch" TargetMode="External"/><Relationship Id="rId53" Type="http://schemas.openxmlformats.org/officeDocument/2006/relationships/hyperlink" Target="http://www.bfu.ch/de/Documents/03_Fuer_Fachpersonen/13_Sportleitende/3%20Tranche/mb_d_Gymnastik_Tanz.pdf" TargetMode="External"/><Relationship Id="rId58" Type="http://schemas.openxmlformats.org/officeDocument/2006/relationships/hyperlink" Target="http://www.bfu.ch/de/Documents/03_Fuer_Fachpersonen/13_Sportleitende/3%20Tranche/mb_d_Rugby.pdf" TargetMode="External"/><Relationship Id="rId74" Type="http://schemas.openxmlformats.org/officeDocument/2006/relationships/hyperlink" Target="https://www.bfu.ch/sites/assets/Shop/bfu_4.035.01_Unterrichtsbl%c3%a4tter%20zur%20Sicherheitsf%c3%b6rderung%20%e2%80%93%20Ski%20und%20Snowboard.pdf" TargetMode="External"/><Relationship Id="rId79" Type="http://schemas.openxmlformats.org/officeDocument/2006/relationships/hyperlink" Target="https://www.bfu.ch/sites/assets/Shop/bfu_4.043.01_Unterrichtsbl%c3%a4tter%20zur%20Sicherheitsf%c3%b6rderung%20%e2%80%93%20Schlitteln.pdf" TargetMode="External"/><Relationship Id="rId102" Type="http://schemas.openxmlformats.org/officeDocument/2006/relationships/hyperlink" Target="http://www.sac-cas.ch" TargetMode="External"/><Relationship Id="rId123" Type="http://schemas.openxmlformats.org/officeDocument/2006/relationships/footer" Target="footer1.xml"/><Relationship Id="rId128" Type="http://schemas.microsoft.com/office/2011/relationships/people" Target="people.xml"/><Relationship Id="rId5" Type="http://schemas.openxmlformats.org/officeDocument/2006/relationships/numbering" Target="numbering.xml"/><Relationship Id="rId90" Type="http://schemas.openxmlformats.org/officeDocument/2006/relationships/hyperlink" Target="http://www.bfu.ch/de/Documents/03_Fuer_Fachpersonen/13_Sportleitende/1%20Tranche/mb_d_Skilanglauf.pdf" TargetMode="External"/><Relationship Id="rId95" Type="http://schemas.openxmlformats.org/officeDocument/2006/relationships/hyperlink" Target="https://www.bfu.ch/sites/assets/Shop/bfu_3.167.01_Schneeschuhlaufen%20&#8211;%20Mehr%20Sicherheit%20auf%20grossem%20Fuss.pdf" TargetMode="External"/><Relationship Id="rId22" Type="http://schemas.openxmlformats.org/officeDocument/2006/relationships/hyperlink" Target="https://www.bfu.ch/de/Documents/03_Fuer_Fachpersonen/13_Sportleitende/3%20Tranche/mb_d_Leichtathletik.pdf" TargetMode="External"/><Relationship Id="rId27" Type="http://schemas.openxmlformats.org/officeDocument/2006/relationships/hyperlink" Target="https://www.bfu.ch/de/Documents/03_Fuer_Fachpersonen/13_Sportleitende/3%20Tranche/mb_d_Leichtathletik.pdf" TargetMode="External"/><Relationship Id="rId43" Type="http://schemas.openxmlformats.org/officeDocument/2006/relationships/hyperlink" Target="https://www.bfu.ch/de/Documents/03_Fuer_Fachpersonen/13_Sportleitende/3%20Tranche/mb_d_Sportklettern.pdf" TargetMode="External"/><Relationship Id="rId48" Type="http://schemas.openxmlformats.org/officeDocument/2006/relationships/hyperlink" Target="http://www.climbingiscool.ch" TargetMode="External"/><Relationship Id="rId64" Type="http://schemas.openxmlformats.org/officeDocument/2006/relationships/hyperlink" Target="http://www.schweizmobil.ch" TargetMode="External"/><Relationship Id="rId69" Type="http://schemas.openxmlformats.org/officeDocument/2006/relationships/hyperlink" Target="http://www.mobilesport.ch" TargetMode="External"/><Relationship Id="rId113" Type="http://schemas.openxmlformats.org/officeDocument/2006/relationships/hyperlink" Target="https://www.bfu.ch/de/ratgeber/ratgeber-recht/strassenverkehr/autofahrer/auto-kindersitze/kindersicherung-fahrzeug" TargetMode="External"/><Relationship Id="rId118" Type="http://schemas.openxmlformats.org/officeDocument/2006/relationships/hyperlink" Target="https://www.bfu.ch/de/fuer-fachpersonen/gemeinden-beh&#246;rden/suche-sicherheitsdelegierte" TargetMode="External"/><Relationship Id="rId80" Type="http://schemas.openxmlformats.org/officeDocument/2006/relationships/hyperlink" Target="https://www.bfu.ch/sites/assets/Shop/bfu_3.001.01_Schlitteln%20&#8211;%20Sicher%20in%20Fahrt.pdf" TargetMode="External"/><Relationship Id="rId85" Type="http://schemas.openxmlformats.org/officeDocument/2006/relationships/hyperlink" Target="http://www.bfu.ch/de/Documents/03_Fuer_Fachpersonen/13_Sportleitende/2%20Tranche/mb_d_Eislauf.pdf" TargetMode="External"/><Relationship Id="rId12" Type="http://schemas.microsoft.com/office/2011/relationships/commentsExtended" Target="commentsExtended.xml"/><Relationship Id="rId17" Type="http://schemas.openxmlformats.org/officeDocument/2006/relationships/hyperlink" Target="http://www.badmeister.ch" TargetMode="External"/><Relationship Id="rId33" Type="http://schemas.openxmlformats.org/officeDocument/2006/relationships/hyperlink" Target="http://www.swiss-athletics.ch" TargetMode="External"/><Relationship Id="rId38" Type="http://schemas.openxmlformats.org/officeDocument/2006/relationships/hyperlink" Target="https://www.bfu.ch/de/Documents/01_Ratgeber/01_Ratgeber-Unfallverhuetung/Sport/1_Empfehlung_Trampoline_SVSS_2015-08-25_Layout_de.pdf" TargetMode="External"/><Relationship Id="rId59" Type="http://schemas.openxmlformats.org/officeDocument/2006/relationships/hyperlink" Target="https://www.bfu.ch/sites/assets/Shop/bfu_4.040.01_Unterrichtsbl%c3%a4tter%20zur%20Sicherheitsf%c3%b6rderung%20%e2%80%93%20Mit%20dem%20Velo%20unterwegs.pdf" TargetMode="External"/><Relationship Id="rId103" Type="http://schemas.openxmlformats.org/officeDocument/2006/relationships/hyperlink" Target="http://www.schooltrip.ch" TargetMode="External"/><Relationship Id="rId108" Type="http://schemas.openxmlformats.org/officeDocument/2006/relationships/hyperlink" Target="https://www.bfu.ch/de/Documents/03_Fuer_Fachpersonen/13_Sportleitende/3%20Tranche/mb_d_Karate.pdf" TargetMode="External"/><Relationship Id="rId124" Type="http://schemas.openxmlformats.org/officeDocument/2006/relationships/footer" Target="footer2.xml"/><Relationship Id="rId129" Type="http://schemas.openxmlformats.org/officeDocument/2006/relationships/theme" Target="theme/theme1.xml"/><Relationship Id="rId54" Type="http://schemas.openxmlformats.org/officeDocument/2006/relationships/hyperlink" Target="http://www.bfu.ch/de/fuer-fachpersonen/schulen" TargetMode="External"/><Relationship Id="rId70" Type="http://schemas.openxmlformats.org/officeDocument/2006/relationships/hyperlink" Target="http://www.schweizmobil.ch" TargetMode="External"/><Relationship Id="rId75" Type="http://schemas.openxmlformats.org/officeDocument/2006/relationships/hyperlink" Target="https://www.bfu.ch/sites/assets/Shop/bfu_4.035.01_Unterrichtsbl&#228;tter%20zur%20Sicherheitsf&#246;rderung%20&#8211;%20Ski%20und%20Snowboard.pdf" TargetMode="External"/><Relationship Id="rId91" Type="http://schemas.openxmlformats.org/officeDocument/2006/relationships/hyperlink" Target="http://www.svss.ch" TargetMode="External"/><Relationship Id="rId96" Type="http://schemas.openxmlformats.org/officeDocument/2006/relationships/hyperlink" Target="http://www.bfu.ch/de/Documents/03_Fuer_Fachpersonen/13_Sportleitende/2%20Tranche/mb_d_Skitouren.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stf-sfg.ch" TargetMode="External"/><Relationship Id="rId28" Type="http://schemas.openxmlformats.org/officeDocument/2006/relationships/hyperlink" Target="http://www.stf-sfg.ch" TargetMode="External"/><Relationship Id="rId49" Type="http://schemas.openxmlformats.org/officeDocument/2006/relationships/hyperlink" Target="http://www.kletteranlagen.ch" TargetMode="External"/><Relationship Id="rId114" Type="http://schemas.openxmlformats.org/officeDocument/2006/relationships/hyperlink" Target="https://www.bfu.ch/sites/assets/Shop/bfu_2.224.01_bfu-Grundlagen%20&#8211;%20Sch&#252;lertransporte%20&#8211;%20Ueberblick%20&#252;ber%20einige%20rechtliche%20Aspekte%20&#8211;%20Stand%20April%202015.pdf" TargetMode="External"/><Relationship Id="rId119" Type="http://schemas.openxmlformats.org/officeDocument/2006/relationships/hyperlink" Target="https://www.bfu.ch/sites/assets/Shop/bfu_2.009.01_Kletteranlagen.pdf" TargetMode="External"/><Relationship Id="rId44" Type="http://schemas.openxmlformats.org/officeDocument/2006/relationships/hyperlink" Target="http://www.sac-cas.ch/unterwegs/sicherheit/sicher-klettern.html" TargetMode="External"/><Relationship Id="rId60" Type="http://schemas.openxmlformats.org/officeDocument/2006/relationships/hyperlink" Target="https://www.bfu.ch/sites/assets/Shop/bfu_3.018.01_Radfahren%20&#8211;%20Sicher%20im%20Sattel.pdf" TargetMode="External"/><Relationship Id="rId65" Type="http://schemas.openxmlformats.org/officeDocument/2006/relationships/hyperlink" Target="http://www.bike2school.ch" TargetMode="External"/><Relationship Id="rId81" Type="http://schemas.openxmlformats.org/officeDocument/2006/relationships/hyperlink" Target="http://www.swiss-sliding.ch" TargetMode="External"/><Relationship Id="rId86" Type="http://schemas.openxmlformats.org/officeDocument/2006/relationships/hyperlink" Target="http://www.bfu.ch/de/Documents/03_Fuer_Fachpersonen/13_Sportleitende/2%20Tranche/mb_d_Eishockey.pdf" TargetMode="External"/><Relationship Id="rId13" Type="http://schemas.openxmlformats.org/officeDocument/2006/relationships/hyperlink" Target="https://www.bfu.ch/sites/assets/Shop/bfu_4.078.01_Water-Safety-Kartenset%20&#8211;%20Karten%20f&#252;r%20mehr%20Sicherheit%20beim%20Unterricht%20im,%20am%20und%20auf%20dem%20Wasser.pdf" TargetMode="External"/><Relationship Id="rId18" Type="http://schemas.openxmlformats.org/officeDocument/2006/relationships/hyperlink" Target="http://www.swiss-swimming.ch" TargetMode="External"/><Relationship Id="rId39" Type="http://schemas.openxmlformats.org/officeDocument/2006/relationships/hyperlink" Target="http://www.bfu.ch/de/Documents/03_Fuer_Fachpersonen/13_Sportleitende/3%20Tranche/mb_d_Trampolin.pdf" TargetMode="External"/><Relationship Id="rId109" Type="http://schemas.openxmlformats.org/officeDocument/2006/relationships/hyperlink" Target="https://www.bfu.ch/de/Documents/03_Fuer_Fachpersonen/13_Sportleitende/3%20Tranche/mb_d_Nationalturnen_Schwingen.pdf" TargetMode="External"/><Relationship Id="rId34" Type="http://schemas.openxmlformats.org/officeDocument/2006/relationships/hyperlink" Target="http://www.bfu.ch/de/Documents/03_Fuer_Fachpersonen/13_Sportleitende/3%20Tranche/mb_d_Leichtathletik.pdf" TargetMode="External"/><Relationship Id="rId50" Type="http://schemas.openxmlformats.org/officeDocument/2006/relationships/hyperlink" Target="http://www.swiss-slackline.ch" TargetMode="External"/><Relationship Id="rId55" Type="http://schemas.openxmlformats.org/officeDocument/2006/relationships/hyperlink" Target="https://www.bfu.ch/sites/assets/Shop/bfu_4.042.01_Unterrichtsbl&#228;tter%20zur%20Sicherheitsf&#246;rderung%20&#8211;%20Fussball.pdf" TargetMode="External"/><Relationship Id="rId76" Type="http://schemas.openxmlformats.org/officeDocument/2006/relationships/hyperlink" Target="http://www.bfu.ch/de/Documents/03_Fuer_Fachpersonen/13_Sportleitende/1%20Tranche/mb_d_Skifahren_Snowboarden.pdf" TargetMode="External"/><Relationship Id="rId97" Type="http://schemas.openxmlformats.org/officeDocument/2006/relationships/hyperlink" Target="http://www.sac-cas.ch" TargetMode="External"/><Relationship Id="rId104" Type="http://schemas.openxmlformats.org/officeDocument/2006/relationships/hyperlink" Target="https://www.bfu.ch/de/Documents/03_Fuer_Fachpersonen/13_Sportleitende/3%20Tranche/mb_d_Sportklettern.pdf" TargetMode="External"/><Relationship Id="rId120" Type="http://schemas.openxmlformats.org/officeDocument/2006/relationships/image" Target="media/image1.emf"/><Relationship Id="rId125"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www.newmobility.chm" TargetMode="External"/><Relationship Id="rId92" Type="http://schemas.openxmlformats.org/officeDocument/2006/relationships/hyperlink" Target="http://www.swiss-ski.ch" TargetMode="External"/><Relationship Id="rId2" Type="http://schemas.openxmlformats.org/officeDocument/2006/relationships/customXml" Target="../customXml/item2.xml"/><Relationship Id="rId29" Type="http://schemas.openxmlformats.org/officeDocument/2006/relationships/hyperlink" Target="http://www.satus.ch" TargetMode="External"/><Relationship Id="rId24" Type="http://schemas.openxmlformats.org/officeDocument/2006/relationships/hyperlink" Target="http://www.satus.ch" TargetMode="External"/><Relationship Id="rId40" Type="http://schemas.openxmlformats.org/officeDocument/2006/relationships/hyperlink" Target="http://www.kletteranlagen.ch" TargetMode="External"/><Relationship Id="rId45" Type="http://schemas.openxmlformats.org/officeDocument/2006/relationships/hyperlink" Target="http://www.climbingiscool.ch" TargetMode="External"/><Relationship Id="rId66" Type="http://schemas.openxmlformats.org/officeDocument/2006/relationships/hyperlink" Target="http://www.swiss-cycling.ch" TargetMode="External"/><Relationship Id="rId87" Type="http://schemas.openxmlformats.org/officeDocument/2006/relationships/hyperlink" Target="http://www.curling.ch" TargetMode="External"/><Relationship Id="rId110" Type="http://schemas.openxmlformats.org/officeDocument/2006/relationships/hyperlink" Target="https://www.bfu.ch/de/Documents/03_Fuer_Fachpersonen/13_Sportleitende/3%20Tranche/mb_d_Ringen.pdf" TargetMode="External"/><Relationship Id="rId115" Type="http://schemas.openxmlformats.org/officeDocument/2006/relationships/hyperlink" Target="http://www.kindersitze.tcs.ch" TargetMode="External"/><Relationship Id="rId61" Type="http://schemas.openxmlformats.org/officeDocument/2006/relationships/hyperlink" Target="https://www.bfu.ch/sites/assets/Shop/bfu_3.020.01_Mountainbiking%20&#8211;%20Die%20Natur%20ruft.pdf" TargetMode="External"/><Relationship Id="rId82" Type="http://schemas.openxmlformats.org/officeDocument/2006/relationships/hyperlink" Target="http://www.sicher-schlitteln.ch" TargetMode="External"/><Relationship Id="rId19" Type="http://schemas.openxmlformats.org/officeDocument/2006/relationships/hyperlink" Target="http://www.swimsports.ch" TargetMode="External"/><Relationship Id="rId14" Type="http://schemas.openxmlformats.org/officeDocument/2006/relationships/hyperlink" Target="https://www.bfu.ch/sites/assets/Shop/bfu_4.033.01_Unterrichtsbl&#228;tter%20zur%20Sicherheitsf&#246;rderung%20&#8211;%20Wasser-Sicherheits-Check%20WSC.pdf" TargetMode="External"/><Relationship Id="rId30" Type="http://schemas.openxmlformats.org/officeDocument/2006/relationships/hyperlink" Target="http://www.sportunionschweiz.ch" TargetMode="External"/><Relationship Id="rId35" Type="http://schemas.openxmlformats.org/officeDocument/2006/relationships/hyperlink" Target="http://www.swiss-athletics.ch" TargetMode="External"/><Relationship Id="rId56" Type="http://schemas.openxmlformats.org/officeDocument/2006/relationships/hyperlink" Target="http://www.bfu.ch/de/fuer-fachpersonen/sportleitende" TargetMode="External"/><Relationship Id="rId77" Type="http://schemas.openxmlformats.org/officeDocument/2006/relationships/hyperlink" Target="http://www.swiss-snowsports.ch" TargetMode="External"/><Relationship Id="rId100" Type="http://schemas.openxmlformats.org/officeDocument/2006/relationships/hyperlink" Target="https://www.bfu.ch/sites/assets/Shop/bfu_3.010.01_Bergwandern%20&#8211;%20Sicher%20&#252;ber%20Stock%20und%20Stein.pdf" TargetMode="External"/><Relationship Id="rId105" Type="http://schemas.openxmlformats.org/officeDocument/2006/relationships/hyperlink" Target="http://www.sac-cas.ch" TargetMode="External"/><Relationship Id="rId12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www.seilparks.ch" TargetMode="External"/><Relationship Id="rId72" Type="http://schemas.openxmlformats.org/officeDocument/2006/relationships/hyperlink" Target="https://www.schweizmobil.ch/de/skatingland.html" TargetMode="External"/><Relationship Id="rId93" Type="http://schemas.openxmlformats.org/officeDocument/2006/relationships/hyperlink" Target="https://www.bfu.ch/sites/assets/Shop/bfu_3.028.01_Abseits%20der%20Piste%20&#8211;%20Mehr%20Sicherheit%20beim%20Tiefschneefahren.pdf" TargetMode="External"/><Relationship Id="rId98" Type="http://schemas.openxmlformats.org/officeDocument/2006/relationships/hyperlink" Target="http://www.slf.ch/" TargetMode="External"/><Relationship Id="rId121"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www.sportunionschweiz.ch" TargetMode="External"/><Relationship Id="rId46" Type="http://schemas.openxmlformats.org/officeDocument/2006/relationships/hyperlink" Target="https://www.bfu.ch/sites/assets/Shop/bfu_2.009.01_Kletteranlagen.pdf" TargetMode="External"/><Relationship Id="rId67" Type="http://schemas.openxmlformats.org/officeDocument/2006/relationships/hyperlink" Target="https://www.bfu.ch/sites/assets/Shop/bfu_3.025.01_Auf%20Rollen%20unterwegs%20&#8211;%20Fahrzeug&#228;hnliche%20Ger&#228;te.pdf" TargetMode="External"/><Relationship Id="rId116" Type="http://schemas.openxmlformats.org/officeDocument/2006/relationships/hyperlink" Target="https://www.bfu.ch/sites/assets/Shop/bfu_2.010.01_Freianlagen%20f&#252;r%20den%20Schul-%20und%20Vereinssport.pdf" TargetMode="External"/><Relationship Id="rId20" Type="http://schemas.openxmlformats.org/officeDocument/2006/relationships/hyperlink" Target="http://www.jugendundsport.ch" TargetMode="External"/><Relationship Id="rId41" Type="http://schemas.openxmlformats.org/officeDocument/2006/relationships/hyperlink" Target="http://www.sac-cas.ch/unterwegs/sicherheit/sicher-klettern.html" TargetMode="External"/><Relationship Id="rId62" Type="http://schemas.openxmlformats.org/officeDocument/2006/relationships/hyperlink" Target="http://www.bfu.ch/de/Documents/03_Fuer_Fachpersonen/13_Sportleitende/1%20Tranche/mb_d_Radsport_outdoor.pdf" TargetMode="External"/><Relationship Id="rId83" Type="http://schemas.openxmlformats.org/officeDocument/2006/relationships/hyperlink" Target="https://www.bfu.ch/de/fuer-fachpersonen/schulen/sichere-schule/s/schlittschuhlaufen" TargetMode="External"/><Relationship Id="rId88" Type="http://schemas.openxmlformats.org/officeDocument/2006/relationships/hyperlink" Target="http://www.swissiceskating.ch" TargetMode="External"/><Relationship Id="rId111" Type="http://schemas.openxmlformats.org/officeDocument/2006/relationships/hyperlink" Target="https://www.bfu.ch/de/Documents/03_Fuer_Fachpersonen/13_Sportleitende/3%20Tranche/mb_d_Fechten.pdf" TargetMode="External"/><Relationship Id="rId15" Type="http://schemas.openxmlformats.org/officeDocument/2006/relationships/hyperlink" Target="https://www.bfu.ch/sites/assets/Shop/bfu_3.009.01_Baden%20&#8211;%20Spass%20im%20Nass.pdf" TargetMode="External"/><Relationship Id="rId36" Type="http://schemas.openxmlformats.org/officeDocument/2006/relationships/hyperlink" Target="http://www.bfu.ch/de/Documents/03_Fuer_Fachpersonen/13_Sportleitende/3%20Tranche/mb_d_Geraeteturnen_Kunstturnen.pdf" TargetMode="External"/><Relationship Id="rId57" Type="http://schemas.openxmlformats.org/officeDocument/2006/relationships/hyperlink" Target="https://www.bfu.ch/sites/assets/Shop/bfu_4.041.01_Unterrichtsbl%c3%a4tter%20zur%20Sicherheitsf%c3%b6rderung%20%e2%80%93%20St%c3%bcrze.pdf" TargetMode="External"/><Relationship Id="rId106" Type="http://schemas.openxmlformats.org/officeDocument/2006/relationships/hyperlink" Target="https://www.google.ch/url?sa=t&amp;rct=j&amp;q=&amp;esrc=s&amp;source=web&amp;cd=1&amp;ved=0ahUKEwjfhejEsbLbAhXMOxQKHZHsBM0QFghdMAA&amp;url=https%3A%2F%2Fwww.jugendundsport.ch%2Fcontent%2Fjus-internet%2Fde%2Fsportarten%2Flagersport-trekking-uebersicht%2Faus-und-weiterbildung%2F_jcr_content%2FcontentPar%2Ftabs_copy%2Fitems%2Fdokumente%2FtabPar%2Fdownloadlist_copy%2FdownloadItems%2F97_1494506483240.download%2Fmerkblatt_ls_t_3x3_unterwegs_sein_d.pdf&amp;usg=AOvVaw18CF1LyL5sZIuVO7Vy2_LD" TargetMode="External"/><Relationship Id="rId12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swiss-athletics.ch" TargetMode="External"/><Relationship Id="rId52" Type="http://schemas.openxmlformats.org/officeDocument/2006/relationships/hyperlink" Target="http://www.bfu.ch/de/Documents/03_Fuer_Fachpersonen/13_Sportleitende/3%20Tranche/mb_d_Tanzsport.pdf" TargetMode="External"/><Relationship Id="rId73" Type="http://schemas.openxmlformats.org/officeDocument/2006/relationships/hyperlink" Target="http://www.gosnow.ch/" TargetMode="External"/><Relationship Id="rId78" Type="http://schemas.openxmlformats.org/officeDocument/2006/relationships/hyperlink" Target="http://www.gosnow.ch" TargetMode="External"/><Relationship Id="rId94" Type="http://schemas.openxmlformats.org/officeDocument/2006/relationships/hyperlink" Target="https://www.bfu.ch/sites/assets/Shop/bfu_3.166.01_Skitouren%20&#8211;%20Mehr%20Sicherheit%20beim%20Aufsteigen%20und%20Abfahren.pdf" TargetMode="External"/><Relationship Id="rId99" Type="http://schemas.openxmlformats.org/officeDocument/2006/relationships/hyperlink" Target="https://www.bfu.ch/sites/assets/Shop/bfu_4.039.01_Unterrichtsbl&#228;tter%20zur%20Sicherheitsf&#246;rderung%20&#8211;%20Wanderungen%20&#8211;%20Schulreisen%20&#8211;%20Ausfl&#252;ge.pdf" TargetMode="External"/><Relationship Id="rId101" Type="http://schemas.openxmlformats.org/officeDocument/2006/relationships/hyperlink" Target="https://www.bfu.ch/de/Documents/03_Fuer_Fachpersonen/13_Sportleitende/2%20Tranche/mb_d_LST_Berg_Winter_Wasser.pdf" TargetMode="External"/><Relationship Id="rId12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swiss-athletics.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orlagen\bfudot\BFU_Publikation\Bericht_kurz_d_ohne_Bild.dotx" TargetMode="External"/></Relationships>
</file>

<file path=word/theme/theme1.xml><?xml version="1.0" encoding="utf-8"?>
<a:theme xmlns:a="http://schemas.openxmlformats.org/drawingml/2006/main" name="Larissa-Design">
  <a:themeElements>
    <a:clrScheme name="BFU Word 2020">
      <a:dk1>
        <a:sysClr val="windowText" lastClr="000000"/>
      </a:dk1>
      <a:lt1>
        <a:sysClr val="window" lastClr="FFFFFF"/>
      </a:lt1>
      <a:dk2>
        <a:srgbClr val="7F7F7F"/>
      </a:dk2>
      <a:lt2>
        <a:srgbClr val="F2F2F2"/>
      </a:lt2>
      <a:accent1>
        <a:srgbClr val="00B2AA"/>
      </a:accent1>
      <a:accent2>
        <a:srgbClr val="605CB2"/>
      </a:accent2>
      <a:accent3>
        <a:srgbClr val="F86852"/>
      </a:accent3>
      <a:accent4>
        <a:srgbClr val="9AE0DC"/>
      </a:accent4>
      <a:accent5>
        <a:srgbClr val="BEBEE0"/>
      </a:accent5>
      <a:accent6>
        <a:srgbClr val="FCC4BA"/>
      </a:accent6>
      <a:hlink>
        <a:srgbClr val="00B2AA"/>
      </a:hlink>
      <a:folHlink>
        <a:srgbClr val="00B2AA"/>
      </a:folHlink>
    </a:clrScheme>
    <a:fontScheme name="BFU">
      <a:majorFont>
        <a:latin typeface="BFU Suisse Medium"/>
        <a:ea typeface=""/>
        <a:cs typeface=""/>
      </a:majorFont>
      <a:minorFont>
        <a:latin typeface="BFU Suisse "/>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E44F310505F844780F5EE20D9E0FA6C" ma:contentTypeVersion="2" ma:contentTypeDescription="Ein neues Dokument erstellen." ma:contentTypeScope="" ma:versionID="53a9d789e18408d011ebd8fc1ebd17ac">
  <xsd:schema xmlns:xsd="http://www.w3.org/2001/XMLSchema" xmlns:xs="http://www.w3.org/2001/XMLSchema" xmlns:p="http://schemas.microsoft.com/office/2006/metadata/properties" xmlns:ns2="bb4941f2-48be-4bb0-a3d9-a0ff0057a962" targetNamespace="http://schemas.microsoft.com/office/2006/metadata/properties" ma:root="true" ma:fieldsID="914d54cca704fb5a6cf59e109a2a557e" ns2:_="">
    <xsd:import namespace="bb4941f2-48be-4bb0-a3d9-a0ff0057a96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941f2-48be-4bb0-a3d9-a0ff0057a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1EEAF016-7FC3-4B9E-9DD0-F96D461862B0}">
  <ds:schemaRefs>
    <ds:schemaRef ds:uri="http://www.w3.org/XML/1998/namespace"/>
    <ds:schemaRef ds:uri="http://purl.org/dc/dcmitype/"/>
    <ds:schemaRef ds:uri="http://schemas.microsoft.com/office/2006/metadata/properties"/>
    <ds:schemaRef ds:uri="bb4941f2-48be-4bb0-a3d9-a0ff0057a96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D36F329B-4E3D-438B-9567-0D28407AA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941f2-48be-4bb0-a3d9-a0ff0057a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6EE314-2AEF-42B0-A032-405402DCBCA7}">
  <ds:schemaRefs>
    <ds:schemaRef ds:uri="http://schemas.microsoft.com/sharepoint/v3/contenttype/forms"/>
  </ds:schemaRefs>
</ds:datastoreItem>
</file>

<file path=customXml/itemProps4.xml><?xml version="1.0" encoding="utf-8"?>
<ds:datastoreItem xmlns:ds="http://schemas.openxmlformats.org/officeDocument/2006/customXml" ds:itemID="{442C8003-FAA5-4C9A-BDB6-7191F87B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Bericht_kurz_d_ohne_Bild.dotx</Template>
  <TotalTime>0</TotalTime>
  <Pages>48</Pages>
  <Words>11749</Words>
  <Characters>74025</Characters>
  <Application>Microsoft Office Word</Application>
  <DocSecurity>0</DocSecurity>
  <Lines>616</Lines>
  <Paragraphs>171</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85603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Leuenberger</dc:creator>
  <cp:lastModifiedBy>Bucherer Benedikt</cp:lastModifiedBy>
  <cp:revision>2</cp:revision>
  <cp:lastPrinted>2019-05-15T14:20:00Z</cp:lastPrinted>
  <dcterms:created xsi:type="dcterms:W3CDTF">2020-04-27T11:16:00Z</dcterms:created>
  <dcterms:modified xsi:type="dcterms:W3CDTF">2020-04-27T11:16:00Z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0x0101008E44F310505F844780F5EE20D9E0FA6C</vt:lpwstr>
  </property>
</Properties>
</file>